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1E0" w:firstRow="1" w:lastRow="1" w:firstColumn="1" w:lastColumn="1" w:noHBand="0" w:noVBand="0"/>
      </w:tblPr>
      <w:tblGrid>
        <w:gridCol w:w="5069"/>
      </w:tblGrid>
      <w:tr w:rsidR="00285F5A" w:rsidRPr="00A266FB" w:rsidTr="001960FE">
        <w:trPr>
          <w:cantSplit/>
          <w:trHeight w:val="1531"/>
        </w:trPr>
        <w:tc>
          <w:tcPr>
            <w:tcW w:w="5069" w:type="dxa"/>
            <w:vMerge w:val="restart"/>
            <w:tcMar>
              <w:top w:w="0" w:type="dxa"/>
              <w:left w:w="0" w:type="dxa"/>
              <w:bottom w:w="0" w:type="dxa"/>
              <w:right w:w="0" w:type="dxa"/>
            </w:tcMar>
          </w:tcPr>
          <w:p w:rsidR="001960FE" w:rsidRPr="00A266FB" w:rsidRDefault="00CF6944" w:rsidP="001960FE">
            <w:pPr>
              <w:pStyle w:val="AbsenderTitel"/>
            </w:pPr>
            <w:r>
              <w:rPr>
                <w:noProof/>
              </w:rPr>
              <mc:AlternateContent>
                <mc:Choice Requires="wps">
                  <w:drawing>
                    <wp:anchor distT="0" distB="0" distL="114300" distR="114300" simplePos="0" relativeHeight="251659264" behindDoc="0" locked="0" layoutInCell="1" allowOverlap="1" wp14:anchorId="203471FB" wp14:editId="17055F03">
                      <wp:simplePos x="0" y="0"/>
                      <wp:positionH relativeFrom="column">
                        <wp:posOffset>3565525</wp:posOffset>
                      </wp:positionH>
                      <wp:positionV relativeFrom="paragraph">
                        <wp:posOffset>-1035050</wp:posOffset>
                      </wp:positionV>
                      <wp:extent cx="2374265"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C675E" w:rsidRDefault="00EC675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03471FB" id="_x0000_t202" coordsize="21600,21600" o:spt="202" path="m,l,21600r21600,l21600,xe">
                      <v:stroke joinstyle="miter"/>
                      <v:path gradientshapeok="t" o:connecttype="rect"/>
                    </v:shapetype>
                    <v:shape id="Textfeld 2" o:spid="_x0000_s1026" type="#_x0000_t202" style="position:absolute;margin-left:280.75pt;margin-top:-81.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" stroked="f">
                      <v:textbox style="mso-fit-shape-to-text:t">
                        <w:txbxContent>
                          <w:p w:rsidR="00EC675E" w:rsidRDefault="00EC675E"/>
                        </w:txbxContent>
                      </v:textbox>
                    </v:shape>
                  </w:pict>
                </mc:Fallback>
              </mc:AlternateContent>
            </w:r>
            <w:r w:rsidR="002914CA" w:rsidRPr="00A266FB">
              <w:fldChar w:fldCharType="begin"/>
            </w:r>
            <w:r w:rsidR="002914CA" w:rsidRPr="00A266FB">
              <w:instrText xml:space="preserve"> IF </w:instrText>
            </w:r>
            <w:r w:rsidR="00477794">
              <w:fldChar w:fldCharType="begin"/>
            </w:r>
            <w:r w:rsidR="00477794">
              <w:instrText xml:space="preserve"> DOCPROPERTY "Organisation.AddressB1"\*CHARFORMAT </w:instrText>
            </w:r>
            <w:r w:rsidR="00477794">
              <w:fldChar w:fldCharType="separate"/>
            </w:r>
            <w:r w:rsidR="00F35ABC">
              <w:instrText>Dienststelle Berufs- und Weiterbildung</w:instrText>
            </w:r>
            <w:r w:rsidR="00477794">
              <w:fldChar w:fldCharType="end"/>
            </w:r>
          </w:p>
          <w:p w:rsidR="001960FE" w:rsidRPr="00A266FB" w:rsidRDefault="002914CA" w:rsidP="001960FE">
            <w:pPr>
              <w:pStyle w:val="AbsenderTitel"/>
            </w:pPr>
            <w:r w:rsidRPr="00A266FB">
              <w:instrText>= "" "" "</w:instrText>
            </w:r>
            <w:r w:rsidR="00477794">
              <w:fldChar w:fldCharType="begin"/>
            </w:r>
            <w:r w:rsidR="00477794">
              <w:instrText xml:space="preserve"> DOCPROPERTY "Organisation.AddressB1"\*CHARFORMAT </w:instrText>
            </w:r>
            <w:r w:rsidR="00477794">
              <w:fldChar w:fldCharType="separate"/>
            </w:r>
            <w:r w:rsidR="00F35ABC">
              <w:instrText>Dienststelle Berufs- und Weiterbildung</w:instrText>
            </w:r>
            <w:r w:rsidR="00477794">
              <w:fldChar w:fldCharType="end"/>
            </w:r>
          </w:p>
          <w:p w:rsidR="00F35ABC" w:rsidRPr="00A266FB" w:rsidRDefault="002914CA" w:rsidP="001960FE">
            <w:pPr>
              <w:pStyle w:val="AbsenderTitel"/>
              <w:rPr>
                <w:noProof/>
              </w:rPr>
            </w:pPr>
            <w:r w:rsidRPr="00A266FB">
              <w:instrText>" \&lt;OawJumpToField value=0/&gt;</w:instrText>
            </w:r>
            <w:r w:rsidRPr="00A266FB">
              <w:fldChar w:fldCharType="separate"/>
            </w:r>
            <w:r w:rsidR="00F35ABC">
              <w:rPr>
                <w:noProof/>
              </w:rPr>
              <w:t>Dienststelle Berufs- und Weiterbildung</w:t>
            </w:r>
          </w:p>
          <w:p w:rsidR="001960FE" w:rsidRPr="00A266FB" w:rsidRDefault="002914CA" w:rsidP="001960FE">
            <w:pPr>
              <w:pStyle w:val="AbsenderTitel"/>
            </w:pPr>
            <w:r w:rsidRPr="00A266FB">
              <w:fldChar w:fldCharType="end"/>
            </w:r>
            <w:r w:rsidRPr="00A266FB">
              <w:fldChar w:fldCharType="begin"/>
            </w:r>
            <w:r w:rsidRPr="00A266FB">
              <w:instrText xml:space="preserve"> IF </w:instrText>
            </w:r>
            <w:r w:rsidR="00477794">
              <w:fldChar w:fldCharType="begin"/>
            </w:r>
            <w:r w:rsidR="00477794">
              <w:instrText xml:space="preserve"> DOCPROPERTY "Organisation.AddressB2"\*CHARFORMAT </w:instrText>
            </w:r>
            <w:r w:rsidR="00477794">
              <w:fldChar w:fldCharType="separate"/>
            </w:r>
            <w:r w:rsidR="00F35ABC">
              <w:instrText>Betriebliche Bildung</w:instrText>
            </w:r>
            <w:r w:rsidR="00477794">
              <w:fldChar w:fldCharType="end"/>
            </w:r>
          </w:p>
          <w:p w:rsidR="001960FE" w:rsidRPr="00A266FB" w:rsidRDefault="002914CA" w:rsidP="001960FE">
            <w:pPr>
              <w:pStyle w:val="AbsenderTitel"/>
            </w:pPr>
            <w:r w:rsidRPr="00A266FB">
              <w:instrText>= "" "" "</w:instrText>
            </w:r>
            <w:r w:rsidR="00477794">
              <w:fldChar w:fldCharType="begin"/>
            </w:r>
            <w:r w:rsidR="00477794">
              <w:instrText xml:space="preserve"> DOCPROPERTY "Organisation.AddressB2"\*CHARFORMAT </w:instrText>
            </w:r>
            <w:r w:rsidR="00477794">
              <w:fldChar w:fldCharType="separate"/>
            </w:r>
            <w:r w:rsidR="00F35ABC">
              <w:instrText>Betriebliche Bildung</w:instrText>
            </w:r>
            <w:r w:rsidR="00477794">
              <w:fldChar w:fldCharType="end"/>
            </w:r>
          </w:p>
          <w:p w:rsidR="00F35ABC" w:rsidRPr="00A266FB" w:rsidRDefault="002914CA" w:rsidP="001960FE">
            <w:pPr>
              <w:pStyle w:val="AbsenderTitel"/>
              <w:rPr>
                <w:noProof/>
              </w:rPr>
            </w:pPr>
            <w:r w:rsidRPr="00A266FB">
              <w:instrText>" \&lt;OawJumpToField value=0/&gt;</w:instrText>
            </w:r>
            <w:r w:rsidRPr="00A266FB">
              <w:fldChar w:fldCharType="separate"/>
            </w:r>
            <w:r w:rsidR="00F35ABC">
              <w:rPr>
                <w:noProof/>
              </w:rPr>
              <w:t>Betriebliche Bildung</w:t>
            </w:r>
          </w:p>
          <w:p w:rsidR="001960FE" w:rsidRPr="00A266FB" w:rsidRDefault="002914CA" w:rsidP="001960FE">
            <w:pPr>
              <w:pStyle w:val="AbsenderTitel"/>
            </w:pPr>
            <w:r w:rsidRPr="00A266FB">
              <w:fldChar w:fldCharType="end"/>
            </w:r>
            <w:r w:rsidRPr="00A266FB">
              <w:fldChar w:fldCharType="begin"/>
            </w:r>
            <w:r w:rsidRPr="00A266FB">
              <w:instrText xml:space="preserve"> IF </w:instrText>
            </w:r>
            <w:r w:rsidRPr="00A266FB">
              <w:fldChar w:fldCharType="begin"/>
            </w:r>
            <w:r w:rsidRPr="00A266FB">
              <w:instrText xml:space="preserve"> DOCPROPERTY "Organisation.AddressB3"\*CHARFORMAT </w:instrText>
            </w:r>
            <w:r w:rsidRPr="00A266FB">
              <w:fldChar w:fldCharType="end"/>
            </w:r>
            <w:r w:rsidRPr="00A266FB">
              <w:instrText xml:space="preserve"> = "" "" "</w:instrText>
            </w:r>
            <w:r w:rsidR="00477794">
              <w:fldChar w:fldCharType="begin"/>
            </w:r>
            <w:r w:rsidR="00477794">
              <w:instrText xml:space="preserve"> DOCPROPERTY "Organisation.AddressB3"\*CHARFORMAT </w:instrText>
            </w:r>
            <w:r w:rsidR="00477794">
              <w:fldChar w:fldCharType="separate"/>
            </w:r>
            <w:r w:rsidR="00DD7CEB" w:rsidRPr="00A266FB">
              <w:instrText>Organisation.AddressB3</w:instrText>
            </w:r>
            <w:r w:rsidR="00477794">
              <w:fldChar w:fldCharType="end"/>
            </w:r>
          </w:p>
          <w:p w:rsidR="001960FE" w:rsidRPr="00A266FB" w:rsidRDefault="002914CA" w:rsidP="001960FE">
            <w:pPr>
              <w:pStyle w:val="AbsenderTitel"/>
            </w:pPr>
            <w:r w:rsidRPr="00A266FB">
              <w:instrText>" \&lt;OawJumpToField value=0/&gt;</w:instrText>
            </w:r>
            <w:r w:rsidRPr="00A266FB">
              <w:fldChar w:fldCharType="end"/>
            </w:r>
            <w:r w:rsidRPr="00A266FB">
              <w:fldChar w:fldCharType="begin"/>
            </w:r>
            <w:r w:rsidRPr="00A266FB">
              <w:instrText xml:space="preserve"> IF </w:instrText>
            </w:r>
            <w:r w:rsidRPr="00A266FB">
              <w:fldChar w:fldCharType="begin"/>
            </w:r>
            <w:r w:rsidRPr="00A266FB">
              <w:instrText xml:space="preserve"> DOCPROPERTY "Organisation.AddressB4"\*CHARFORMAT </w:instrText>
            </w:r>
            <w:r w:rsidRPr="00A266FB">
              <w:fldChar w:fldCharType="end"/>
            </w:r>
            <w:r w:rsidRPr="00A266FB">
              <w:instrText xml:space="preserve"> = "" "" "</w:instrText>
            </w:r>
            <w:r w:rsidR="00477794">
              <w:fldChar w:fldCharType="begin"/>
            </w:r>
            <w:r w:rsidR="00477794">
              <w:instrText xml:space="preserve"> DOCPROPERTY "Organisation.AddressB4"\*CHARFORMAT </w:instrText>
            </w:r>
            <w:r w:rsidR="00477794">
              <w:fldChar w:fldCharType="separate"/>
            </w:r>
            <w:r w:rsidR="00DD7CEB" w:rsidRPr="00A266FB">
              <w:instrText>Organisation.AddressB4</w:instrText>
            </w:r>
            <w:r w:rsidR="00477794">
              <w:fldChar w:fldCharType="end"/>
            </w:r>
          </w:p>
          <w:p w:rsidR="001960FE" w:rsidRPr="00A266FB" w:rsidRDefault="002914CA" w:rsidP="001960FE">
            <w:pPr>
              <w:pStyle w:val="Absender"/>
              <w:rPr>
                <w:highlight w:val="white"/>
              </w:rPr>
            </w:pPr>
            <w:r w:rsidRPr="00A266FB">
              <w:instrText>" \&lt;OawJumpToField value=0/&gt;</w:instrText>
            </w:r>
            <w:r w:rsidRPr="00A266FB">
              <w:fldChar w:fldCharType="end"/>
            </w:r>
            <w:r w:rsidRPr="00A266FB">
              <w:fldChar w:fldCharType="begin"/>
            </w:r>
            <w:r w:rsidRPr="00A266FB">
              <w:instrText xml:space="preserve"> IF </w:instrText>
            </w:r>
            <w:r w:rsidR="00477794">
              <w:fldChar w:fldCharType="begin"/>
            </w:r>
            <w:r w:rsidR="00477794">
              <w:instrText xml:space="preserve"> DOCPROPERTY "Organisation.AddressN1"\*CHARFORMAT </w:instrText>
            </w:r>
            <w:r w:rsidR="00477794">
              <w:fldChar w:fldCharType="separate"/>
            </w:r>
            <w:r w:rsidR="00F35ABC">
              <w:instrText>Obergrundstrasse 51</w:instrText>
            </w:r>
            <w:r w:rsidR="00477794">
              <w:fldChar w:fldCharType="end"/>
            </w:r>
            <w:r w:rsidRPr="00A266FB">
              <w:instrText xml:space="preserve"> = "" "" "</w:instrText>
            </w:r>
            <w:r w:rsidR="00477794">
              <w:fldChar w:fldCharType="begin"/>
            </w:r>
            <w:r w:rsidR="00477794">
              <w:instrText xml:space="preserve"> DOCPROPERTY "Organisation.AddressN1"\*CHARFORMAT </w:instrText>
            </w:r>
            <w:r w:rsidR="00477794">
              <w:fldChar w:fldCharType="separate"/>
            </w:r>
            <w:r w:rsidR="00F35ABC">
              <w:instrText>Obergrundstrasse 51</w:instrText>
            </w:r>
            <w:r w:rsidR="00477794">
              <w:fldChar w:fldCharType="end"/>
            </w:r>
          </w:p>
          <w:p w:rsidR="00F35ABC" w:rsidRPr="00A266FB" w:rsidRDefault="002914CA" w:rsidP="001960FE">
            <w:pPr>
              <w:pStyle w:val="Absender"/>
              <w:rPr>
                <w:noProof/>
                <w:highlight w:val="white"/>
              </w:rPr>
            </w:pPr>
            <w:r w:rsidRPr="00A266FB">
              <w:instrText>" \&lt;OawJumpToField value=0/&gt;</w:instrText>
            </w:r>
            <w:r w:rsidRPr="00A266FB">
              <w:fldChar w:fldCharType="separate"/>
            </w:r>
            <w:r w:rsidR="00F35ABC">
              <w:rPr>
                <w:noProof/>
              </w:rPr>
              <w:t>Obergrundstrasse 51</w:t>
            </w:r>
          </w:p>
          <w:p w:rsidR="001960FE" w:rsidRPr="00A266FB" w:rsidRDefault="002914CA" w:rsidP="001960FE">
            <w:pPr>
              <w:pStyle w:val="Absender"/>
            </w:pPr>
            <w:r w:rsidRPr="00A266FB">
              <w:fldChar w:fldCharType="end"/>
            </w:r>
            <w:r w:rsidRPr="00A266FB">
              <w:fldChar w:fldCharType="begin"/>
            </w:r>
            <w:r w:rsidRPr="00A266FB">
              <w:instrText xml:space="preserve"> IF </w:instrText>
            </w:r>
            <w:r w:rsidR="00477794">
              <w:fldChar w:fldCharType="begin"/>
            </w:r>
            <w:r w:rsidR="00477794">
              <w:instrText xml:space="preserve"> DOCPROPERTY "Organisation.AddressN2"\*CHARFORMAT </w:instrText>
            </w:r>
            <w:r w:rsidR="00477794">
              <w:fldChar w:fldCharType="separate"/>
            </w:r>
            <w:r w:rsidR="00F35ABC">
              <w:instrText>6002 Luzern</w:instrText>
            </w:r>
            <w:r w:rsidR="00477794">
              <w:fldChar w:fldCharType="end"/>
            </w:r>
            <w:r w:rsidRPr="00A266FB">
              <w:instrText xml:space="preserve"> = "" "" "</w:instrText>
            </w:r>
            <w:r w:rsidR="00477794">
              <w:fldChar w:fldCharType="begin"/>
            </w:r>
            <w:r w:rsidR="00477794">
              <w:instrText xml:space="preserve"> DOCPROPERTY "Organisation.AddressN2"\*CHARFORMAT </w:instrText>
            </w:r>
            <w:r w:rsidR="00477794">
              <w:fldChar w:fldCharType="separate"/>
            </w:r>
            <w:r w:rsidR="00F35ABC">
              <w:instrText>6002 Luzern</w:instrText>
            </w:r>
            <w:r w:rsidR="00477794">
              <w:fldChar w:fldCharType="end"/>
            </w:r>
          </w:p>
          <w:p w:rsidR="00F35ABC" w:rsidRPr="00A266FB" w:rsidRDefault="002914CA" w:rsidP="001960FE">
            <w:pPr>
              <w:pStyle w:val="Absender"/>
              <w:rPr>
                <w:noProof/>
              </w:rPr>
            </w:pPr>
            <w:r w:rsidRPr="00A266FB">
              <w:instrText>" \&lt;OawJumpToField value=0/&gt;</w:instrText>
            </w:r>
            <w:r w:rsidRPr="00A266FB">
              <w:fldChar w:fldCharType="separate"/>
            </w:r>
            <w:r w:rsidR="00F35ABC">
              <w:rPr>
                <w:noProof/>
              </w:rPr>
              <w:t>6002 Luzern</w:t>
            </w:r>
          </w:p>
          <w:p w:rsidR="001960FE" w:rsidRPr="00A266FB" w:rsidRDefault="002914CA" w:rsidP="001960FE">
            <w:pPr>
              <w:pStyle w:val="Absender"/>
            </w:pPr>
            <w:r w:rsidRPr="00A266FB">
              <w:fldChar w:fldCharType="end"/>
            </w:r>
            <w:r w:rsidRPr="00A266FB">
              <w:fldChar w:fldCharType="begin"/>
            </w:r>
            <w:r w:rsidRPr="00A266FB">
              <w:instrText xml:space="preserve"> IF </w:instrText>
            </w:r>
            <w:r w:rsidRPr="00A266FB">
              <w:fldChar w:fldCharType="begin"/>
            </w:r>
            <w:r w:rsidRPr="00A266FB">
              <w:instrText xml:space="preserve"> DOCPROPERTY "Organisation.AddressN3"\*CHARFORMAT </w:instrText>
            </w:r>
            <w:r w:rsidRPr="00A266FB">
              <w:fldChar w:fldCharType="end"/>
            </w:r>
            <w:r w:rsidRPr="00A266FB">
              <w:instrText xml:space="preserve"> = "" "" "</w:instrText>
            </w:r>
            <w:r w:rsidR="00477794">
              <w:fldChar w:fldCharType="begin"/>
            </w:r>
            <w:r w:rsidR="00477794">
              <w:instrText xml:space="preserve"> DOCPROPERTY "Organisation.AddressN3"\*CHARFORMAT </w:instrText>
            </w:r>
            <w:r w:rsidR="00477794">
              <w:fldChar w:fldCharType="separate"/>
            </w:r>
            <w:r w:rsidR="00DD7CEB" w:rsidRPr="00A266FB">
              <w:instrText>Organisation.AddressN3</w:instrText>
            </w:r>
            <w:r w:rsidR="00477794">
              <w:fldChar w:fldCharType="end"/>
            </w:r>
          </w:p>
          <w:p w:rsidR="001960FE" w:rsidRPr="00A266FB" w:rsidRDefault="002914CA" w:rsidP="001960FE">
            <w:pPr>
              <w:pStyle w:val="Absender"/>
            </w:pPr>
            <w:r w:rsidRPr="00A266FB">
              <w:instrText>" \&lt;OawJumpToField value=0/&gt;</w:instrText>
            </w:r>
            <w:r w:rsidRPr="00A266FB">
              <w:fldChar w:fldCharType="end"/>
            </w:r>
            <w:r w:rsidRPr="00A266FB">
              <w:fldChar w:fldCharType="begin"/>
            </w:r>
            <w:r w:rsidRPr="00A266FB">
              <w:instrText xml:space="preserve"> IF </w:instrText>
            </w:r>
            <w:r w:rsidRPr="00A266FB">
              <w:fldChar w:fldCharType="begin"/>
            </w:r>
            <w:r w:rsidRPr="00A266FB">
              <w:instrText xml:space="preserve"> DOCPROPERTY "Organisation.AddressN4"\*CHARFORMAT </w:instrText>
            </w:r>
            <w:r w:rsidRPr="00A266FB">
              <w:fldChar w:fldCharType="end"/>
            </w:r>
            <w:r w:rsidRPr="00A266FB">
              <w:instrText xml:space="preserve"> = "" "" "</w:instrText>
            </w:r>
            <w:r w:rsidR="00477794">
              <w:fldChar w:fldCharType="begin"/>
            </w:r>
            <w:r w:rsidR="00477794">
              <w:instrText xml:space="preserve"> DOCPROPERTY "Organisation.AddressN4"\*CHARFORMAT </w:instrText>
            </w:r>
            <w:r w:rsidR="00477794">
              <w:fldChar w:fldCharType="separate"/>
            </w:r>
            <w:r w:rsidR="00DD7CEB" w:rsidRPr="00A266FB">
              <w:instrText>Organisation.AddressN4</w:instrText>
            </w:r>
            <w:r w:rsidR="00477794">
              <w:fldChar w:fldCharType="end"/>
            </w:r>
          </w:p>
          <w:p w:rsidR="001960FE" w:rsidRPr="00A266FB" w:rsidRDefault="002914CA" w:rsidP="001960FE">
            <w:pPr>
              <w:pStyle w:val="Absender"/>
            </w:pPr>
            <w:r w:rsidRPr="00A266FB">
              <w:instrText>" \&lt;OawJumpToField value=0/&gt;</w:instrText>
            </w:r>
            <w:r w:rsidRPr="00A266FB">
              <w:fldChar w:fldCharType="end"/>
            </w:r>
            <w:r w:rsidRPr="00A266FB">
              <w:fldChar w:fldCharType="begin"/>
            </w:r>
            <w:r w:rsidRPr="00A266FB">
              <w:instrText xml:space="preserve"> IF </w:instrText>
            </w:r>
            <w:r w:rsidRPr="00A266FB">
              <w:fldChar w:fldCharType="begin"/>
            </w:r>
            <w:r w:rsidRPr="00A266FB">
              <w:instrText xml:space="preserve"> DOCPROPERTY "Organisation.Telefon"\*CHARFORMAT \&lt;OawJumpToField value=0/&gt;</w:instrText>
            </w:r>
            <w:r w:rsidRPr="00A266FB">
              <w:fldChar w:fldCharType="separate"/>
            </w:r>
            <w:r w:rsidR="00F35ABC">
              <w:instrText>041 228 52 52</w:instrText>
            </w:r>
            <w:r w:rsidRPr="00A266FB">
              <w:fldChar w:fldCharType="end"/>
            </w:r>
            <w:r w:rsidRPr="00A266FB">
              <w:instrText xml:space="preserve"> = "" "" "</w:instrText>
            </w:r>
            <w:r w:rsidRPr="00A266FB">
              <w:fldChar w:fldCharType="begin"/>
            </w:r>
            <w:r w:rsidRPr="00A266FB">
              <w:instrText xml:space="preserve"> DOCPROPERTY "Doc.Telephone"\*CHARFORMAT \&lt;OawJumpToField value=0/&gt;</w:instrText>
            </w:r>
            <w:r w:rsidRPr="00A266FB">
              <w:fldChar w:fldCharType="separate"/>
            </w:r>
            <w:r w:rsidR="00F35ABC">
              <w:instrText>Telefon</w:instrText>
            </w:r>
            <w:r w:rsidRPr="00A266FB">
              <w:fldChar w:fldCharType="end"/>
            </w:r>
            <w:r w:rsidRPr="00A266FB">
              <w:instrText xml:space="preserve"> </w:instrText>
            </w:r>
            <w:r w:rsidRPr="00A266FB">
              <w:fldChar w:fldCharType="begin"/>
            </w:r>
            <w:r w:rsidRPr="00A266FB">
              <w:instrText xml:space="preserve"> DOCPROPERTY "Organisation.Telefon"\*CHARFORMAT \&lt;OawJumpToField value=0/&gt;</w:instrText>
            </w:r>
            <w:r w:rsidRPr="00A266FB">
              <w:fldChar w:fldCharType="separate"/>
            </w:r>
            <w:r w:rsidR="00F35ABC">
              <w:instrText>041 228 52 52</w:instrText>
            </w:r>
            <w:r w:rsidRPr="00A266FB">
              <w:fldChar w:fldCharType="end"/>
            </w:r>
          </w:p>
          <w:p w:rsidR="00F35ABC" w:rsidRPr="00A266FB" w:rsidRDefault="002914CA" w:rsidP="001960FE">
            <w:pPr>
              <w:pStyle w:val="Absender"/>
              <w:rPr>
                <w:noProof/>
              </w:rPr>
            </w:pPr>
            <w:r w:rsidRPr="00A266FB">
              <w:instrText>" \&lt;OawJumpToField value=0/&gt;</w:instrText>
            </w:r>
            <w:r w:rsidRPr="00A266FB">
              <w:fldChar w:fldCharType="separate"/>
            </w:r>
            <w:r w:rsidR="00F35ABC">
              <w:rPr>
                <w:noProof/>
              </w:rPr>
              <w:t>Telefon</w:t>
            </w:r>
            <w:r w:rsidR="00F35ABC" w:rsidRPr="00A266FB">
              <w:rPr>
                <w:noProof/>
              </w:rPr>
              <w:t xml:space="preserve"> </w:t>
            </w:r>
            <w:r w:rsidR="00F35ABC">
              <w:rPr>
                <w:noProof/>
              </w:rPr>
              <w:t>041 228 52 52</w:t>
            </w:r>
          </w:p>
          <w:p w:rsidR="001960FE" w:rsidRPr="00A266FB" w:rsidRDefault="002914CA" w:rsidP="001960FE">
            <w:pPr>
              <w:pStyle w:val="Absender"/>
            </w:pPr>
            <w:r w:rsidRPr="00A266FB">
              <w:fldChar w:fldCharType="end"/>
            </w:r>
            <w:r w:rsidRPr="00A266FB">
              <w:fldChar w:fldCharType="begin"/>
            </w:r>
            <w:r w:rsidRPr="00A266FB">
              <w:instrText xml:space="preserve"> IF </w:instrText>
            </w:r>
            <w:r w:rsidRPr="00A266FB">
              <w:fldChar w:fldCharType="begin"/>
            </w:r>
            <w:r w:rsidRPr="00A266FB">
              <w:instrText xml:space="preserve"> DOCPROPERTY "Organisation.Fax"\*CHARFORMAT \&lt;OawJumpToField value=0/&gt;</w:instrText>
            </w:r>
            <w:r w:rsidRPr="00A266FB">
              <w:fldChar w:fldCharType="separate"/>
            </w:r>
            <w:r w:rsidR="00F35ABC">
              <w:instrText>041 228 67 61</w:instrText>
            </w:r>
            <w:r w:rsidRPr="00A266FB">
              <w:fldChar w:fldCharType="end"/>
            </w:r>
            <w:r w:rsidRPr="00A266FB">
              <w:instrText xml:space="preserve"> = "" "" "</w:instrText>
            </w:r>
            <w:r w:rsidRPr="00A266FB">
              <w:fldChar w:fldCharType="begin"/>
            </w:r>
            <w:r w:rsidRPr="00A266FB">
              <w:instrText xml:space="preserve"> DOCPROPERTY "Doc.Facsimile"\*CHARFORMAT \&lt;OawJumpToField value=0/&gt;</w:instrText>
            </w:r>
            <w:r w:rsidRPr="00A266FB">
              <w:fldChar w:fldCharType="separate"/>
            </w:r>
            <w:r w:rsidR="00F35ABC">
              <w:instrText>Telefax</w:instrText>
            </w:r>
            <w:r w:rsidRPr="00A266FB">
              <w:fldChar w:fldCharType="end"/>
            </w:r>
            <w:r w:rsidRPr="00A266FB">
              <w:instrText xml:space="preserve"> </w:instrText>
            </w:r>
            <w:r w:rsidRPr="00A266FB">
              <w:fldChar w:fldCharType="begin"/>
            </w:r>
            <w:r w:rsidRPr="00A266FB">
              <w:instrText xml:space="preserve"> DOCPROPERTY "Organisation.Fax"\*CHARFORMAT \&lt;OawJumpToField value=0/&gt;</w:instrText>
            </w:r>
            <w:r w:rsidRPr="00A266FB">
              <w:fldChar w:fldCharType="separate"/>
            </w:r>
            <w:r w:rsidR="00F35ABC">
              <w:instrText>041 228 67 61</w:instrText>
            </w:r>
            <w:r w:rsidRPr="00A266FB">
              <w:fldChar w:fldCharType="end"/>
            </w:r>
          </w:p>
          <w:p w:rsidR="00F35ABC" w:rsidRPr="00A266FB" w:rsidRDefault="002914CA" w:rsidP="001960FE">
            <w:pPr>
              <w:pStyle w:val="Absender"/>
              <w:rPr>
                <w:noProof/>
              </w:rPr>
            </w:pPr>
            <w:r w:rsidRPr="00A266FB">
              <w:instrText>" \&lt;OawJumpToField value=0/&gt;</w:instrText>
            </w:r>
            <w:r w:rsidRPr="00A266FB">
              <w:fldChar w:fldCharType="separate"/>
            </w:r>
            <w:r w:rsidR="00F35ABC">
              <w:rPr>
                <w:noProof/>
              </w:rPr>
              <w:t>Telefax</w:t>
            </w:r>
            <w:r w:rsidR="00F35ABC" w:rsidRPr="00A266FB">
              <w:rPr>
                <w:noProof/>
              </w:rPr>
              <w:t xml:space="preserve"> </w:t>
            </w:r>
            <w:r w:rsidR="00F35ABC">
              <w:rPr>
                <w:noProof/>
              </w:rPr>
              <w:t>041 228 67 61</w:t>
            </w:r>
          </w:p>
          <w:p w:rsidR="001960FE" w:rsidRPr="00A266FB" w:rsidRDefault="002914CA" w:rsidP="001960FE">
            <w:pPr>
              <w:pStyle w:val="Absender"/>
            </w:pPr>
            <w:r w:rsidRPr="00A266FB">
              <w:fldChar w:fldCharType="end"/>
            </w:r>
            <w:r w:rsidRPr="00A266FB">
              <w:fldChar w:fldCharType="begin"/>
            </w:r>
            <w:r w:rsidRPr="00A266FB">
              <w:instrText xml:space="preserve"> IF </w:instrText>
            </w:r>
            <w:r w:rsidRPr="00A266FB">
              <w:fldChar w:fldCharType="begin"/>
            </w:r>
            <w:r w:rsidRPr="00A266FB">
              <w:instrText xml:space="preserve"> IF </w:instrText>
            </w:r>
            <w:r w:rsidRPr="00A266FB">
              <w:fldChar w:fldCharType="begin"/>
            </w:r>
            <w:r w:rsidRPr="00A266FB">
              <w:instrText xml:space="preserve"> DOCPROPERTY "Organisation.Email"\*CHARFORMAT \&lt;OawJumpToField value=0/&gt;</w:instrText>
            </w:r>
            <w:r w:rsidRPr="00A266FB">
              <w:fldChar w:fldCharType="separate"/>
            </w:r>
            <w:r w:rsidR="00F35ABC">
              <w:instrText>info.dbw@lu.ch</w:instrText>
            </w:r>
            <w:r w:rsidRPr="00A266FB">
              <w:fldChar w:fldCharType="end"/>
            </w:r>
            <w:r w:rsidRPr="00A266FB">
              <w:instrText xml:space="preserve"> = "" "" "</w:instrText>
            </w:r>
            <w:r w:rsidRPr="00A266FB">
              <w:fldChar w:fldCharType="begin"/>
            </w:r>
            <w:r w:rsidRPr="00A266FB">
              <w:instrText xml:space="preserve"> DOCPROPERTY "Organisation.Email"\*CHARFORMAT \&lt;OawJumpToField value=0/&gt;</w:instrText>
            </w:r>
            <w:r w:rsidRPr="00A266FB">
              <w:fldChar w:fldCharType="separate"/>
            </w:r>
            <w:r w:rsidR="00F35ABC">
              <w:instrText>info.dbw@lu.ch</w:instrText>
            </w:r>
            <w:r w:rsidRPr="00A266FB">
              <w:fldChar w:fldCharType="end"/>
            </w:r>
            <w:r w:rsidRPr="00A266FB">
              <w:instrText>" \&lt;OawJumpToField value=0/&gt;</w:instrText>
            </w:r>
            <w:r w:rsidRPr="00A266FB">
              <w:fldChar w:fldCharType="separate"/>
            </w:r>
            <w:r w:rsidR="00F35ABC">
              <w:rPr>
                <w:noProof/>
              </w:rPr>
              <w:instrText>info.dbw@lu.ch</w:instrText>
            </w:r>
            <w:r w:rsidRPr="00A266FB">
              <w:fldChar w:fldCharType="end"/>
            </w:r>
            <w:r w:rsidRPr="00A266FB">
              <w:instrText xml:space="preserve"> = "" "" "</w:instrText>
            </w:r>
            <w:r w:rsidRPr="00A266FB">
              <w:fldChar w:fldCharType="begin"/>
            </w:r>
            <w:r w:rsidRPr="00A266FB">
              <w:instrText xml:space="preserve"> IF </w:instrText>
            </w:r>
            <w:r w:rsidRPr="00A266FB">
              <w:fldChar w:fldCharType="begin"/>
            </w:r>
            <w:r w:rsidRPr="00A266FB">
              <w:instrText xml:space="preserve"> DOCPROPERTY "Organisation.Email"\*CHARFORMAT \&lt;OawJumpToField value=0/&gt;</w:instrText>
            </w:r>
            <w:r w:rsidRPr="00A266FB">
              <w:fldChar w:fldCharType="separate"/>
            </w:r>
            <w:r w:rsidR="00F35ABC">
              <w:instrText>info.dbw@lu.ch</w:instrText>
            </w:r>
            <w:r w:rsidRPr="00A266FB">
              <w:fldChar w:fldCharType="end"/>
            </w:r>
            <w:r w:rsidRPr="00A266FB">
              <w:instrText xml:space="preserve"> = "" "" "</w:instrText>
            </w:r>
            <w:r w:rsidRPr="00A266FB">
              <w:fldChar w:fldCharType="begin"/>
            </w:r>
            <w:r w:rsidRPr="00A266FB">
              <w:instrText xml:space="preserve"> DOCPROPERTY "Organisation.Email"\*CHARFORMAT \&lt;OawJumpToField value=0/&gt;</w:instrText>
            </w:r>
            <w:r w:rsidRPr="00A266FB">
              <w:fldChar w:fldCharType="separate"/>
            </w:r>
            <w:r w:rsidR="00F35ABC">
              <w:instrText>info.dbw@lu.ch</w:instrText>
            </w:r>
            <w:r w:rsidRPr="00A266FB">
              <w:fldChar w:fldCharType="end"/>
            </w:r>
            <w:r w:rsidRPr="00A266FB">
              <w:instrText>" \&lt;OawJumpToField value=0/&gt;</w:instrText>
            </w:r>
            <w:r w:rsidRPr="00A266FB">
              <w:fldChar w:fldCharType="separate"/>
            </w:r>
            <w:r w:rsidR="00F35ABC">
              <w:rPr>
                <w:noProof/>
              </w:rPr>
              <w:instrText>info.dbw@lu.ch</w:instrText>
            </w:r>
            <w:r w:rsidRPr="00A266FB">
              <w:fldChar w:fldCharType="end"/>
            </w:r>
          </w:p>
          <w:p w:rsidR="00F35ABC" w:rsidRPr="00A266FB" w:rsidRDefault="002914CA" w:rsidP="001960FE">
            <w:pPr>
              <w:pStyle w:val="Absender"/>
              <w:rPr>
                <w:noProof/>
              </w:rPr>
            </w:pPr>
            <w:r w:rsidRPr="00A266FB">
              <w:instrText>" \&lt;OawJumpToField value=0/&gt;</w:instrText>
            </w:r>
            <w:r w:rsidRPr="00A266FB">
              <w:fldChar w:fldCharType="separate"/>
            </w:r>
            <w:r w:rsidR="00F35ABC">
              <w:rPr>
                <w:noProof/>
              </w:rPr>
              <w:t>info.dbw@lu.ch</w:t>
            </w:r>
          </w:p>
          <w:p w:rsidR="001960FE" w:rsidRPr="00A266FB" w:rsidRDefault="002914CA" w:rsidP="001960FE">
            <w:pPr>
              <w:pStyle w:val="Absender"/>
              <w:rPr>
                <w:highlight w:val="white"/>
              </w:rPr>
            </w:pPr>
            <w:r w:rsidRPr="00A266FB">
              <w:fldChar w:fldCharType="end"/>
            </w:r>
            <w:r w:rsidRPr="00A266FB">
              <w:rPr>
                <w:noProof/>
              </w:rPr>
              <w:fldChar w:fldCharType="begin"/>
            </w:r>
            <w:r w:rsidRPr="00A266FB">
              <w:rPr>
                <w:noProof/>
              </w:rPr>
              <w:instrText xml:space="preserve"> IF </w:instrText>
            </w:r>
            <w:r w:rsidRPr="00A266FB">
              <w:rPr>
                <w:noProof/>
              </w:rPr>
              <w:fldChar w:fldCharType="begin"/>
            </w:r>
            <w:r w:rsidRPr="00A266FB">
              <w:rPr>
                <w:noProof/>
              </w:rPr>
              <w:instrText xml:space="preserve"> IF </w:instrText>
            </w:r>
            <w:r w:rsidRPr="00A266FB">
              <w:rPr>
                <w:noProof/>
              </w:rPr>
              <w:fldChar w:fldCharType="begin"/>
            </w:r>
            <w:r w:rsidRPr="00A266FB">
              <w:rPr>
                <w:noProof/>
              </w:rPr>
              <w:instrText xml:space="preserve"> DOCPROPERTY "Organisation.Internet"\*CHARFORMAT \&lt;OawJumpToField value=0/&gt;</w:instrText>
            </w:r>
            <w:r w:rsidRPr="00A266FB">
              <w:rPr>
                <w:noProof/>
              </w:rPr>
              <w:fldChar w:fldCharType="separate"/>
            </w:r>
            <w:r w:rsidR="00F35ABC">
              <w:rPr>
                <w:noProof/>
              </w:rPr>
              <w:instrText>www.beruf.lu.ch</w:instrText>
            </w:r>
            <w:r w:rsidRPr="00A266FB">
              <w:rPr>
                <w:noProof/>
              </w:rPr>
              <w:fldChar w:fldCharType="end"/>
            </w:r>
            <w:r w:rsidRPr="00A266FB">
              <w:rPr>
                <w:noProof/>
              </w:rPr>
              <w:instrText xml:space="preserve"> = "" "" "</w:instrText>
            </w:r>
            <w:r w:rsidRPr="00A266FB">
              <w:rPr>
                <w:noProof/>
              </w:rPr>
              <w:fldChar w:fldCharType="begin"/>
            </w:r>
            <w:r w:rsidRPr="00A266FB">
              <w:rPr>
                <w:noProof/>
              </w:rPr>
              <w:instrText xml:space="preserve"> DOCPROPERTY "Organisation.Internet"\*CHARFORMAT \&lt;OawJumpToField value=0/&gt;</w:instrText>
            </w:r>
            <w:r w:rsidRPr="00A266FB">
              <w:rPr>
                <w:noProof/>
              </w:rPr>
              <w:fldChar w:fldCharType="separate"/>
            </w:r>
            <w:r w:rsidR="00F35ABC">
              <w:rPr>
                <w:noProof/>
              </w:rPr>
              <w:instrText>www.beruf.lu.ch</w:instrText>
            </w:r>
            <w:r w:rsidRPr="00A266FB">
              <w:rPr>
                <w:noProof/>
              </w:rPr>
              <w:fldChar w:fldCharType="end"/>
            </w:r>
            <w:r w:rsidRPr="00A266FB">
              <w:rPr>
                <w:noProof/>
              </w:rPr>
              <w:instrText>" \&lt;OawJumpToField value=0/&gt;</w:instrText>
            </w:r>
            <w:r w:rsidRPr="00A266FB">
              <w:rPr>
                <w:noProof/>
              </w:rPr>
              <w:fldChar w:fldCharType="separate"/>
            </w:r>
            <w:r w:rsidR="00F35ABC">
              <w:rPr>
                <w:noProof/>
              </w:rPr>
              <w:instrText>www.beruf.lu.ch</w:instrText>
            </w:r>
            <w:r w:rsidRPr="00A266FB">
              <w:rPr>
                <w:noProof/>
              </w:rPr>
              <w:fldChar w:fldCharType="end"/>
            </w:r>
            <w:r w:rsidRPr="00A266FB">
              <w:rPr>
                <w:noProof/>
              </w:rPr>
              <w:instrText xml:space="preserve"> = "" "" "</w:instrText>
            </w:r>
            <w:r w:rsidRPr="00A266FB">
              <w:rPr>
                <w:noProof/>
              </w:rPr>
              <w:fldChar w:fldCharType="begin"/>
            </w:r>
            <w:r w:rsidRPr="00A266FB">
              <w:rPr>
                <w:noProof/>
              </w:rPr>
              <w:instrText xml:space="preserve"> IF </w:instrText>
            </w:r>
            <w:r w:rsidRPr="00A266FB">
              <w:rPr>
                <w:noProof/>
              </w:rPr>
              <w:fldChar w:fldCharType="begin"/>
            </w:r>
            <w:r w:rsidRPr="00A266FB">
              <w:rPr>
                <w:noProof/>
              </w:rPr>
              <w:instrText xml:space="preserve"> DOCPROPERTY "Organisation.Internet"\*CHARFORMAT \&lt;OawJumpToField value=0/&gt;</w:instrText>
            </w:r>
            <w:r w:rsidRPr="00A266FB">
              <w:rPr>
                <w:noProof/>
              </w:rPr>
              <w:fldChar w:fldCharType="separate"/>
            </w:r>
            <w:r w:rsidR="00F35ABC">
              <w:rPr>
                <w:noProof/>
              </w:rPr>
              <w:instrText>www.beruf.lu.ch</w:instrText>
            </w:r>
            <w:r w:rsidRPr="00A266FB">
              <w:rPr>
                <w:noProof/>
              </w:rPr>
              <w:fldChar w:fldCharType="end"/>
            </w:r>
            <w:r w:rsidRPr="00A266FB">
              <w:rPr>
                <w:noProof/>
              </w:rPr>
              <w:instrText xml:space="preserve"> = "" "" "</w:instrText>
            </w:r>
            <w:r w:rsidRPr="00A266FB">
              <w:rPr>
                <w:noProof/>
              </w:rPr>
              <w:fldChar w:fldCharType="begin"/>
            </w:r>
            <w:r w:rsidRPr="00A266FB">
              <w:rPr>
                <w:noProof/>
              </w:rPr>
              <w:instrText xml:space="preserve"> DOCPROPERTY "Organisation.Internet"\*CHARFORMAT \&lt;OawJumpToField value=0/&gt;</w:instrText>
            </w:r>
            <w:r w:rsidRPr="00A266FB">
              <w:rPr>
                <w:noProof/>
              </w:rPr>
              <w:fldChar w:fldCharType="separate"/>
            </w:r>
            <w:r w:rsidR="00F35ABC">
              <w:rPr>
                <w:noProof/>
              </w:rPr>
              <w:instrText>www.beruf.lu.ch</w:instrText>
            </w:r>
            <w:r w:rsidRPr="00A266FB">
              <w:rPr>
                <w:noProof/>
              </w:rPr>
              <w:fldChar w:fldCharType="end"/>
            </w:r>
            <w:r w:rsidRPr="00A266FB">
              <w:rPr>
                <w:noProof/>
              </w:rPr>
              <w:instrText>" \&lt;OawJumpToField value=0/&gt;</w:instrText>
            </w:r>
            <w:r w:rsidRPr="00A266FB">
              <w:rPr>
                <w:noProof/>
              </w:rPr>
              <w:fldChar w:fldCharType="separate"/>
            </w:r>
            <w:r w:rsidR="00F35ABC">
              <w:rPr>
                <w:noProof/>
              </w:rPr>
              <w:instrText>www.beruf.lu.ch</w:instrText>
            </w:r>
            <w:r w:rsidRPr="00A266FB">
              <w:rPr>
                <w:noProof/>
              </w:rPr>
              <w:fldChar w:fldCharType="end"/>
            </w:r>
            <w:r w:rsidRPr="00A266FB">
              <w:rPr>
                <w:noProof/>
              </w:rPr>
              <w:instrText>" \&lt;OawJumpToField value=0/&gt;</w:instrText>
            </w:r>
            <w:r w:rsidRPr="00A266FB">
              <w:rPr>
                <w:noProof/>
              </w:rPr>
              <w:fldChar w:fldCharType="separate"/>
            </w:r>
            <w:r w:rsidR="00F35ABC">
              <w:rPr>
                <w:noProof/>
              </w:rPr>
              <w:t>www.beruf.lu.ch</w:t>
            </w:r>
            <w:r w:rsidRPr="00A266FB">
              <w:rPr>
                <w:noProof/>
              </w:rPr>
              <w:fldChar w:fldCharType="end"/>
            </w:r>
          </w:p>
        </w:tc>
      </w:tr>
      <w:tr w:rsidR="00285F5A" w:rsidRPr="00A266FB" w:rsidTr="001960FE">
        <w:trPr>
          <w:cantSplit/>
          <w:trHeight w:val="579"/>
        </w:trPr>
        <w:tc>
          <w:tcPr>
            <w:tcW w:w="5069" w:type="dxa"/>
            <w:vMerge/>
            <w:vAlign w:val="center"/>
          </w:tcPr>
          <w:p w:rsidR="001960FE" w:rsidRPr="00A266FB" w:rsidRDefault="001960FE">
            <w:pPr>
              <w:rPr>
                <w:rFonts w:cs="Arial"/>
                <w:sz w:val="16"/>
                <w:szCs w:val="16"/>
                <w:highlight w:val="white"/>
              </w:rPr>
            </w:pPr>
          </w:p>
        </w:tc>
      </w:tr>
    </w:tbl>
    <w:p w:rsidR="001960FE" w:rsidRPr="00A266FB" w:rsidRDefault="001960FE" w:rsidP="001960FE">
      <w:pPr>
        <w:pStyle w:val="CityDate"/>
        <w:spacing w:before="0"/>
        <w:rPr>
          <w:sz w:val="2"/>
          <w:szCs w:val="2"/>
        </w:rPr>
        <w:sectPr w:rsidR="001960FE" w:rsidRPr="00A266FB" w:rsidSect="00166DB5">
          <w:headerReference w:type="default" r:id="rId13"/>
          <w:footerReference w:type="default" r:id="rId14"/>
          <w:headerReference w:type="first" r:id="rId15"/>
          <w:footerReference w:type="first" r:id="rId16"/>
          <w:type w:val="continuous"/>
          <w:pgSz w:w="11906" w:h="16838" w:code="9"/>
          <w:pgMar w:top="1950" w:right="1134" w:bottom="1134" w:left="1701" w:header="567" w:footer="420" w:gutter="0"/>
          <w:cols w:space="708"/>
          <w:docGrid w:linePitch="360"/>
        </w:sectPr>
      </w:pPr>
    </w:p>
    <w:p w:rsidR="001960FE" w:rsidRPr="00A266FB" w:rsidRDefault="001960FE" w:rsidP="001960FE"/>
    <w:p w:rsidR="001960FE" w:rsidRPr="00A266FB" w:rsidRDefault="001960FE" w:rsidP="001960FE"/>
    <w:p w:rsidR="007C278D" w:rsidRPr="00E73055" w:rsidRDefault="00056A3A" w:rsidP="00056A3A">
      <w:pPr>
        <w:pStyle w:val="Betreff"/>
        <w:rPr>
          <w:b/>
          <w:sz w:val="18"/>
        </w:rPr>
      </w:pPr>
      <w:bookmarkStart w:id="4" w:name="Text"/>
      <w:r w:rsidRPr="00A266FB">
        <w:rPr>
          <w:sz w:val="28"/>
        </w:rPr>
        <w:t xml:space="preserve">Gesuch um Zulassung </w:t>
      </w:r>
      <w:r w:rsidR="007C278D" w:rsidRPr="00A266FB">
        <w:rPr>
          <w:sz w:val="28"/>
        </w:rPr>
        <w:t>zum Qualifikationsverfahren</w:t>
      </w:r>
      <w:r w:rsidR="007C278D">
        <w:rPr>
          <w:sz w:val="28"/>
        </w:rPr>
        <w:t xml:space="preserve"> und Anmeldung zum Lehrgang KV Erwachsene </w:t>
      </w:r>
      <w:r w:rsidR="001A2646">
        <w:rPr>
          <w:sz w:val="28"/>
        </w:rPr>
        <w:t>(KV Luzern)</w:t>
      </w:r>
      <w:r w:rsidR="00E73055">
        <w:rPr>
          <w:sz w:val="28"/>
        </w:rPr>
        <w:br/>
      </w:r>
      <w:r w:rsidR="007C278D" w:rsidRPr="00E73055">
        <w:rPr>
          <w:b/>
          <w:sz w:val="18"/>
        </w:rPr>
        <w:t>(Qualifikationsverfahren ausserhalb eines geregelten Bildungsganges (Art. 32 BBV)</w:t>
      </w:r>
    </w:p>
    <w:p w:rsidR="007C278D" w:rsidRDefault="007C278D" w:rsidP="00056A3A">
      <w:pPr>
        <w:pStyle w:val="Betreff"/>
        <w:rPr>
          <w:sz w:val="28"/>
        </w:rPr>
      </w:pPr>
    </w:p>
    <w:p w:rsidR="00056A3A" w:rsidRPr="00A266FB" w:rsidRDefault="00056A3A" w:rsidP="00056A3A">
      <w:pPr>
        <w:pStyle w:val="berschrift3"/>
        <w:numPr>
          <w:ilvl w:val="0"/>
          <w:numId w:val="0"/>
        </w:numPr>
        <w:tabs>
          <w:tab w:val="left" w:pos="5245"/>
          <w:tab w:val="left" w:pos="6237"/>
          <w:tab w:val="left" w:pos="7088"/>
          <w:tab w:val="right" w:pos="9356"/>
        </w:tabs>
        <w:spacing w:before="0" w:after="0"/>
        <w:rPr>
          <w:sz w:val="16"/>
          <w:szCs w:val="16"/>
        </w:rPr>
      </w:pPr>
      <w:r w:rsidRPr="00A266FB">
        <w:rPr>
          <w:szCs w:val="22"/>
        </w:rPr>
        <w:tab/>
      </w:r>
      <w:r w:rsidRPr="00A266FB">
        <w:rPr>
          <w:szCs w:val="22"/>
        </w:rPr>
        <w:tab/>
      </w:r>
    </w:p>
    <w:tbl>
      <w:tblPr>
        <w:tblW w:w="9420" w:type="dxa"/>
        <w:tblInd w:w="70" w:type="dxa"/>
        <w:tblLayout w:type="fixed"/>
        <w:tblCellMar>
          <w:left w:w="70" w:type="dxa"/>
          <w:right w:w="70" w:type="dxa"/>
        </w:tblCellMar>
        <w:tblLook w:val="04A0" w:firstRow="1" w:lastRow="0" w:firstColumn="1" w:lastColumn="0" w:noHBand="0" w:noVBand="1"/>
      </w:tblPr>
      <w:tblGrid>
        <w:gridCol w:w="1912"/>
        <w:gridCol w:w="2483"/>
        <w:gridCol w:w="2268"/>
        <w:gridCol w:w="2757"/>
      </w:tblGrid>
      <w:tr w:rsidR="00056A3A" w:rsidRPr="00A266FB" w:rsidTr="00F420B3">
        <w:trPr>
          <w:trHeight w:val="397"/>
        </w:trPr>
        <w:tc>
          <w:tcPr>
            <w:tcW w:w="9420" w:type="dxa"/>
            <w:gridSpan w:val="4"/>
            <w:shd w:val="clear" w:color="auto" w:fill="D9D9D9" w:themeFill="background1" w:themeFillShade="D9"/>
            <w:vAlign w:val="center"/>
            <w:hideMark/>
          </w:tcPr>
          <w:p w:rsidR="00056A3A" w:rsidRPr="00E34A3F" w:rsidRDefault="00056A3A" w:rsidP="00E34A3F">
            <w:pPr>
              <w:pStyle w:val="berschrift1"/>
            </w:pPr>
            <w:r w:rsidRPr="00E34A3F">
              <w:t>Gesuchsteller/Gesuchstellerin</w:t>
            </w:r>
          </w:p>
        </w:tc>
      </w:tr>
      <w:tr w:rsidR="00056A3A" w:rsidRPr="00A266FB" w:rsidTr="00F420B3">
        <w:trPr>
          <w:trHeight w:val="397"/>
        </w:trPr>
        <w:tc>
          <w:tcPr>
            <w:tcW w:w="1912" w:type="dxa"/>
            <w:vAlign w:val="bottom"/>
            <w:hideMark/>
          </w:tcPr>
          <w:p w:rsidR="00056A3A" w:rsidRPr="00A266FB" w:rsidRDefault="00056A3A" w:rsidP="00056A3A">
            <w:pPr>
              <w:pStyle w:val="Kopfzeile"/>
              <w:tabs>
                <w:tab w:val="right" w:pos="5670"/>
              </w:tabs>
              <w:rPr>
                <w:lang w:eastAsia="de-DE"/>
              </w:rPr>
            </w:pPr>
            <w:r w:rsidRPr="00A266FB">
              <w:t>Name</w:t>
            </w:r>
          </w:p>
        </w:tc>
        <w:tc>
          <w:tcPr>
            <w:tcW w:w="2483" w:type="dxa"/>
            <w:vAlign w:val="bottom"/>
            <w:hideMark/>
          </w:tcPr>
          <w:p w:rsidR="00056A3A" w:rsidRPr="00A266FB" w:rsidRDefault="00056A3A" w:rsidP="00056A3A">
            <w:pPr>
              <w:pStyle w:val="Kopfzeile"/>
              <w:tabs>
                <w:tab w:val="right" w:pos="2765"/>
                <w:tab w:val="right" w:pos="5670"/>
              </w:tabs>
              <w:ind w:left="-70"/>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2268" w:type="dxa"/>
            <w:vAlign w:val="bottom"/>
            <w:hideMark/>
          </w:tcPr>
          <w:p w:rsidR="00056A3A" w:rsidRPr="00A266FB" w:rsidRDefault="00056A3A" w:rsidP="004A076F">
            <w:pPr>
              <w:pStyle w:val="Kopfzeile"/>
              <w:tabs>
                <w:tab w:val="right" w:pos="5670"/>
              </w:tabs>
              <w:ind w:left="74"/>
              <w:rPr>
                <w:lang w:eastAsia="de-DE"/>
              </w:rPr>
            </w:pPr>
            <w:r w:rsidRPr="00A266FB">
              <w:t>Vorname</w:t>
            </w:r>
          </w:p>
        </w:tc>
        <w:tc>
          <w:tcPr>
            <w:tcW w:w="2757" w:type="dxa"/>
            <w:vAlign w:val="bottom"/>
            <w:hideMark/>
          </w:tcPr>
          <w:p w:rsidR="00056A3A" w:rsidRPr="00A266FB" w:rsidRDefault="00056A3A" w:rsidP="00056A3A">
            <w:pPr>
              <w:tabs>
                <w:tab w:val="left" w:pos="246"/>
                <w:tab w:val="right" w:pos="5670"/>
              </w:tabs>
              <w:ind w:left="-70"/>
              <w:rPr>
                <w:sz w:val="20"/>
                <w:szCs w:val="24"/>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r>
      <w:tr w:rsidR="00056A3A" w:rsidRPr="00A266FB" w:rsidTr="00F420B3">
        <w:trPr>
          <w:trHeight w:val="397"/>
        </w:trPr>
        <w:tc>
          <w:tcPr>
            <w:tcW w:w="1912" w:type="dxa"/>
            <w:vAlign w:val="bottom"/>
            <w:hideMark/>
          </w:tcPr>
          <w:p w:rsidR="00056A3A" w:rsidRPr="00A266FB" w:rsidRDefault="00056A3A" w:rsidP="00056A3A">
            <w:pPr>
              <w:pStyle w:val="Kopfzeile"/>
              <w:tabs>
                <w:tab w:val="right" w:pos="5670"/>
              </w:tabs>
              <w:rPr>
                <w:lang w:eastAsia="de-DE"/>
              </w:rPr>
            </w:pPr>
            <w:r w:rsidRPr="00A266FB">
              <w:t>Strasse</w:t>
            </w:r>
          </w:p>
        </w:tc>
        <w:tc>
          <w:tcPr>
            <w:tcW w:w="7508" w:type="dxa"/>
            <w:gridSpan w:val="3"/>
            <w:vAlign w:val="bottom"/>
            <w:hideMark/>
          </w:tcPr>
          <w:p w:rsidR="00056A3A" w:rsidRPr="00A266FB" w:rsidRDefault="00056A3A" w:rsidP="00056A3A">
            <w:pPr>
              <w:pStyle w:val="Kopfzeile"/>
              <w:tabs>
                <w:tab w:val="right" w:pos="7725"/>
              </w:tabs>
              <w:ind w:left="-70"/>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r>
      <w:tr w:rsidR="00056A3A" w:rsidRPr="00A266FB" w:rsidTr="00F420B3">
        <w:trPr>
          <w:trHeight w:val="397"/>
        </w:trPr>
        <w:tc>
          <w:tcPr>
            <w:tcW w:w="1912" w:type="dxa"/>
            <w:vAlign w:val="bottom"/>
            <w:hideMark/>
          </w:tcPr>
          <w:p w:rsidR="00056A3A" w:rsidRPr="00A266FB" w:rsidRDefault="00056A3A" w:rsidP="00056A3A">
            <w:pPr>
              <w:pStyle w:val="Kopfzeile"/>
              <w:tabs>
                <w:tab w:val="right" w:pos="5670"/>
              </w:tabs>
              <w:rPr>
                <w:lang w:eastAsia="de-DE"/>
              </w:rPr>
            </w:pPr>
            <w:r w:rsidRPr="00A266FB">
              <w:t>PLZ / Ort</w:t>
            </w:r>
          </w:p>
        </w:tc>
        <w:tc>
          <w:tcPr>
            <w:tcW w:w="7508" w:type="dxa"/>
            <w:gridSpan w:val="3"/>
            <w:vAlign w:val="bottom"/>
            <w:hideMark/>
          </w:tcPr>
          <w:p w:rsidR="00056A3A" w:rsidRPr="00A266FB" w:rsidRDefault="00056A3A" w:rsidP="00056A3A">
            <w:pPr>
              <w:pStyle w:val="Kopfzeile"/>
              <w:tabs>
                <w:tab w:val="right" w:pos="7725"/>
              </w:tabs>
              <w:ind w:left="-70"/>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r>
      <w:tr w:rsidR="00056A3A" w:rsidRPr="00A266FB" w:rsidTr="00F420B3">
        <w:trPr>
          <w:trHeight w:val="397"/>
        </w:trPr>
        <w:tc>
          <w:tcPr>
            <w:tcW w:w="1912" w:type="dxa"/>
            <w:vAlign w:val="bottom"/>
            <w:hideMark/>
          </w:tcPr>
          <w:p w:rsidR="00056A3A" w:rsidRPr="00A266FB" w:rsidRDefault="00056A3A" w:rsidP="00056A3A">
            <w:pPr>
              <w:pStyle w:val="Kopfzeile"/>
              <w:tabs>
                <w:tab w:val="right" w:pos="5670"/>
              </w:tabs>
              <w:rPr>
                <w:lang w:eastAsia="en-US"/>
              </w:rPr>
            </w:pPr>
            <w:r w:rsidRPr="00A266FB">
              <w:t>Tel. Privat / Mobil</w:t>
            </w:r>
          </w:p>
        </w:tc>
        <w:tc>
          <w:tcPr>
            <w:tcW w:w="2483" w:type="dxa"/>
            <w:vAlign w:val="bottom"/>
            <w:hideMark/>
          </w:tcPr>
          <w:p w:rsidR="00056A3A" w:rsidRPr="00A266FB" w:rsidRDefault="00056A3A" w:rsidP="00056A3A">
            <w:pPr>
              <w:pStyle w:val="Kopfzeile"/>
              <w:tabs>
                <w:tab w:val="right" w:pos="2765"/>
                <w:tab w:val="right" w:pos="5670"/>
              </w:tabs>
              <w:ind w:left="-70"/>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2268" w:type="dxa"/>
            <w:vAlign w:val="bottom"/>
            <w:hideMark/>
          </w:tcPr>
          <w:p w:rsidR="00056A3A" w:rsidRPr="00A266FB" w:rsidRDefault="00056A3A" w:rsidP="00056A3A">
            <w:pPr>
              <w:pStyle w:val="Kopfzeile"/>
              <w:tabs>
                <w:tab w:val="right" w:pos="5670"/>
              </w:tabs>
              <w:ind w:left="214" w:hanging="142"/>
              <w:rPr>
                <w:lang w:eastAsia="de-DE"/>
              </w:rPr>
            </w:pPr>
            <w:r w:rsidRPr="00A266FB">
              <w:t>Tel. Geschäft</w:t>
            </w:r>
          </w:p>
        </w:tc>
        <w:tc>
          <w:tcPr>
            <w:tcW w:w="2757" w:type="dxa"/>
            <w:vAlign w:val="bottom"/>
            <w:hideMark/>
          </w:tcPr>
          <w:p w:rsidR="00056A3A" w:rsidRPr="00A266FB" w:rsidRDefault="00056A3A" w:rsidP="00056A3A">
            <w:pPr>
              <w:pStyle w:val="Kopfzeile"/>
              <w:tabs>
                <w:tab w:val="right" w:pos="3047"/>
                <w:tab w:val="right" w:pos="5670"/>
              </w:tabs>
              <w:ind w:left="-70"/>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r>
      <w:tr w:rsidR="007C278D" w:rsidRPr="00A266FB" w:rsidTr="00F420B3">
        <w:trPr>
          <w:trHeight w:val="397"/>
        </w:trPr>
        <w:tc>
          <w:tcPr>
            <w:tcW w:w="1912" w:type="dxa"/>
            <w:vAlign w:val="bottom"/>
            <w:hideMark/>
          </w:tcPr>
          <w:p w:rsidR="007C278D" w:rsidRPr="00A266FB" w:rsidRDefault="007C278D" w:rsidP="00056A3A">
            <w:pPr>
              <w:pStyle w:val="Kopfzeile"/>
              <w:tabs>
                <w:tab w:val="right" w:pos="5670"/>
              </w:tabs>
              <w:rPr>
                <w:lang w:eastAsia="de-DE"/>
              </w:rPr>
            </w:pPr>
            <w:r w:rsidRPr="00A266FB">
              <w:t>E-Mail-Adresse</w:t>
            </w:r>
          </w:p>
        </w:tc>
        <w:tc>
          <w:tcPr>
            <w:tcW w:w="2483" w:type="dxa"/>
            <w:vAlign w:val="bottom"/>
            <w:hideMark/>
          </w:tcPr>
          <w:p w:rsidR="007C278D" w:rsidRPr="00A266FB" w:rsidRDefault="007C278D" w:rsidP="00056A3A">
            <w:pPr>
              <w:pStyle w:val="Kopfzeile"/>
              <w:tabs>
                <w:tab w:val="right" w:pos="2765"/>
                <w:tab w:val="right" w:pos="5670"/>
              </w:tabs>
              <w:ind w:left="-70"/>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2268" w:type="dxa"/>
            <w:vAlign w:val="bottom"/>
            <w:hideMark/>
          </w:tcPr>
          <w:p w:rsidR="007C278D" w:rsidRPr="00A266FB" w:rsidRDefault="007C278D" w:rsidP="007C278D">
            <w:pPr>
              <w:pStyle w:val="Kopfzeile"/>
              <w:tabs>
                <w:tab w:val="right" w:pos="5670"/>
              </w:tabs>
              <w:ind w:left="73" w:hanging="1"/>
              <w:rPr>
                <w:lang w:eastAsia="de-DE"/>
              </w:rPr>
            </w:pPr>
            <w:r>
              <w:t>Sozialversicherungs-Nummer</w:t>
            </w:r>
          </w:p>
        </w:tc>
        <w:tc>
          <w:tcPr>
            <w:tcW w:w="2757" w:type="dxa"/>
            <w:vAlign w:val="bottom"/>
            <w:hideMark/>
          </w:tcPr>
          <w:p w:rsidR="007C278D" w:rsidRPr="00A266FB" w:rsidRDefault="007C278D" w:rsidP="00056A3A">
            <w:pPr>
              <w:pStyle w:val="Kopfzeile"/>
              <w:tabs>
                <w:tab w:val="right" w:pos="3047"/>
                <w:tab w:val="right" w:pos="5670"/>
              </w:tabs>
              <w:ind w:left="-70"/>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r>
      <w:tr w:rsidR="00056A3A" w:rsidRPr="00A266FB" w:rsidTr="00F420B3">
        <w:trPr>
          <w:trHeight w:val="397"/>
        </w:trPr>
        <w:tc>
          <w:tcPr>
            <w:tcW w:w="1912" w:type="dxa"/>
            <w:vAlign w:val="bottom"/>
            <w:hideMark/>
          </w:tcPr>
          <w:p w:rsidR="00056A3A" w:rsidRPr="00A266FB" w:rsidRDefault="00056A3A" w:rsidP="00056A3A">
            <w:pPr>
              <w:pStyle w:val="Kopfzeile"/>
              <w:tabs>
                <w:tab w:val="right" w:pos="5670"/>
              </w:tabs>
              <w:rPr>
                <w:lang w:eastAsia="de-DE"/>
              </w:rPr>
            </w:pPr>
            <w:r w:rsidRPr="00A266FB">
              <w:t>Heimatort</w:t>
            </w:r>
          </w:p>
        </w:tc>
        <w:tc>
          <w:tcPr>
            <w:tcW w:w="2483" w:type="dxa"/>
            <w:vAlign w:val="bottom"/>
            <w:hideMark/>
          </w:tcPr>
          <w:p w:rsidR="00056A3A" w:rsidRPr="00A266FB" w:rsidRDefault="00056A3A" w:rsidP="00056A3A">
            <w:pPr>
              <w:pStyle w:val="Kopfzeile"/>
              <w:tabs>
                <w:tab w:val="right" w:pos="2765"/>
                <w:tab w:val="right" w:pos="5670"/>
              </w:tabs>
              <w:ind w:left="-70"/>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2268" w:type="dxa"/>
            <w:vAlign w:val="bottom"/>
            <w:hideMark/>
          </w:tcPr>
          <w:p w:rsidR="00056A3A" w:rsidRPr="00A266FB" w:rsidRDefault="00056A3A" w:rsidP="00056A3A">
            <w:pPr>
              <w:pStyle w:val="Kopfzeile"/>
              <w:tabs>
                <w:tab w:val="right" w:pos="5670"/>
              </w:tabs>
              <w:ind w:left="214" w:hanging="142"/>
              <w:rPr>
                <w:lang w:eastAsia="de-DE"/>
              </w:rPr>
            </w:pPr>
            <w:r w:rsidRPr="00A266FB">
              <w:t>Kanton / Staat</w:t>
            </w:r>
          </w:p>
        </w:tc>
        <w:tc>
          <w:tcPr>
            <w:tcW w:w="2757" w:type="dxa"/>
            <w:vAlign w:val="bottom"/>
            <w:hideMark/>
          </w:tcPr>
          <w:p w:rsidR="00056A3A" w:rsidRPr="00A266FB" w:rsidRDefault="00056A3A" w:rsidP="00056A3A">
            <w:pPr>
              <w:pStyle w:val="Kopfzeile"/>
              <w:tabs>
                <w:tab w:val="right" w:pos="3047"/>
                <w:tab w:val="right" w:pos="5670"/>
              </w:tabs>
              <w:ind w:left="-70"/>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r>
      <w:tr w:rsidR="00056A3A" w:rsidRPr="00A266FB" w:rsidTr="00F420B3">
        <w:trPr>
          <w:trHeight w:val="397"/>
        </w:trPr>
        <w:tc>
          <w:tcPr>
            <w:tcW w:w="1912" w:type="dxa"/>
            <w:vAlign w:val="bottom"/>
            <w:hideMark/>
          </w:tcPr>
          <w:p w:rsidR="00056A3A" w:rsidRPr="00A266FB" w:rsidRDefault="00056A3A" w:rsidP="00056A3A">
            <w:pPr>
              <w:pStyle w:val="Kopfzeile"/>
              <w:tabs>
                <w:tab w:val="right" w:pos="5670"/>
              </w:tabs>
              <w:rPr>
                <w:lang w:eastAsia="de-DE"/>
              </w:rPr>
            </w:pPr>
            <w:r w:rsidRPr="00A266FB">
              <w:t>Geburtsdatum</w:t>
            </w:r>
          </w:p>
        </w:tc>
        <w:tc>
          <w:tcPr>
            <w:tcW w:w="2483" w:type="dxa"/>
            <w:vAlign w:val="bottom"/>
            <w:hideMark/>
          </w:tcPr>
          <w:p w:rsidR="00056A3A" w:rsidRPr="00A266FB" w:rsidRDefault="00056A3A" w:rsidP="00056A3A">
            <w:pPr>
              <w:pStyle w:val="Kopfzeile"/>
              <w:tabs>
                <w:tab w:val="right" w:pos="7725"/>
              </w:tabs>
              <w:ind w:left="-70"/>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5025" w:type="dxa"/>
            <w:gridSpan w:val="2"/>
            <w:vAlign w:val="bottom"/>
            <w:hideMark/>
          </w:tcPr>
          <w:p w:rsidR="00056A3A" w:rsidRPr="00A266FB" w:rsidRDefault="00056A3A" w:rsidP="00056A3A">
            <w:pPr>
              <w:pStyle w:val="Kopfzeile"/>
              <w:tabs>
                <w:tab w:val="left" w:pos="2247"/>
                <w:tab w:val="left" w:pos="2698"/>
                <w:tab w:val="left" w:pos="3404"/>
                <w:tab w:val="right" w:pos="7725"/>
              </w:tabs>
              <w:ind w:left="214" w:hanging="142"/>
              <w:rPr>
                <w:lang w:eastAsia="de-DE"/>
              </w:rPr>
            </w:pPr>
            <w:r w:rsidRPr="00A266FB">
              <w:t xml:space="preserve">Ausländerausweis  </w:t>
            </w:r>
            <w:sdt>
              <w:sdtPr>
                <w:id w:val="-749422584"/>
                <w14:checkbox>
                  <w14:checked w14:val="0"/>
                  <w14:checkedState w14:val="2612" w14:font="MS Gothic"/>
                  <w14:uncheckedState w14:val="2610" w14:font="MS Gothic"/>
                </w14:checkbox>
              </w:sdtPr>
              <w:sdtEndPr/>
              <w:sdtContent>
                <w:r w:rsidRPr="00A266FB">
                  <w:rPr>
                    <w:rFonts w:ascii="MS Gothic" w:eastAsia="MS Gothic" w:hAnsi="MS Gothic" w:hint="eastAsia"/>
                  </w:rPr>
                  <w:t>☐</w:t>
                </w:r>
              </w:sdtContent>
            </w:sdt>
            <w:r w:rsidRPr="00A266FB">
              <w:t xml:space="preserve"> C </w:t>
            </w:r>
            <w:r w:rsidRPr="00A266FB">
              <w:tab/>
            </w:r>
            <w:sdt>
              <w:sdtPr>
                <w:id w:val="-1313639847"/>
                <w14:checkbox>
                  <w14:checked w14:val="0"/>
                  <w14:checkedState w14:val="2612" w14:font="MS Gothic"/>
                  <w14:uncheckedState w14:val="2610" w14:font="MS Gothic"/>
                </w14:checkbox>
              </w:sdtPr>
              <w:sdtEndPr/>
              <w:sdtContent>
                <w:r w:rsidRPr="00A266FB">
                  <w:rPr>
                    <w:rFonts w:ascii="MS Gothic" w:eastAsia="MS Gothic" w:hAnsi="MS Gothic" w:hint="eastAsia"/>
                  </w:rPr>
                  <w:t>☐</w:t>
                </w:r>
              </w:sdtContent>
            </w:sdt>
            <w:r w:rsidRPr="00A266FB">
              <w:t xml:space="preserve"> B </w:t>
            </w:r>
            <w:r w:rsidRPr="00A266FB">
              <w:tab/>
            </w:r>
            <w:sdt>
              <w:sdtPr>
                <w:id w:val="306049795"/>
                <w14:checkbox>
                  <w14:checked w14:val="0"/>
                  <w14:checkedState w14:val="2612" w14:font="MS Gothic"/>
                  <w14:uncheckedState w14:val="2610" w14:font="MS Gothic"/>
                </w14:checkbox>
              </w:sdtPr>
              <w:sdtEndPr/>
              <w:sdtContent>
                <w:r w:rsidRPr="00A266FB">
                  <w:rPr>
                    <w:rFonts w:ascii="MS Gothic" w:eastAsia="MS Gothic" w:hAnsi="MS Gothic" w:hint="eastAsia"/>
                  </w:rPr>
                  <w:t>☐</w:t>
                </w:r>
              </w:sdtContent>
            </w:sdt>
            <w:r w:rsidRPr="00A266FB">
              <w:t xml:space="preserve"> Andere</w:t>
            </w:r>
          </w:p>
        </w:tc>
      </w:tr>
      <w:tr w:rsidR="00056A3A" w:rsidRPr="00A266FB" w:rsidTr="00F420B3">
        <w:trPr>
          <w:trHeight w:val="397"/>
        </w:trPr>
        <w:tc>
          <w:tcPr>
            <w:tcW w:w="4395" w:type="dxa"/>
            <w:gridSpan w:val="2"/>
            <w:vAlign w:val="bottom"/>
            <w:hideMark/>
          </w:tcPr>
          <w:p w:rsidR="00056A3A" w:rsidRPr="00A266FB" w:rsidRDefault="00056A3A" w:rsidP="00056A3A">
            <w:pPr>
              <w:pStyle w:val="Kopfzeile"/>
              <w:tabs>
                <w:tab w:val="right" w:pos="7725"/>
              </w:tabs>
              <w:rPr>
                <w:lang w:eastAsia="de-DE"/>
              </w:rPr>
            </w:pPr>
            <w:r w:rsidRPr="00A266FB">
              <w:t>Wohnsitz im Kanton Luzern seit*</w:t>
            </w:r>
          </w:p>
        </w:tc>
        <w:tc>
          <w:tcPr>
            <w:tcW w:w="5025" w:type="dxa"/>
            <w:gridSpan w:val="2"/>
            <w:vAlign w:val="bottom"/>
            <w:hideMark/>
          </w:tcPr>
          <w:p w:rsidR="00056A3A" w:rsidRPr="00A266FB" w:rsidRDefault="00056A3A" w:rsidP="004A076F">
            <w:pPr>
              <w:pStyle w:val="Kopfzeile"/>
              <w:tabs>
                <w:tab w:val="right" w:pos="7725"/>
              </w:tabs>
              <w:ind w:left="74"/>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r>
    </w:tbl>
    <w:p w:rsidR="00056A3A" w:rsidRPr="00A266FB" w:rsidRDefault="00056A3A" w:rsidP="00056A3A">
      <w:pPr>
        <w:spacing w:before="120"/>
        <w:rPr>
          <w:lang w:eastAsia="de-DE"/>
        </w:rPr>
      </w:pPr>
      <w:r w:rsidRPr="00A266FB">
        <w:rPr>
          <w:sz w:val="16"/>
          <w:szCs w:val="16"/>
        </w:rPr>
        <w:t>* Zwingend aktuelle Wohnsitzbestätigung beilegen!</w:t>
      </w:r>
    </w:p>
    <w:p w:rsidR="00056A3A" w:rsidRDefault="00056A3A" w:rsidP="00056A3A"/>
    <w:p w:rsidR="00E34A3F" w:rsidRDefault="00E34A3F" w:rsidP="00056A3A"/>
    <w:p w:rsidR="00F73E9E" w:rsidRPr="00A266FB" w:rsidRDefault="00F73E9E" w:rsidP="00056A3A"/>
    <w:p w:rsidR="00056A3A" w:rsidRDefault="00056A3A" w:rsidP="00056A3A"/>
    <w:tbl>
      <w:tblPr>
        <w:tblW w:w="9420" w:type="dxa"/>
        <w:tblInd w:w="56" w:type="dxa"/>
        <w:tblBorders>
          <w:bottom w:val="single" w:sz="4" w:space="0" w:color="auto"/>
        </w:tblBorders>
        <w:tblLayout w:type="fixed"/>
        <w:tblCellMar>
          <w:left w:w="70" w:type="dxa"/>
          <w:right w:w="70" w:type="dxa"/>
        </w:tblCellMar>
        <w:tblLook w:val="04A0" w:firstRow="1" w:lastRow="0" w:firstColumn="1" w:lastColumn="0" w:noHBand="0" w:noVBand="1"/>
      </w:tblPr>
      <w:tblGrid>
        <w:gridCol w:w="2337"/>
        <w:gridCol w:w="2430"/>
        <w:gridCol w:w="1678"/>
        <w:gridCol w:w="2975"/>
      </w:tblGrid>
      <w:tr w:rsidR="00E34A3F" w:rsidRPr="00A266FB" w:rsidTr="00E34A3F">
        <w:trPr>
          <w:cantSplit/>
          <w:trHeight w:val="397"/>
        </w:trPr>
        <w:tc>
          <w:tcPr>
            <w:tcW w:w="9420" w:type="dxa"/>
            <w:gridSpan w:val="4"/>
            <w:tcBorders>
              <w:top w:val="nil"/>
              <w:left w:val="nil"/>
              <w:bottom w:val="nil"/>
              <w:right w:val="nil"/>
            </w:tcBorders>
            <w:shd w:val="clear" w:color="auto" w:fill="D9D9D9" w:themeFill="background1" w:themeFillShade="D9"/>
            <w:vAlign w:val="center"/>
            <w:hideMark/>
          </w:tcPr>
          <w:p w:rsidR="00E34A3F" w:rsidRPr="00A266FB" w:rsidRDefault="00E34A3F" w:rsidP="00E34A3F">
            <w:pPr>
              <w:pStyle w:val="berschrift1"/>
            </w:pPr>
            <w:r w:rsidRPr="00A266FB">
              <w:t>Aktueller Arbeitgeber</w:t>
            </w:r>
          </w:p>
        </w:tc>
      </w:tr>
      <w:tr w:rsidR="00E34A3F" w:rsidRPr="00A266FB" w:rsidTr="00E34A3F">
        <w:trPr>
          <w:cantSplit/>
          <w:trHeight w:hRule="exact" w:val="397"/>
        </w:trPr>
        <w:tc>
          <w:tcPr>
            <w:tcW w:w="2337" w:type="dxa"/>
            <w:tcBorders>
              <w:top w:val="nil"/>
              <w:left w:val="nil"/>
              <w:bottom w:val="nil"/>
              <w:right w:val="nil"/>
            </w:tcBorders>
            <w:vAlign w:val="bottom"/>
            <w:hideMark/>
          </w:tcPr>
          <w:p w:rsidR="00E34A3F" w:rsidRPr="00A266FB" w:rsidRDefault="00E34A3F" w:rsidP="00E34A3F">
            <w:pPr>
              <w:pStyle w:val="Kopfzeile"/>
              <w:tabs>
                <w:tab w:val="right" w:pos="5670"/>
              </w:tabs>
              <w:rPr>
                <w:lang w:eastAsia="de-DE"/>
              </w:rPr>
            </w:pPr>
            <w:r w:rsidRPr="00A266FB">
              <w:t>Betrieb</w:t>
            </w:r>
          </w:p>
        </w:tc>
        <w:tc>
          <w:tcPr>
            <w:tcW w:w="7083" w:type="dxa"/>
            <w:gridSpan w:val="3"/>
            <w:tcBorders>
              <w:top w:val="nil"/>
              <w:left w:val="nil"/>
              <w:bottom w:val="single" w:sz="4" w:space="0" w:color="auto"/>
              <w:right w:val="nil"/>
            </w:tcBorders>
            <w:vAlign w:val="bottom"/>
            <w:hideMark/>
          </w:tcPr>
          <w:p w:rsidR="00E34A3F" w:rsidRPr="00A266FB" w:rsidRDefault="00E34A3F" w:rsidP="00E34A3F">
            <w:pPr>
              <w:pStyle w:val="Kopfzeile"/>
              <w:tabs>
                <w:tab w:val="right" w:pos="7158"/>
              </w:tabs>
              <w:spacing w:before="120"/>
              <w:ind w:left="-68"/>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en-US"/>
              </w:rPr>
              <w:fldChar w:fldCharType="end"/>
            </w:r>
          </w:p>
        </w:tc>
      </w:tr>
      <w:tr w:rsidR="00E34A3F" w:rsidRPr="00A266FB" w:rsidTr="00E34A3F">
        <w:trPr>
          <w:cantSplit/>
          <w:trHeight w:hRule="exact" w:val="397"/>
        </w:trPr>
        <w:tc>
          <w:tcPr>
            <w:tcW w:w="2337" w:type="dxa"/>
            <w:tcBorders>
              <w:top w:val="nil"/>
              <w:left w:val="nil"/>
              <w:bottom w:val="nil"/>
              <w:right w:val="nil"/>
            </w:tcBorders>
            <w:vAlign w:val="bottom"/>
            <w:hideMark/>
          </w:tcPr>
          <w:p w:rsidR="00E34A3F" w:rsidRPr="00A266FB" w:rsidRDefault="00E34A3F" w:rsidP="00E34A3F">
            <w:pPr>
              <w:pStyle w:val="Kopfzeile"/>
              <w:tabs>
                <w:tab w:val="right" w:pos="5670"/>
              </w:tabs>
              <w:rPr>
                <w:lang w:eastAsia="de-DE"/>
              </w:rPr>
            </w:pPr>
            <w:r w:rsidRPr="00A266FB">
              <w:t>Nähere Bezeichnung</w:t>
            </w:r>
          </w:p>
        </w:tc>
        <w:tc>
          <w:tcPr>
            <w:tcW w:w="7083" w:type="dxa"/>
            <w:gridSpan w:val="3"/>
            <w:tcBorders>
              <w:top w:val="single" w:sz="4" w:space="0" w:color="auto"/>
              <w:left w:val="nil"/>
              <w:bottom w:val="single" w:sz="4" w:space="0" w:color="auto"/>
              <w:right w:val="nil"/>
            </w:tcBorders>
            <w:vAlign w:val="bottom"/>
            <w:hideMark/>
          </w:tcPr>
          <w:p w:rsidR="00E34A3F" w:rsidRPr="00A266FB" w:rsidRDefault="00E34A3F" w:rsidP="00E34A3F">
            <w:pPr>
              <w:pStyle w:val="Kopfzeile"/>
              <w:tabs>
                <w:tab w:val="right" w:pos="7158"/>
              </w:tabs>
              <w:spacing w:before="120"/>
              <w:ind w:left="-68"/>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r>
      <w:tr w:rsidR="00E34A3F" w:rsidRPr="00A266FB" w:rsidTr="00E34A3F">
        <w:trPr>
          <w:cantSplit/>
          <w:trHeight w:hRule="exact" w:val="397"/>
        </w:trPr>
        <w:tc>
          <w:tcPr>
            <w:tcW w:w="2337" w:type="dxa"/>
            <w:tcBorders>
              <w:top w:val="nil"/>
              <w:left w:val="nil"/>
              <w:bottom w:val="nil"/>
              <w:right w:val="nil"/>
            </w:tcBorders>
            <w:vAlign w:val="bottom"/>
            <w:hideMark/>
          </w:tcPr>
          <w:p w:rsidR="00E34A3F" w:rsidRPr="00A266FB" w:rsidRDefault="00E34A3F" w:rsidP="00E34A3F">
            <w:pPr>
              <w:pStyle w:val="Kopfzeile"/>
              <w:tabs>
                <w:tab w:val="right" w:pos="5670"/>
              </w:tabs>
              <w:rPr>
                <w:lang w:eastAsia="de-DE"/>
              </w:rPr>
            </w:pPr>
            <w:r w:rsidRPr="00A266FB">
              <w:t xml:space="preserve">Strasse </w:t>
            </w:r>
          </w:p>
        </w:tc>
        <w:tc>
          <w:tcPr>
            <w:tcW w:w="7083" w:type="dxa"/>
            <w:gridSpan w:val="3"/>
            <w:tcBorders>
              <w:top w:val="single" w:sz="4" w:space="0" w:color="auto"/>
              <w:left w:val="nil"/>
              <w:bottom w:val="single" w:sz="4" w:space="0" w:color="auto"/>
              <w:right w:val="nil"/>
            </w:tcBorders>
            <w:vAlign w:val="bottom"/>
            <w:hideMark/>
          </w:tcPr>
          <w:p w:rsidR="00E34A3F" w:rsidRPr="00A266FB" w:rsidRDefault="00E34A3F" w:rsidP="00E34A3F">
            <w:pPr>
              <w:pStyle w:val="Kopfzeile"/>
              <w:tabs>
                <w:tab w:val="right" w:pos="7158"/>
              </w:tabs>
              <w:spacing w:before="120"/>
              <w:ind w:left="-68"/>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r>
      <w:tr w:rsidR="00E34A3F" w:rsidRPr="00A266FB" w:rsidTr="00E34A3F">
        <w:trPr>
          <w:cantSplit/>
          <w:trHeight w:hRule="exact" w:val="397"/>
        </w:trPr>
        <w:tc>
          <w:tcPr>
            <w:tcW w:w="2337" w:type="dxa"/>
            <w:tcBorders>
              <w:top w:val="nil"/>
              <w:left w:val="nil"/>
              <w:bottom w:val="nil"/>
              <w:right w:val="nil"/>
            </w:tcBorders>
            <w:vAlign w:val="bottom"/>
            <w:hideMark/>
          </w:tcPr>
          <w:p w:rsidR="00E34A3F" w:rsidRPr="00A266FB" w:rsidRDefault="00E34A3F" w:rsidP="00E34A3F">
            <w:pPr>
              <w:pStyle w:val="Kopfzeile"/>
              <w:tabs>
                <w:tab w:val="right" w:pos="5670"/>
              </w:tabs>
              <w:rPr>
                <w:lang w:eastAsia="de-DE"/>
              </w:rPr>
            </w:pPr>
            <w:r w:rsidRPr="00A266FB">
              <w:t>PLZ / Ort</w:t>
            </w:r>
          </w:p>
        </w:tc>
        <w:tc>
          <w:tcPr>
            <w:tcW w:w="7083" w:type="dxa"/>
            <w:gridSpan w:val="3"/>
            <w:tcBorders>
              <w:top w:val="single" w:sz="4" w:space="0" w:color="auto"/>
              <w:left w:val="nil"/>
              <w:bottom w:val="single" w:sz="4" w:space="0" w:color="auto"/>
              <w:right w:val="nil"/>
            </w:tcBorders>
            <w:vAlign w:val="bottom"/>
            <w:hideMark/>
          </w:tcPr>
          <w:p w:rsidR="00E34A3F" w:rsidRPr="00A266FB" w:rsidRDefault="00E34A3F" w:rsidP="00E34A3F">
            <w:pPr>
              <w:pStyle w:val="Kopfzeile"/>
              <w:tabs>
                <w:tab w:val="right" w:pos="7158"/>
              </w:tabs>
              <w:spacing w:before="120"/>
              <w:ind w:left="-68"/>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r>
      <w:tr w:rsidR="00E34A3F" w:rsidRPr="00A266FB" w:rsidTr="00E34A3F">
        <w:trPr>
          <w:cantSplit/>
          <w:trHeight w:hRule="exact" w:val="397"/>
        </w:trPr>
        <w:tc>
          <w:tcPr>
            <w:tcW w:w="2337" w:type="dxa"/>
            <w:tcBorders>
              <w:top w:val="nil"/>
              <w:left w:val="nil"/>
              <w:bottom w:val="nil"/>
              <w:right w:val="nil"/>
            </w:tcBorders>
            <w:vAlign w:val="bottom"/>
            <w:hideMark/>
          </w:tcPr>
          <w:p w:rsidR="00E34A3F" w:rsidRPr="00A266FB" w:rsidRDefault="00E34A3F" w:rsidP="00E34A3F">
            <w:pPr>
              <w:pStyle w:val="Kopfzeile"/>
              <w:tabs>
                <w:tab w:val="right" w:pos="5670"/>
              </w:tabs>
              <w:rPr>
                <w:lang w:eastAsia="de-DE"/>
              </w:rPr>
            </w:pPr>
            <w:r w:rsidRPr="00A266FB">
              <w:t>Tätig als</w:t>
            </w:r>
          </w:p>
        </w:tc>
        <w:tc>
          <w:tcPr>
            <w:tcW w:w="7083" w:type="dxa"/>
            <w:gridSpan w:val="3"/>
            <w:tcBorders>
              <w:top w:val="single" w:sz="4" w:space="0" w:color="auto"/>
              <w:left w:val="nil"/>
              <w:bottom w:val="single" w:sz="4" w:space="0" w:color="auto"/>
              <w:right w:val="nil"/>
            </w:tcBorders>
            <w:vAlign w:val="bottom"/>
            <w:hideMark/>
          </w:tcPr>
          <w:p w:rsidR="00E34A3F" w:rsidRPr="00A266FB" w:rsidRDefault="00E34A3F" w:rsidP="00E34A3F">
            <w:pPr>
              <w:pStyle w:val="Kopfzeile"/>
              <w:tabs>
                <w:tab w:val="right" w:pos="7158"/>
              </w:tabs>
              <w:spacing w:before="120"/>
              <w:ind w:left="-68"/>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r>
      <w:tr w:rsidR="00E34A3F" w:rsidRPr="00A266FB" w:rsidTr="00E34A3F">
        <w:trPr>
          <w:cantSplit/>
          <w:trHeight w:hRule="exact" w:val="397"/>
        </w:trPr>
        <w:tc>
          <w:tcPr>
            <w:tcW w:w="2337" w:type="dxa"/>
            <w:tcBorders>
              <w:top w:val="nil"/>
              <w:left w:val="nil"/>
              <w:bottom w:val="nil"/>
              <w:right w:val="nil"/>
            </w:tcBorders>
            <w:vAlign w:val="bottom"/>
            <w:hideMark/>
          </w:tcPr>
          <w:p w:rsidR="00E34A3F" w:rsidRPr="00A266FB" w:rsidRDefault="00E34A3F" w:rsidP="00E34A3F">
            <w:pPr>
              <w:pStyle w:val="Kopfzeile"/>
              <w:tabs>
                <w:tab w:val="right" w:pos="5670"/>
              </w:tabs>
            </w:pPr>
            <w:r w:rsidRPr="00A266FB">
              <w:t>Angestellt seit</w:t>
            </w:r>
          </w:p>
        </w:tc>
        <w:tc>
          <w:tcPr>
            <w:tcW w:w="2430" w:type="dxa"/>
            <w:tcBorders>
              <w:top w:val="single" w:sz="4" w:space="0" w:color="auto"/>
              <w:left w:val="nil"/>
              <w:bottom w:val="single" w:sz="4" w:space="0" w:color="auto"/>
              <w:right w:val="nil"/>
            </w:tcBorders>
            <w:vAlign w:val="bottom"/>
            <w:hideMark/>
          </w:tcPr>
          <w:p w:rsidR="00E34A3F" w:rsidRPr="00A266FB" w:rsidRDefault="00E34A3F" w:rsidP="00E34A3F">
            <w:pPr>
              <w:pStyle w:val="Kopfzeile"/>
              <w:tabs>
                <w:tab w:val="right" w:pos="7158"/>
              </w:tabs>
              <w:spacing w:before="120"/>
              <w:ind w:left="-68"/>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1678" w:type="dxa"/>
            <w:tcBorders>
              <w:top w:val="single" w:sz="4" w:space="0" w:color="auto"/>
              <w:left w:val="nil"/>
              <w:bottom w:val="nil"/>
              <w:right w:val="nil"/>
            </w:tcBorders>
            <w:vAlign w:val="bottom"/>
            <w:hideMark/>
          </w:tcPr>
          <w:p w:rsidR="00E34A3F" w:rsidRPr="00A266FB" w:rsidRDefault="00E34A3F" w:rsidP="00E34A3F">
            <w:pPr>
              <w:pStyle w:val="Kopfzeile"/>
              <w:tabs>
                <w:tab w:val="right" w:pos="7158"/>
              </w:tabs>
              <w:spacing w:before="120" w:after="120"/>
              <w:ind w:left="-70"/>
              <w:jc w:val="right"/>
              <w:rPr>
                <w:lang w:eastAsia="de-DE"/>
              </w:rPr>
            </w:pPr>
            <w:r w:rsidRPr="00A266FB">
              <w:rPr>
                <w:lang w:eastAsia="de-DE"/>
              </w:rPr>
              <w:t>Stellenprozente</w:t>
            </w:r>
          </w:p>
        </w:tc>
        <w:tc>
          <w:tcPr>
            <w:tcW w:w="2975" w:type="dxa"/>
            <w:tcBorders>
              <w:top w:val="single" w:sz="4" w:space="0" w:color="auto"/>
              <w:left w:val="nil"/>
              <w:bottom w:val="single" w:sz="4" w:space="0" w:color="auto"/>
              <w:right w:val="nil"/>
            </w:tcBorders>
            <w:vAlign w:val="bottom"/>
            <w:hideMark/>
          </w:tcPr>
          <w:p w:rsidR="00E34A3F" w:rsidRPr="00A266FB" w:rsidRDefault="00E34A3F" w:rsidP="00E34A3F">
            <w:pPr>
              <w:pStyle w:val="Kopfzeile"/>
              <w:tabs>
                <w:tab w:val="right" w:pos="7158"/>
              </w:tabs>
              <w:spacing w:before="120" w:after="120"/>
              <w:ind w:left="-70"/>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r>
    </w:tbl>
    <w:p w:rsidR="00A902FB" w:rsidRDefault="00A902FB" w:rsidP="00056A3A"/>
    <w:p w:rsidR="00A902FB" w:rsidRDefault="00A902FB">
      <w:r>
        <w:br w:type="page"/>
      </w:r>
    </w:p>
    <w:tbl>
      <w:tblPr>
        <w:tblW w:w="9420" w:type="dxa"/>
        <w:tblInd w:w="56" w:type="dxa"/>
        <w:tblLayout w:type="fixed"/>
        <w:tblCellMar>
          <w:left w:w="70" w:type="dxa"/>
          <w:right w:w="70" w:type="dxa"/>
        </w:tblCellMar>
        <w:tblLook w:val="04A0" w:firstRow="1" w:lastRow="0" w:firstColumn="1" w:lastColumn="0" w:noHBand="0" w:noVBand="1"/>
      </w:tblPr>
      <w:tblGrid>
        <w:gridCol w:w="4179"/>
        <w:gridCol w:w="5241"/>
      </w:tblGrid>
      <w:tr w:rsidR="00056A3A" w:rsidRPr="00A266FB" w:rsidTr="001A2646">
        <w:trPr>
          <w:cantSplit/>
          <w:trHeight w:val="397"/>
        </w:trPr>
        <w:tc>
          <w:tcPr>
            <w:tcW w:w="9420" w:type="dxa"/>
            <w:gridSpan w:val="2"/>
            <w:shd w:val="clear" w:color="auto" w:fill="D9D9D9" w:themeFill="background1" w:themeFillShade="D9"/>
            <w:vAlign w:val="center"/>
          </w:tcPr>
          <w:p w:rsidR="00056A3A" w:rsidRPr="00A266FB" w:rsidRDefault="00056A3A" w:rsidP="00E34A3F">
            <w:pPr>
              <w:pStyle w:val="berschrift1"/>
            </w:pPr>
            <w:r w:rsidRPr="00A266FB">
              <w:lastRenderedPageBreak/>
              <w:t>Qualifikationsverfahren</w:t>
            </w:r>
          </w:p>
        </w:tc>
      </w:tr>
      <w:tr w:rsidR="00D07B9D" w:rsidRPr="0009075E" w:rsidTr="001A2646">
        <w:trPr>
          <w:cantSplit/>
          <w:trHeight w:val="227"/>
        </w:trPr>
        <w:tc>
          <w:tcPr>
            <w:tcW w:w="4179" w:type="dxa"/>
            <w:vAlign w:val="bottom"/>
          </w:tcPr>
          <w:p w:rsidR="00D07B9D" w:rsidRPr="0009075E" w:rsidRDefault="00D07B9D" w:rsidP="00D07B9D">
            <w:pPr>
              <w:pStyle w:val="Kopfzeile"/>
              <w:tabs>
                <w:tab w:val="right" w:pos="5670"/>
              </w:tabs>
            </w:pPr>
          </w:p>
        </w:tc>
        <w:tc>
          <w:tcPr>
            <w:tcW w:w="5241" w:type="dxa"/>
            <w:vAlign w:val="bottom"/>
          </w:tcPr>
          <w:p w:rsidR="00D07B9D" w:rsidRPr="0009075E" w:rsidRDefault="00D07B9D" w:rsidP="00D07B9D">
            <w:pPr>
              <w:pStyle w:val="Kopfzeile"/>
              <w:tabs>
                <w:tab w:val="left" w:pos="2428"/>
                <w:tab w:val="right" w:pos="6591"/>
              </w:tabs>
              <w:rPr>
                <w:lang w:eastAsia="de-DE"/>
              </w:rPr>
            </w:pPr>
          </w:p>
        </w:tc>
      </w:tr>
      <w:tr w:rsidR="00056A3A" w:rsidRPr="0009075E" w:rsidTr="001A2646">
        <w:trPr>
          <w:cantSplit/>
          <w:trHeight w:val="397"/>
        </w:trPr>
        <w:tc>
          <w:tcPr>
            <w:tcW w:w="4179" w:type="dxa"/>
            <w:vAlign w:val="bottom"/>
            <w:hideMark/>
          </w:tcPr>
          <w:p w:rsidR="00056A3A" w:rsidRPr="0009075E" w:rsidRDefault="00E73055" w:rsidP="00D07B9D">
            <w:pPr>
              <w:pStyle w:val="Kopfzeile"/>
              <w:tabs>
                <w:tab w:val="right" w:pos="5670"/>
              </w:tabs>
            </w:pPr>
            <w:r>
              <w:t>Ausbildungsprofil</w:t>
            </w:r>
          </w:p>
          <w:p w:rsidR="0096328F" w:rsidRPr="0009075E" w:rsidRDefault="0096328F" w:rsidP="00D07B9D">
            <w:pPr>
              <w:pStyle w:val="Kopfzeile"/>
              <w:tabs>
                <w:tab w:val="right" w:pos="5670"/>
              </w:tabs>
            </w:pPr>
          </w:p>
          <w:p w:rsidR="0096328F" w:rsidRPr="0009075E" w:rsidRDefault="0096328F" w:rsidP="00D07B9D">
            <w:pPr>
              <w:pStyle w:val="Kopfzeile"/>
              <w:tabs>
                <w:tab w:val="right" w:pos="5670"/>
              </w:tabs>
              <w:rPr>
                <w:lang w:eastAsia="de-DE"/>
              </w:rPr>
            </w:pPr>
          </w:p>
        </w:tc>
        <w:tc>
          <w:tcPr>
            <w:tcW w:w="5241" w:type="dxa"/>
            <w:vAlign w:val="bottom"/>
            <w:hideMark/>
          </w:tcPr>
          <w:p w:rsidR="00056A3A" w:rsidRPr="0009075E" w:rsidRDefault="003030B1" w:rsidP="00D07B9D">
            <w:pPr>
              <w:pStyle w:val="Kopfzeile"/>
              <w:tabs>
                <w:tab w:val="left" w:pos="2428"/>
                <w:tab w:val="right" w:pos="6591"/>
              </w:tabs>
              <w:rPr>
                <w:lang w:eastAsia="de-DE"/>
              </w:rPr>
            </w:pPr>
            <w:r w:rsidRPr="0009075E">
              <w:rPr>
                <w:lang w:eastAsia="de-DE"/>
              </w:rPr>
              <w:t>Kauffrau/Kaufmann EFZ</w:t>
            </w:r>
            <w:r w:rsidR="00CF6944" w:rsidRPr="0009075E">
              <w:rPr>
                <w:lang w:eastAsia="de-DE"/>
              </w:rPr>
              <w:tab/>
            </w:r>
            <w:r w:rsidR="0096328F" w:rsidRPr="0009075E">
              <w:rPr>
                <w:lang w:eastAsia="de-DE"/>
              </w:rPr>
              <w:br/>
            </w:r>
            <w:r w:rsidR="00E73055" w:rsidRPr="00D07B9D">
              <w:rPr>
                <w:rFonts w:cs="Arial"/>
              </w:rPr>
              <w:fldChar w:fldCharType="begin">
                <w:ffData>
                  <w:name w:val="Kontrollkästchen8"/>
                  <w:enabled/>
                  <w:calcOnExit w:val="0"/>
                  <w:checkBox>
                    <w:sizeAuto/>
                    <w:default w:val="0"/>
                  </w:checkBox>
                </w:ffData>
              </w:fldChar>
            </w:r>
            <w:r w:rsidR="00E73055" w:rsidRPr="00D07B9D">
              <w:rPr>
                <w:rFonts w:cs="Arial"/>
              </w:rPr>
              <w:instrText xml:space="preserve"> FORMCHECKBOX </w:instrText>
            </w:r>
            <w:r w:rsidR="00477794">
              <w:rPr>
                <w:rFonts w:cs="Arial"/>
              </w:rPr>
            </w:r>
            <w:r w:rsidR="00477794">
              <w:rPr>
                <w:rFonts w:cs="Arial"/>
              </w:rPr>
              <w:fldChar w:fldCharType="separate"/>
            </w:r>
            <w:r w:rsidR="00E73055" w:rsidRPr="00D07B9D">
              <w:rPr>
                <w:rFonts w:cs="Arial"/>
              </w:rPr>
              <w:fldChar w:fldCharType="end"/>
            </w:r>
            <w:r w:rsidR="00CF6944" w:rsidRPr="0009075E">
              <w:rPr>
                <w:lang w:eastAsia="de-DE"/>
              </w:rPr>
              <w:t xml:space="preserve"> B-Profil </w:t>
            </w:r>
            <w:r w:rsidR="00E73055">
              <w:rPr>
                <w:lang w:eastAsia="de-DE"/>
              </w:rPr>
              <w:t>(Basis-Grundbildung)</w:t>
            </w:r>
            <w:r w:rsidR="0096328F" w:rsidRPr="0009075E">
              <w:rPr>
                <w:lang w:eastAsia="de-DE"/>
              </w:rPr>
              <w:br/>
            </w:r>
            <w:r w:rsidR="00E73055" w:rsidRPr="00D07B9D">
              <w:rPr>
                <w:rFonts w:cs="Arial"/>
              </w:rPr>
              <w:fldChar w:fldCharType="begin">
                <w:ffData>
                  <w:name w:val="Kontrollkästchen8"/>
                  <w:enabled/>
                  <w:calcOnExit w:val="0"/>
                  <w:checkBox>
                    <w:sizeAuto/>
                    <w:default w:val="0"/>
                  </w:checkBox>
                </w:ffData>
              </w:fldChar>
            </w:r>
            <w:r w:rsidR="00E73055" w:rsidRPr="00D07B9D">
              <w:rPr>
                <w:rFonts w:cs="Arial"/>
              </w:rPr>
              <w:instrText xml:space="preserve"> FORMCHECKBOX </w:instrText>
            </w:r>
            <w:r w:rsidR="00477794">
              <w:rPr>
                <w:rFonts w:cs="Arial"/>
              </w:rPr>
            </w:r>
            <w:r w:rsidR="00477794">
              <w:rPr>
                <w:rFonts w:cs="Arial"/>
              </w:rPr>
              <w:fldChar w:fldCharType="separate"/>
            </w:r>
            <w:r w:rsidR="00E73055" w:rsidRPr="00D07B9D">
              <w:rPr>
                <w:rFonts w:cs="Arial"/>
              </w:rPr>
              <w:fldChar w:fldCharType="end"/>
            </w:r>
            <w:r w:rsidR="00CF6944" w:rsidRPr="0009075E">
              <w:rPr>
                <w:lang w:eastAsia="de-DE"/>
              </w:rPr>
              <w:t xml:space="preserve"> E-Profil</w:t>
            </w:r>
            <w:r w:rsidR="00E73055">
              <w:rPr>
                <w:lang w:eastAsia="de-DE"/>
              </w:rPr>
              <w:t xml:space="preserve"> (Erweiterte Grundbildung)</w:t>
            </w:r>
          </w:p>
        </w:tc>
      </w:tr>
      <w:tr w:rsidR="0096328F" w:rsidRPr="0009075E" w:rsidTr="001A2646">
        <w:trPr>
          <w:cantSplit/>
          <w:trHeight w:val="397"/>
        </w:trPr>
        <w:tc>
          <w:tcPr>
            <w:tcW w:w="4179" w:type="dxa"/>
            <w:vAlign w:val="bottom"/>
          </w:tcPr>
          <w:p w:rsidR="0096328F" w:rsidRPr="0009075E" w:rsidRDefault="0096328F" w:rsidP="0096328F">
            <w:pPr>
              <w:pStyle w:val="Kopfzeile"/>
              <w:tabs>
                <w:tab w:val="right" w:pos="5670"/>
              </w:tabs>
            </w:pPr>
          </w:p>
        </w:tc>
        <w:tc>
          <w:tcPr>
            <w:tcW w:w="5241" w:type="dxa"/>
            <w:vAlign w:val="bottom"/>
          </w:tcPr>
          <w:p w:rsidR="0096328F" w:rsidRPr="0009075E" w:rsidRDefault="0096328F" w:rsidP="00CF6944">
            <w:pPr>
              <w:pStyle w:val="Kopfzeile"/>
              <w:tabs>
                <w:tab w:val="right" w:pos="6591"/>
              </w:tabs>
              <w:ind w:left="-71"/>
              <w:rPr>
                <w:lang w:eastAsia="de-DE"/>
              </w:rPr>
            </w:pPr>
          </w:p>
        </w:tc>
      </w:tr>
      <w:tr w:rsidR="00EC675E" w:rsidRPr="0009075E" w:rsidTr="001A2646">
        <w:trPr>
          <w:cantSplit/>
          <w:trHeight w:val="397"/>
        </w:trPr>
        <w:tc>
          <w:tcPr>
            <w:tcW w:w="4179" w:type="dxa"/>
            <w:vAlign w:val="bottom"/>
            <w:hideMark/>
          </w:tcPr>
          <w:p w:rsidR="00EC675E" w:rsidRPr="0009075E" w:rsidRDefault="00EC675E" w:rsidP="00EC675E">
            <w:pPr>
              <w:pStyle w:val="Kopfzeile"/>
              <w:tabs>
                <w:tab w:val="right" w:pos="5670"/>
              </w:tabs>
              <w:rPr>
                <w:lang w:eastAsia="de-DE"/>
              </w:rPr>
            </w:pPr>
            <w:r>
              <w:t>Ausbildungs- und Prüfungsbranche</w:t>
            </w:r>
            <w:r w:rsidRPr="0009075E">
              <w:br/>
            </w:r>
          </w:p>
        </w:tc>
        <w:tc>
          <w:tcPr>
            <w:tcW w:w="5241" w:type="dxa"/>
            <w:vAlign w:val="bottom"/>
            <w:hideMark/>
          </w:tcPr>
          <w:p w:rsidR="00EC675E" w:rsidRPr="0009075E" w:rsidRDefault="00EC675E" w:rsidP="00EC675E">
            <w:pPr>
              <w:pStyle w:val="Kopfzeile"/>
              <w:tabs>
                <w:tab w:val="left" w:pos="2428"/>
                <w:tab w:val="right" w:pos="6591"/>
              </w:tabs>
              <w:rPr>
                <w:lang w:eastAsia="de-DE"/>
              </w:rPr>
            </w:pPr>
            <w:r w:rsidRPr="00D07B9D">
              <w:rPr>
                <w:rFonts w:cs="Arial"/>
              </w:rPr>
              <w:fldChar w:fldCharType="begin">
                <w:ffData>
                  <w:name w:val="Kontrollkästchen8"/>
                  <w:enabled/>
                  <w:calcOnExit w:val="0"/>
                  <w:checkBox>
                    <w:sizeAuto/>
                    <w:default w:val="0"/>
                  </w:checkBox>
                </w:ffData>
              </w:fldChar>
            </w:r>
            <w:r w:rsidRPr="00D07B9D">
              <w:rPr>
                <w:rFonts w:cs="Arial"/>
              </w:rPr>
              <w:instrText xml:space="preserve"> FORMCHECKBOX </w:instrText>
            </w:r>
            <w:r w:rsidR="00477794">
              <w:rPr>
                <w:rFonts w:cs="Arial"/>
              </w:rPr>
            </w:r>
            <w:r w:rsidR="00477794">
              <w:rPr>
                <w:rFonts w:cs="Arial"/>
              </w:rPr>
              <w:fldChar w:fldCharType="separate"/>
            </w:r>
            <w:r w:rsidRPr="00D07B9D">
              <w:rPr>
                <w:rFonts w:cs="Arial"/>
              </w:rPr>
              <w:fldChar w:fldCharType="end"/>
            </w:r>
            <w:r w:rsidRPr="0009075E">
              <w:rPr>
                <w:lang w:eastAsia="de-DE"/>
              </w:rPr>
              <w:t xml:space="preserve"> </w:t>
            </w:r>
            <w:r>
              <w:rPr>
                <w:lang w:eastAsia="de-DE"/>
              </w:rPr>
              <w:t>Dienstleistung &amp; Administration (D&amp;A)</w:t>
            </w:r>
            <w:r w:rsidRPr="0009075E">
              <w:rPr>
                <w:lang w:eastAsia="de-DE"/>
              </w:rPr>
              <w:br/>
            </w:r>
            <w:r w:rsidRPr="00D07B9D">
              <w:rPr>
                <w:rFonts w:cs="Arial"/>
              </w:rPr>
              <w:fldChar w:fldCharType="begin">
                <w:ffData>
                  <w:name w:val="Kontrollkästchen8"/>
                  <w:enabled/>
                  <w:calcOnExit w:val="0"/>
                  <w:checkBox>
                    <w:sizeAuto/>
                    <w:default w:val="0"/>
                  </w:checkBox>
                </w:ffData>
              </w:fldChar>
            </w:r>
            <w:r w:rsidRPr="00D07B9D">
              <w:rPr>
                <w:rFonts w:cs="Arial"/>
              </w:rPr>
              <w:instrText xml:space="preserve"> FORMCHECKBOX </w:instrText>
            </w:r>
            <w:r w:rsidR="00477794">
              <w:rPr>
                <w:rFonts w:cs="Arial"/>
              </w:rPr>
            </w:r>
            <w:r w:rsidR="00477794">
              <w:rPr>
                <w:rFonts w:cs="Arial"/>
              </w:rPr>
              <w:fldChar w:fldCharType="separate"/>
            </w:r>
            <w:r w:rsidRPr="00D07B9D">
              <w:rPr>
                <w:rFonts w:cs="Arial"/>
              </w:rPr>
              <w:fldChar w:fldCharType="end"/>
            </w:r>
            <w:r w:rsidRPr="0009075E">
              <w:rPr>
                <w:lang w:eastAsia="de-DE"/>
              </w:rPr>
              <w:t xml:space="preserve"> </w:t>
            </w:r>
            <w:r>
              <w:rPr>
                <w:lang w:eastAsia="de-DE"/>
              </w:rPr>
              <w:t>Andere Ausbildungs- und Prüfungsbranche</w:t>
            </w:r>
          </w:p>
        </w:tc>
      </w:tr>
      <w:tr w:rsidR="00EC675E" w:rsidRPr="0009075E" w:rsidTr="001A2646">
        <w:trPr>
          <w:cantSplit/>
          <w:trHeight w:val="397"/>
        </w:trPr>
        <w:tc>
          <w:tcPr>
            <w:tcW w:w="4179" w:type="dxa"/>
            <w:vAlign w:val="bottom"/>
          </w:tcPr>
          <w:p w:rsidR="00EC675E" w:rsidRPr="0009075E" w:rsidRDefault="00EC675E" w:rsidP="00EC675E">
            <w:pPr>
              <w:pStyle w:val="Kopfzeile"/>
              <w:tabs>
                <w:tab w:val="right" w:pos="5670"/>
              </w:tabs>
            </w:pPr>
          </w:p>
        </w:tc>
        <w:tc>
          <w:tcPr>
            <w:tcW w:w="5241" w:type="dxa"/>
            <w:vAlign w:val="bottom"/>
          </w:tcPr>
          <w:p w:rsidR="00EC675E" w:rsidRPr="0009075E" w:rsidRDefault="00EC675E" w:rsidP="00EC675E">
            <w:pPr>
              <w:pStyle w:val="Kopfzeile"/>
              <w:tabs>
                <w:tab w:val="right" w:pos="6591"/>
              </w:tabs>
              <w:ind w:left="-71"/>
              <w:rPr>
                <w:lang w:eastAsia="de-DE"/>
              </w:rPr>
            </w:pPr>
          </w:p>
        </w:tc>
      </w:tr>
      <w:tr w:rsidR="00EC675E" w:rsidRPr="00532239" w:rsidTr="001A2646">
        <w:trPr>
          <w:cantSplit/>
          <w:trHeight w:val="397"/>
        </w:trPr>
        <w:tc>
          <w:tcPr>
            <w:tcW w:w="4179" w:type="dxa"/>
          </w:tcPr>
          <w:p w:rsidR="00EC675E" w:rsidRPr="00532239" w:rsidRDefault="00EC675E" w:rsidP="00056A3A">
            <w:pPr>
              <w:pStyle w:val="Kopfzeile"/>
              <w:tabs>
                <w:tab w:val="right" w:pos="5670"/>
              </w:tabs>
            </w:pPr>
          </w:p>
        </w:tc>
        <w:tc>
          <w:tcPr>
            <w:tcW w:w="5241" w:type="dxa"/>
          </w:tcPr>
          <w:p w:rsidR="00EC675E" w:rsidRPr="00532239" w:rsidRDefault="00477794" w:rsidP="001A2646">
            <w:pPr>
              <w:pStyle w:val="Kopfzeile"/>
              <w:tabs>
                <w:tab w:val="right" w:pos="6591"/>
              </w:tabs>
              <w:rPr>
                <w:lang w:eastAsia="de-DE"/>
              </w:rPr>
            </w:pPr>
            <w:hyperlink r:id="rId17" w:history="1">
              <w:r w:rsidR="00EC675E" w:rsidRPr="00532239">
                <w:rPr>
                  <w:rStyle w:val="Hyperlink"/>
                  <w:color w:val="auto"/>
                  <w:u w:val="none"/>
                </w:rPr>
                <w:t>www.skkab.ch</w:t>
              </w:r>
            </w:hyperlink>
            <w:r w:rsidR="00EC675E" w:rsidRPr="00532239">
              <w:rPr>
                <w:rStyle w:val="Hyperlink"/>
                <w:color w:val="auto"/>
                <w:u w:val="none"/>
              </w:rPr>
              <w:br/>
              <w:t xml:space="preserve">Umsetzung in den Branchen / </w:t>
            </w:r>
            <w:r w:rsidR="00EC675E" w:rsidRPr="00532239">
              <w:t>Factsheet</w:t>
            </w:r>
          </w:p>
        </w:tc>
      </w:tr>
      <w:tr w:rsidR="00EC675E" w:rsidRPr="00532239" w:rsidTr="001A2646">
        <w:trPr>
          <w:cantSplit/>
          <w:trHeight w:val="397"/>
        </w:trPr>
        <w:tc>
          <w:tcPr>
            <w:tcW w:w="4179" w:type="dxa"/>
          </w:tcPr>
          <w:p w:rsidR="00EC675E" w:rsidRPr="00532239" w:rsidRDefault="00EC675E" w:rsidP="00056A3A">
            <w:pPr>
              <w:pStyle w:val="Kopfzeile"/>
              <w:tabs>
                <w:tab w:val="right" w:pos="5670"/>
              </w:tabs>
            </w:pPr>
          </w:p>
        </w:tc>
        <w:tc>
          <w:tcPr>
            <w:tcW w:w="5241" w:type="dxa"/>
          </w:tcPr>
          <w:p w:rsidR="00EC675E" w:rsidRPr="00532239" w:rsidRDefault="00EC675E" w:rsidP="000E0B6E">
            <w:pPr>
              <w:pStyle w:val="Kopfzeile"/>
              <w:tabs>
                <w:tab w:val="right" w:pos="6591"/>
              </w:tabs>
              <w:ind w:left="-71"/>
            </w:pPr>
          </w:p>
        </w:tc>
      </w:tr>
      <w:tr w:rsidR="00EC675E" w:rsidRPr="00532239" w:rsidTr="001A2646">
        <w:trPr>
          <w:cantSplit/>
          <w:trHeight w:val="397"/>
        </w:trPr>
        <w:tc>
          <w:tcPr>
            <w:tcW w:w="4179" w:type="dxa"/>
          </w:tcPr>
          <w:p w:rsidR="00EC675E" w:rsidRPr="00532239" w:rsidRDefault="00EC675E" w:rsidP="00EC675E">
            <w:pPr>
              <w:pStyle w:val="Kopfzeile"/>
              <w:tabs>
                <w:tab w:val="right" w:pos="5670"/>
              </w:tabs>
            </w:pPr>
            <w:r>
              <w:t>Gewünschtes Prüfungsjahr</w:t>
            </w:r>
          </w:p>
        </w:tc>
        <w:tc>
          <w:tcPr>
            <w:tcW w:w="5241" w:type="dxa"/>
          </w:tcPr>
          <w:p w:rsidR="00EC675E" w:rsidRPr="00532239" w:rsidRDefault="001A2646" w:rsidP="001A2646">
            <w:pPr>
              <w:pStyle w:val="Kopfzeile"/>
              <w:tabs>
                <w:tab w:val="right" w:pos="6591"/>
              </w:tabs>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r>
    </w:tbl>
    <w:p w:rsidR="00E34A3F" w:rsidRDefault="00E34A3F">
      <w:pPr>
        <w:rPr>
          <w:lang w:eastAsia="de-DE"/>
        </w:rPr>
      </w:pPr>
    </w:p>
    <w:tbl>
      <w:tblPr>
        <w:tblW w:w="9420" w:type="dxa"/>
        <w:tblInd w:w="56" w:type="dxa"/>
        <w:tblLayout w:type="fixed"/>
        <w:tblCellMar>
          <w:left w:w="70" w:type="dxa"/>
          <w:right w:w="70" w:type="dxa"/>
        </w:tblCellMar>
        <w:tblLook w:val="04A0" w:firstRow="1" w:lastRow="0" w:firstColumn="1" w:lastColumn="0" w:noHBand="0" w:noVBand="1"/>
      </w:tblPr>
      <w:tblGrid>
        <w:gridCol w:w="9420"/>
      </w:tblGrid>
      <w:tr w:rsidR="0096328F" w:rsidRPr="00A266FB" w:rsidTr="00D07B9D">
        <w:trPr>
          <w:cantSplit/>
          <w:trHeight w:val="397"/>
        </w:trPr>
        <w:tc>
          <w:tcPr>
            <w:tcW w:w="9420" w:type="dxa"/>
            <w:vAlign w:val="bottom"/>
            <w:hideMark/>
          </w:tcPr>
          <w:p w:rsidR="0096328F" w:rsidRPr="00E34A3F" w:rsidRDefault="00E34A3F" w:rsidP="00E34A3F">
            <w:pPr>
              <w:pStyle w:val="Kopfzeile"/>
              <w:rPr>
                <w:rFonts w:cstheme="minorHAnsi"/>
                <w:sz w:val="18"/>
                <w:szCs w:val="18"/>
              </w:rPr>
            </w:pPr>
            <w:r>
              <w:rPr>
                <w:rFonts w:cstheme="minorHAnsi"/>
                <w:sz w:val="18"/>
                <w:szCs w:val="18"/>
              </w:rPr>
              <w:t>Bis zum</w:t>
            </w:r>
            <w:r w:rsidR="0096328F" w:rsidRPr="00932316">
              <w:rPr>
                <w:rFonts w:cstheme="minorHAnsi"/>
                <w:sz w:val="18"/>
                <w:szCs w:val="18"/>
              </w:rPr>
              <w:t xml:space="preserve"> Zeitpunkt </w:t>
            </w:r>
            <w:r>
              <w:rPr>
                <w:rFonts w:cstheme="minorHAnsi"/>
                <w:sz w:val="18"/>
                <w:szCs w:val="18"/>
              </w:rPr>
              <w:t xml:space="preserve">des </w:t>
            </w:r>
            <w:r w:rsidR="001A2646">
              <w:rPr>
                <w:rFonts w:cstheme="minorHAnsi"/>
                <w:sz w:val="18"/>
                <w:szCs w:val="18"/>
              </w:rPr>
              <w:t>Qualifikationsverfahren (</w:t>
            </w:r>
            <w:r>
              <w:rPr>
                <w:rFonts w:cstheme="minorHAnsi"/>
                <w:sz w:val="18"/>
                <w:szCs w:val="18"/>
              </w:rPr>
              <w:t>QV</w:t>
            </w:r>
            <w:r w:rsidR="001A2646">
              <w:rPr>
                <w:rFonts w:cstheme="minorHAnsi"/>
                <w:sz w:val="18"/>
                <w:szCs w:val="18"/>
              </w:rPr>
              <w:t>)</w:t>
            </w:r>
            <w:r>
              <w:rPr>
                <w:rFonts w:cstheme="minorHAnsi"/>
                <w:sz w:val="18"/>
                <w:szCs w:val="18"/>
              </w:rPr>
              <w:t xml:space="preserve"> </w:t>
            </w:r>
            <w:r w:rsidR="0096328F" w:rsidRPr="00932316">
              <w:rPr>
                <w:rFonts w:cstheme="minorHAnsi"/>
                <w:sz w:val="18"/>
                <w:szCs w:val="18"/>
              </w:rPr>
              <w:t>müssen fünf Jahre allgemeine Berufserfahrung und davon zwei Jahre</w:t>
            </w:r>
            <w:r w:rsidR="0096328F">
              <w:rPr>
                <w:rFonts w:cstheme="minorHAnsi"/>
                <w:sz w:val="18"/>
                <w:szCs w:val="18"/>
              </w:rPr>
              <w:t xml:space="preserve"> kaufmännische Berufserfahrung </w:t>
            </w:r>
            <w:r w:rsidR="0096328F" w:rsidRPr="00932316">
              <w:rPr>
                <w:rFonts w:cstheme="minorHAnsi"/>
                <w:sz w:val="18"/>
                <w:szCs w:val="18"/>
              </w:rPr>
              <w:t>nachgewiesen werden (</w:t>
            </w:r>
            <w:r w:rsidR="001B47C7" w:rsidRPr="001B47C7">
              <w:rPr>
                <w:rFonts w:cstheme="minorHAnsi"/>
                <w:sz w:val="18"/>
                <w:szCs w:val="18"/>
              </w:rPr>
              <w:t xml:space="preserve">je </w:t>
            </w:r>
            <w:r w:rsidR="0096328F">
              <w:rPr>
                <w:rFonts w:cstheme="minorHAnsi"/>
                <w:sz w:val="18"/>
                <w:szCs w:val="18"/>
              </w:rPr>
              <w:t>aufgerechnet auf ein</w:t>
            </w:r>
            <w:r w:rsidR="0096328F" w:rsidRPr="00932316">
              <w:rPr>
                <w:rFonts w:cstheme="minorHAnsi"/>
                <w:sz w:val="18"/>
                <w:szCs w:val="18"/>
              </w:rPr>
              <w:t xml:space="preserve"> 100 %-Pensum).</w:t>
            </w:r>
          </w:p>
        </w:tc>
      </w:tr>
    </w:tbl>
    <w:p w:rsidR="00056A3A" w:rsidRDefault="00056A3A" w:rsidP="00056A3A">
      <w:pPr>
        <w:pStyle w:val="Kopfzeile"/>
        <w:tabs>
          <w:tab w:val="right" w:pos="5670"/>
        </w:tabs>
        <w:rPr>
          <w:lang w:eastAsia="de-DE"/>
        </w:rPr>
      </w:pPr>
    </w:p>
    <w:p w:rsidR="00E73055" w:rsidRDefault="00E73055" w:rsidP="00056A3A">
      <w:pPr>
        <w:pStyle w:val="Kopfzeile"/>
        <w:tabs>
          <w:tab w:val="right" w:pos="5670"/>
        </w:tabs>
        <w:rPr>
          <w:lang w:eastAsia="de-DE"/>
        </w:rPr>
      </w:pPr>
    </w:p>
    <w:p w:rsidR="00E34A3F" w:rsidRDefault="00E34A3F" w:rsidP="00056A3A">
      <w:pPr>
        <w:pStyle w:val="Kopfzeile"/>
        <w:tabs>
          <w:tab w:val="right" w:pos="5670"/>
        </w:tabs>
        <w:rPr>
          <w:lang w:eastAsia="de-DE"/>
        </w:rPr>
      </w:pPr>
    </w:p>
    <w:p w:rsidR="0096328F" w:rsidRPr="00A266FB" w:rsidRDefault="0096328F" w:rsidP="00056A3A">
      <w:pPr>
        <w:pStyle w:val="Kopfzeile"/>
        <w:tabs>
          <w:tab w:val="right" w:pos="5670"/>
        </w:tabs>
        <w:rPr>
          <w:lang w:eastAsia="de-DE"/>
        </w:rPr>
      </w:pPr>
    </w:p>
    <w:tbl>
      <w:tblPr>
        <w:tblW w:w="9360" w:type="dxa"/>
        <w:tblInd w:w="56" w:type="dxa"/>
        <w:tblLayout w:type="fixed"/>
        <w:tblCellMar>
          <w:left w:w="70" w:type="dxa"/>
          <w:right w:w="70" w:type="dxa"/>
        </w:tblCellMar>
        <w:tblLook w:val="04A0" w:firstRow="1" w:lastRow="0" w:firstColumn="1" w:lastColumn="0" w:noHBand="0" w:noVBand="1"/>
      </w:tblPr>
      <w:tblGrid>
        <w:gridCol w:w="9360"/>
      </w:tblGrid>
      <w:tr w:rsidR="00056A3A" w:rsidRPr="00A266FB" w:rsidTr="0096328F">
        <w:trPr>
          <w:cantSplit/>
          <w:trHeight w:val="425"/>
        </w:trPr>
        <w:tc>
          <w:tcPr>
            <w:tcW w:w="9360" w:type="dxa"/>
            <w:shd w:val="clear" w:color="auto" w:fill="D9D9D9" w:themeFill="background1" w:themeFillShade="D9"/>
            <w:vAlign w:val="center"/>
          </w:tcPr>
          <w:p w:rsidR="00056A3A" w:rsidRPr="00A266FB" w:rsidRDefault="00056A3A" w:rsidP="00E34A3F">
            <w:pPr>
              <w:pStyle w:val="berschrift1"/>
            </w:pPr>
            <w:r w:rsidRPr="00A266FB">
              <w:t>Bisherige Ausbildung</w:t>
            </w:r>
          </w:p>
        </w:tc>
      </w:tr>
      <w:tr w:rsidR="00056A3A" w:rsidRPr="00A266FB" w:rsidTr="0096328F">
        <w:trPr>
          <w:cantSplit/>
          <w:trHeight w:val="425"/>
        </w:trPr>
        <w:tc>
          <w:tcPr>
            <w:tcW w:w="9360" w:type="dxa"/>
            <w:vAlign w:val="bottom"/>
            <w:hideMark/>
          </w:tcPr>
          <w:p w:rsidR="00056A3A" w:rsidRPr="00A266FB" w:rsidRDefault="00056A3A" w:rsidP="00056A3A">
            <w:pPr>
              <w:pStyle w:val="Kopfzeile"/>
              <w:tabs>
                <w:tab w:val="right" w:pos="5670"/>
              </w:tabs>
              <w:ind w:left="-70"/>
              <w:rPr>
                <w:lang w:eastAsia="de-DE"/>
              </w:rPr>
            </w:pPr>
            <w:r w:rsidRPr="00A266FB">
              <w:t xml:space="preserve">Allfällig </w:t>
            </w:r>
            <w:r w:rsidR="00E34A3F">
              <w:t xml:space="preserve">bereits früher </w:t>
            </w:r>
            <w:r w:rsidRPr="00A266FB">
              <w:t>absolvierte berufliche Grundbildung als</w:t>
            </w:r>
          </w:p>
        </w:tc>
      </w:tr>
      <w:tr w:rsidR="00056A3A" w:rsidRPr="00A266FB" w:rsidTr="0096328F">
        <w:trPr>
          <w:cantSplit/>
          <w:trHeight w:val="430"/>
        </w:trPr>
        <w:tc>
          <w:tcPr>
            <w:tcW w:w="9360" w:type="dxa"/>
            <w:tcBorders>
              <w:top w:val="nil"/>
              <w:left w:val="nil"/>
              <w:bottom w:val="single" w:sz="4" w:space="0" w:color="auto"/>
              <w:right w:val="nil"/>
            </w:tcBorders>
            <w:vAlign w:val="bottom"/>
            <w:hideMark/>
          </w:tcPr>
          <w:p w:rsidR="00056A3A" w:rsidRPr="00A266FB" w:rsidRDefault="00056A3A" w:rsidP="00056A3A">
            <w:pPr>
              <w:pStyle w:val="Kopfzeile"/>
              <w:tabs>
                <w:tab w:val="right" w:pos="6449"/>
              </w:tabs>
              <w:ind w:left="-65"/>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r>
    </w:tbl>
    <w:p w:rsidR="0096328F" w:rsidRDefault="0096328F"/>
    <w:p w:rsidR="0096328F" w:rsidRDefault="0096328F"/>
    <w:p w:rsidR="00F73E9E" w:rsidRDefault="00F73E9E"/>
    <w:p w:rsidR="0096328F" w:rsidRDefault="0096328F" w:rsidP="00056A3A">
      <w:pPr>
        <w:tabs>
          <w:tab w:val="right" w:pos="5670"/>
        </w:tabs>
        <w:rPr>
          <w:b/>
          <w:lang w:eastAsia="en-US"/>
        </w:rPr>
      </w:pPr>
    </w:p>
    <w:tbl>
      <w:tblPr>
        <w:tblW w:w="9360" w:type="dxa"/>
        <w:tblInd w:w="56" w:type="dxa"/>
        <w:tblLayout w:type="fixed"/>
        <w:tblCellMar>
          <w:left w:w="70" w:type="dxa"/>
          <w:right w:w="70" w:type="dxa"/>
        </w:tblCellMar>
        <w:tblLook w:val="04A0" w:firstRow="1" w:lastRow="0" w:firstColumn="1" w:lastColumn="0" w:noHBand="0" w:noVBand="1"/>
      </w:tblPr>
      <w:tblGrid>
        <w:gridCol w:w="9360"/>
      </w:tblGrid>
      <w:tr w:rsidR="00E34A3F" w:rsidRPr="00A266FB" w:rsidTr="00E34A3F">
        <w:trPr>
          <w:cantSplit/>
          <w:trHeight w:val="425"/>
        </w:trPr>
        <w:tc>
          <w:tcPr>
            <w:tcW w:w="9360" w:type="dxa"/>
            <w:shd w:val="clear" w:color="auto" w:fill="D9D9D9" w:themeFill="background1" w:themeFillShade="D9"/>
            <w:vAlign w:val="center"/>
          </w:tcPr>
          <w:p w:rsidR="00E34A3F" w:rsidRPr="00E34A3F" w:rsidRDefault="00E34A3F" w:rsidP="00E34A3F">
            <w:pPr>
              <w:pStyle w:val="berschrift1"/>
            </w:pPr>
            <w:r w:rsidRPr="0096328F">
              <w:t>Anmeldung Lehrgang KV Erwachsene</w:t>
            </w:r>
            <w:r w:rsidR="001A2646">
              <w:t xml:space="preserve"> (KV Luzern Berufsfachschule)</w:t>
            </w:r>
          </w:p>
        </w:tc>
      </w:tr>
    </w:tbl>
    <w:p w:rsidR="0067648F" w:rsidRPr="00D217ED" w:rsidRDefault="0067648F" w:rsidP="0096328F">
      <w:pPr>
        <w:pStyle w:val="berschrift2"/>
        <w:numPr>
          <w:ilvl w:val="0"/>
          <w:numId w:val="0"/>
        </w:numPr>
      </w:pPr>
      <w:r w:rsidRPr="009C1704">
        <w:t>Vorbildung</w:t>
      </w:r>
      <w:r>
        <w:t xml:space="preserve"> im Bereich Informatik, Deutsch und Fremdsprachen</w:t>
      </w:r>
    </w:p>
    <w:p w:rsidR="0067648F" w:rsidRPr="009B5202" w:rsidRDefault="0067648F" w:rsidP="0096328F">
      <w:pPr>
        <w:rPr>
          <w:rFonts w:asciiTheme="minorHAnsi" w:hAnsiTheme="minorHAnsi" w:cstheme="minorHAnsi"/>
          <w:bCs/>
          <w:sz w:val="20"/>
        </w:rPr>
      </w:pPr>
      <w:r w:rsidRPr="009B5202">
        <w:rPr>
          <w:rFonts w:cstheme="minorHAnsi"/>
        </w:rPr>
        <w:t xml:space="preserve">Ich verfüge über </w:t>
      </w:r>
      <w:r>
        <w:rPr>
          <w:rFonts w:cstheme="minorHAnsi"/>
        </w:rPr>
        <w:t xml:space="preserve">einen Maturitätsabschluss oder </w:t>
      </w:r>
      <w:r w:rsidRPr="001112A2">
        <w:rPr>
          <w:rFonts w:cstheme="minorHAnsi"/>
        </w:rPr>
        <w:t xml:space="preserve">ein/mehrere internationale </w:t>
      </w:r>
      <w:r w:rsidRPr="009B5202">
        <w:rPr>
          <w:rFonts w:cstheme="minorHAnsi"/>
        </w:rPr>
        <w:t>Zertifikate</w:t>
      </w:r>
      <w:r>
        <w:rPr>
          <w:rFonts w:cstheme="minorHAnsi"/>
        </w:rPr>
        <w:t xml:space="preserve"> in:</w:t>
      </w:r>
    </w:p>
    <w:tbl>
      <w:tblPr>
        <w:tblW w:w="9464" w:type="dxa"/>
        <w:tblBorders>
          <w:top w:val="single" w:sz="4" w:space="0" w:color="auto"/>
          <w:bottom w:val="single" w:sz="4" w:space="0" w:color="auto"/>
          <w:insideH w:val="single" w:sz="4" w:space="0" w:color="auto"/>
        </w:tblBorders>
        <w:tblLook w:val="01E0" w:firstRow="1" w:lastRow="1" w:firstColumn="1" w:lastColumn="1" w:noHBand="0" w:noVBand="0"/>
      </w:tblPr>
      <w:tblGrid>
        <w:gridCol w:w="2268"/>
        <w:gridCol w:w="3828"/>
        <w:gridCol w:w="1523"/>
        <w:gridCol w:w="1845"/>
      </w:tblGrid>
      <w:tr w:rsidR="0067648F" w:rsidRPr="00D07B9D" w:rsidTr="00F73E9E">
        <w:trPr>
          <w:trHeight w:val="397"/>
        </w:trPr>
        <w:tc>
          <w:tcPr>
            <w:tcW w:w="2268" w:type="dxa"/>
            <w:tcBorders>
              <w:left w:val="nil"/>
              <w:bottom w:val="single" w:sz="4" w:space="0" w:color="auto"/>
              <w:right w:val="single" w:sz="4" w:space="0" w:color="auto"/>
            </w:tcBorders>
            <w:shd w:val="clear" w:color="auto" w:fill="auto"/>
            <w:vAlign w:val="center"/>
          </w:tcPr>
          <w:p w:rsidR="0067648F" w:rsidRPr="00D07B9D" w:rsidRDefault="0067648F" w:rsidP="000E0B6E">
            <w:pPr>
              <w:pStyle w:val="Lauftext"/>
              <w:tabs>
                <w:tab w:val="left" w:pos="5103"/>
              </w:tabs>
              <w:spacing w:after="0" w:line="240" w:lineRule="auto"/>
              <w:rPr>
                <w:rFonts w:ascii="Arial" w:hAnsi="Arial" w:cs="Arial"/>
                <w:b/>
                <w:bCs/>
                <w:szCs w:val="22"/>
              </w:rPr>
            </w:pPr>
          </w:p>
        </w:tc>
        <w:tc>
          <w:tcPr>
            <w:tcW w:w="3828" w:type="dxa"/>
            <w:tcBorders>
              <w:left w:val="single" w:sz="4" w:space="0" w:color="auto"/>
              <w:bottom w:val="single" w:sz="4" w:space="0" w:color="auto"/>
              <w:right w:val="single" w:sz="4" w:space="0" w:color="auto"/>
            </w:tcBorders>
            <w:vAlign w:val="center"/>
          </w:tcPr>
          <w:p w:rsidR="0067648F" w:rsidRPr="00D07B9D" w:rsidRDefault="0067648F" w:rsidP="000E0B6E">
            <w:pPr>
              <w:pStyle w:val="Lauftext"/>
              <w:tabs>
                <w:tab w:val="left" w:pos="5103"/>
              </w:tabs>
              <w:spacing w:after="0" w:line="240" w:lineRule="auto"/>
              <w:rPr>
                <w:rFonts w:ascii="Arial" w:hAnsi="Arial" w:cs="Arial"/>
                <w:b/>
                <w:bCs/>
                <w:szCs w:val="22"/>
              </w:rPr>
            </w:pPr>
            <w:r w:rsidRPr="00D07B9D">
              <w:rPr>
                <w:rFonts w:ascii="Arial" w:hAnsi="Arial" w:cs="Arial"/>
                <w:b/>
                <w:bCs/>
                <w:szCs w:val="22"/>
              </w:rPr>
              <w:t xml:space="preserve">Name Abschluss-Zertifikat </w:t>
            </w:r>
          </w:p>
        </w:tc>
        <w:tc>
          <w:tcPr>
            <w:tcW w:w="1523" w:type="dxa"/>
            <w:tcBorders>
              <w:left w:val="single" w:sz="4" w:space="0" w:color="auto"/>
              <w:bottom w:val="single" w:sz="4" w:space="0" w:color="auto"/>
              <w:right w:val="single" w:sz="4" w:space="0" w:color="auto"/>
            </w:tcBorders>
            <w:vAlign w:val="center"/>
          </w:tcPr>
          <w:p w:rsidR="0067648F" w:rsidRPr="00D07B9D" w:rsidRDefault="0067648F" w:rsidP="000E0B6E">
            <w:pPr>
              <w:pStyle w:val="Lauftext"/>
              <w:tabs>
                <w:tab w:val="left" w:pos="5103"/>
              </w:tabs>
              <w:spacing w:after="0" w:line="240" w:lineRule="auto"/>
              <w:rPr>
                <w:rFonts w:ascii="Arial" w:hAnsi="Arial" w:cs="Arial"/>
                <w:b/>
                <w:bCs/>
                <w:szCs w:val="22"/>
              </w:rPr>
            </w:pPr>
            <w:r w:rsidRPr="00D07B9D">
              <w:rPr>
                <w:rFonts w:ascii="Arial" w:hAnsi="Arial" w:cs="Arial"/>
                <w:b/>
                <w:bCs/>
                <w:szCs w:val="22"/>
              </w:rPr>
              <w:t>Maturitäts-</w:t>
            </w:r>
          </w:p>
          <w:p w:rsidR="0067648F" w:rsidRPr="00D07B9D" w:rsidRDefault="0067648F" w:rsidP="000E0B6E">
            <w:pPr>
              <w:pStyle w:val="Lauftext"/>
              <w:tabs>
                <w:tab w:val="left" w:pos="5103"/>
              </w:tabs>
              <w:spacing w:after="0" w:line="240" w:lineRule="auto"/>
              <w:rPr>
                <w:rFonts w:ascii="Arial" w:hAnsi="Arial" w:cs="Arial"/>
                <w:b/>
                <w:bCs/>
                <w:szCs w:val="22"/>
              </w:rPr>
            </w:pPr>
            <w:r w:rsidRPr="00D07B9D">
              <w:rPr>
                <w:rFonts w:ascii="Arial" w:hAnsi="Arial" w:cs="Arial"/>
                <w:b/>
                <w:bCs/>
                <w:szCs w:val="22"/>
              </w:rPr>
              <w:t>abschluss</w:t>
            </w:r>
          </w:p>
        </w:tc>
        <w:tc>
          <w:tcPr>
            <w:tcW w:w="1845" w:type="dxa"/>
            <w:tcBorders>
              <w:left w:val="single" w:sz="4" w:space="0" w:color="auto"/>
              <w:bottom w:val="single" w:sz="4" w:space="0" w:color="auto"/>
            </w:tcBorders>
            <w:vAlign w:val="center"/>
          </w:tcPr>
          <w:p w:rsidR="0067648F" w:rsidRPr="00D07B9D" w:rsidRDefault="0067648F" w:rsidP="000E0B6E">
            <w:pPr>
              <w:pStyle w:val="Lauftext"/>
              <w:tabs>
                <w:tab w:val="left" w:pos="5103"/>
              </w:tabs>
              <w:spacing w:after="0" w:line="240" w:lineRule="auto"/>
              <w:rPr>
                <w:rFonts w:ascii="Arial" w:hAnsi="Arial" w:cs="Arial"/>
                <w:b/>
                <w:bCs/>
                <w:szCs w:val="22"/>
              </w:rPr>
            </w:pPr>
            <w:r w:rsidRPr="00D07B9D">
              <w:rPr>
                <w:rFonts w:ascii="Arial" w:hAnsi="Arial" w:cs="Arial"/>
                <w:b/>
                <w:bCs/>
                <w:szCs w:val="22"/>
              </w:rPr>
              <w:t>Bemerkung</w:t>
            </w:r>
          </w:p>
        </w:tc>
      </w:tr>
      <w:tr w:rsidR="0067648F" w:rsidRPr="00D07B9D" w:rsidTr="00F73E9E">
        <w:trPr>
          <w:trHeight w:val="227"/>
        </w:trPr>
        <w:tc>
          <w:tcPr>
            <w:tcW w:w="2268" w:type="dxa"/>
            <w:tcBorders>
              <w:top w:val="single" w:sz="4" w:space="0" w:color="auto"/>
              <w:bottom w:val="single" w:sz="4" w:space="0" w:color="auto"/>
              <w:right w:val="nil"/>
            </w:tcBorders>
            <w:shd w:val="clear" w:color="auto" w:fill="auto"/>
            <w:vAlign w:val="center"/>
          </w:tcPr>
          <w:p w:rsidR="0067648F" w:rsidRPr="00D07B9D" w:rsidRDefault="0067648F" w:rsidP="000E0B6E">
            <w:pPr>
              <w:pStyle w:val="Lauftext"/>
              <w:tabs>
                <w:tab w:val="left" w:pos="5103"/>
              </w:tabs>
              <w:spacing w:after="0" w:line="240" w:lineRule="auto"/>
              <w:rPr>
                <w:rFonts w:ascii="Arial" w:hAnsi="Arial" w:cs="Arial"/>
                <w:bCs/>
                <w:szCs w:val="22"/>
              </w:rPr>
            </w:pPr>
          </w:p>
        </w:tc>
        <w:tc>
          <w:tcPr>
            <w:tcW w:w="3828" w:type="dxa"/>
            <w:tcBorders>
              <w:top w:val="single" w:sz="4" w:space="0" w:color="auto"/>
              <w:left w:val="nil"/>
              <w:bottom w:val="single" w:sz="4" w:space="0" w:color="auto"/>
              <w:right w:val="nil"/>
            </w:tcBorders>
            <w:shd w:val="clear" w:color="auto" w:fill="auto"/>
            <w:vAlign w:val="center"/>
          </w:tcPr>
          <w:p w:rsidR="0067648F" w:rsidRPr="00D07B9D" w:rsidRDefault="0067648F" w:rsidP="000E0B6E">
            <w:pPr>
              <w:pStyle w:val="Lauftext"/>
              <w:tabs>
                <w:tab w:val="left" w:pos="5103"/>
              </w:tabs>
              <w:spacing w:after="0" w:line="240" w:lineRule="auto"/>
              <w:rPr>
                <w:rFonts w:ascii="Arial" w:hAnsi="Arial" w:cs="Arial"/>
                <w:bCs/>
                <w:szCs w:val="22"/>
              </w:rPr>
            </w:pPr>
          </w:p>
        </w:tc>
        <w:tc>
          <w:tcPr>
            <w:tcW w:w="1523" w:type="dxa"/>
            <w:tcBorders>
              <w:top w:val="single" w:sz="4" w:space="0" w:color="auto"/>
              <w:left w:val="nil"/>
              <w:bottom w:val="single" w:sz="4" w:space="0" w:color="auto"/>
              <w:right w:val="nil"/>
            </w:tcBorders>
            <w:shd w:val="clear" w:color="auto" w:fill="auto"/>
            <w:vAlign w:val="center"/>
          </w:tcPr>
          <w:p w:rsidR="0067648F" w:rsidRPr="00D07B9D" w:rsidRDefault="0067648F" w:rsidP="000E0B6E">
            <w:pPr>
              <w:pStyle w:val="Lauftext"/>
              <w:tabs>
                <w:tab w:val="left" w:pos="340"/>
                <w:tab w:val="left" w:pos="5103"/>
              </w:tabs>
              <w:spacing w:after="0" w:line="240" w:lineRule="auto"/>
              <w:jc w:val="center"/>
              <w:rPr>
                <w:rFonts w:ascii="Arial" w:hAnsi="Arial" w:cs="Arial"/>
                <w:bCs/>
                <w:szCs w:val="22"/>
              </w:rPr>
            </w:pPr>
          </w:p>
        </w:tc>
        <w:tc>
          <w:tcPr>
            <w:tcW w:w="1845" w:type="dxa"/>
            <w:tcBorders>
              <w:top w:val="single" w:sz="4" w:space="0" w:color="auto"/>
              <w:left w:val="nil"/>
              <w:bottom w:val="single" w:sz="4" w:space="0" w:color="auto"/>
            </w:tcBorders>
            <w:shd w:val="clear" w:color="auto" w:fill="auto"/>
            <w:vAlign w:val="center"/>
          </w:tcPr>
          <w:p w:rsidR="0067648F" w:rsidRPr="00D07B9D" w:rsidRDefault="0067648F" w:rsidP="000E0B6E">
            <w:pPr>
              <w:pStyle w:val="Lauftext"/>
              <w:tabs>
                <w:tab w:val="left" w:pos="340"/>
                <w:tab w:val="left" w:pos="5103"/>
              </w:tabs>
              <w:spacing w:after="0" w:line="240" w:lineRule="auto"/>
              <w:rPr>
                <w:rFonts w:ascii="Arial" w:hAnsi="Arial" w:cs="Arial"/>
                <w:bCs/>
                <w:szCs w:val="22"/>
              </w:rPr>
            </w:pPr>
          </w:p>
        </w:tc>
      </w:tr>
      <w:tr w:rsidR="0067648F" w:rsidRPr="00D07B9D" w:rsidTr="00F73E9E">
        <w:trPr>
          <w:trHeight w:val="397"/>
        </w:trPr>
        <w:tc>
          <w:tcPr>
            <w:tcW w:w="2268" w:type="dxa"/>
            <w:tcBorders>
              <w:top w:val="single" w:sz="4" w:space="0" w:color="auto"/>
              <w:bottom w:val="single" w:sz="4" w:space="0" w:color="auto"/>
              <w:right w:val="single" w:sz="4" w:space="0" w:color="auto"/>
            </w:tcBorders>
            <w:shd w:val="clear" w:color="auto" w:fill="auto"/>
            <w:vAlign w:val="center"/>
          </w:tcPr>
          <w:p w:rsidR="0067648F" w:rsidRPr="00D07B9D" w:rsidRDefault="0067648F" w:rsidP="000E0B6E">
            <w:pPr>
              <w:pStyle w:val="Lauftext"/>
              <w:tabs>
                <w:tab w:val="left" w:pos="5103"/>
              </w:tabs>
              <w:spacing w:after="0" w:line="240" w:lineRule="auto"/>
              <w:rPr>
                <w:rFonts w:ascii="Arial" w:hAnsi="Arial" w:cs="Arial"/>
                <w:b/>
                <w:bCs/>
                <w:szCs w:val="22"/>
              </w:rPr>
            </w:pPr>
            <w:r w:rsidRPr="00D07B9D">
              <w:rPr>
                <w:rFonts w:ascii="Arial" w:hAnsi="Arial" w:cs="Arial"/>
                <w:b/>
                <w:bCs/>
                <w:szCs w:val="22"/>
              </w:rPr>
              <w:t>Sprache Deutsch</w:t>
            </w:r>
          </w:p>
        </w:tc>
        <w:tc>
          <w:tcPr>
            <w:tcW w:w="3828" w:type="dxa"/>
            <w:tcBorders>
              <w:top w:val="single" w:sz="4" w:space="0" w:color="auto"/>
              <w:bottom w:val="single" w:sz="4" w:space="0" w:color="auto"/>
              <w:right w:val="single" w:sz="4" w:space="0" w:color="auto"/>
            </w:tcBorders>
            <w:shd w:val="clear" w:color="auto" w:fill="auto"/>
            <w:vAlign w:val="center"/>
          </w:tcPr>
          <w:p w:rsidR="0067648F" w:rsidRPr="00D07B9D" w:rsidRDefault="00E73055" w:rsidP="000E0B6E">
            <w:pPr>
              <w:pStyle w:val="Lauftext"/>
              <w:tabs>
                <w:tab w:val="left" w:pos="5103"/>
              </w:tabs>
              <w:spacing w:after="0" w:line="240" w:lineRule="auto"/>
              <w:rPr>
                <w:rFonts w:ascii="Arial" w:hAnsi="Arial" w:cs="Arial"/>
                <w:b/>
                <w:bCs/>
                <w:szCs w:val="22"/>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67648F" w:rsidRPr="00D07B9D" w:rsidRDefault="0067648F" w:rsidP="000E0B6E">
            <w:pPr>
              <w:pStyle w:val="Lauftext"/>
              <w:tabs>
                <w:tab w:val="left" w:pos="340"/>
                <w:tab w:val="left" w:pos="5103"/>
              </w:tabs>
              <w:spacing w:after="0" w:line="240" w:lineRule="auto"/>
              <w:jc w:val="center"/>
              <w:rPr>
                <w:rFonts w:ascii="Arial" w:hAnsi="Arial" w:cs="Arial"/>
                <w:bCs/>
                <w:szCs w:val="22"/>
              </w:rPr>
            </w:pPr>
            <w:r w:rsidRPr="00D07B9D">
              <w:rPr>
                <w:rFonts w:ascii="Arial" w:hAnsi="Arial" w:cs="Arial"/>
                <w:szCs w:val="22"/>
              </w:rPr>
              <w:fldChar w:fldCharType="begin">
                <w:ffData>
                  <w:name w:val="Kontrollkästchen8"/>
                  <w:enabled/>
                  <w:calcOnExit w:val="0"/>
                  <w:checkBox>
                    <w:sizeAuto/>
                    <w:default w:val="0"/>
                  </w:checkBox>
                </w:ffData>
              </w:fldChar>
            </w:r>
            <w:r w:rsidRPr="00D07B9D">
              <w:rPr>
                <w:rFonts w:ascii="Arial" w:hAnsi="Arial" w:cs="Arial"/>
                <w:szCs w:val="22"/>
              </w:rPr>
              <w:instrText xml:space="preserve"> FORMCHECKBOX </w:instrText>
            </w:r>
            <w:r w:rsidR="00477794">
              <w:rPr>
                <w:rFonts w:ascii="Arial" w:hAnsi="Arial" w:cs="Arial"/>
                <w:szCs w:val="22"/>
              </w:rPr>
            </w:r>
            <w:r w:rsidR="00477794">
              <w:rPr>
                <w:rFonts w:ascii="Arial" w:hAnsi="Arial" w:cs="Arial"/>
                <w:szCs w:val="22"/>
              </w:rPr>
              <w:fldChar w:fldCharType="separate"/>
            </w:r>
            <w:r w:rsidRPr="00D07B9D">
              <w:rPr>
                <w:rFonts w:ascii="Arial" w:hAnsi="Arial" w:cs="Arial"/>
                <w:szCs w:val="22"/>
              </w:rPr>
              <w:fldChar w:fldCharType="end"/>
            </w:r>
          </w:p>
        </w:tc>
        <w:tc>
          <w:tcPr>
            <w:tcW w:w="1845" w:type="dxa"/>
            <w:tcBorders>
              <w:top w:val="single" w:sz="4" w:space="0" w:color="auto"/>
              <w:left w:val="single" w:sz="4" w:space="0" w:color="auto"/>
              <w:bottom w:val="single" w:sz="4" w:space="0" w:color="auto"/>
            </w:tcBorders>
            <w:vAlign w:val="center"/>
          </w:tcPr>
          <w:p w:rsidR="0067648F" w:rsidRPr="00D07B9D" w:rsidRDefault="00E73055" w:rsidP="000E0B6E">
            <w:pPr>
              <w:pStyle w:val="Lauftext"/>
              <w:tabs>
                <w:tab w:val="left" w:pos="340"/>
                <w:tab w:val="left" w:pos="5103"/>
              </w:tabs>
              <w:spacing w:after="0" w:line="240" w:lineRule="auto"/>
              <w:rPr>
                <w:rFonts w:ascii="Arial" w:hAnsi="Arial" w:cs="Arial"/>
                <w:bCs/>
                <w:szCs w:val="22"/>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r>
      <w:tr w:rsidR="0067648F" w:rsidRPr="00D07B9D" w:rsidTr="00F73E9E">
        <w:trPr>
          <w:trHeight w:val="227"/>
        </w:trPr>
        <w:tc>
          <w:tcPr>
            <w:tcW w:w="2268" w:type="dxa"/>
            <w:tcBorders>
              <w:top w:val="single" w:sz="4" w:space="0" w:color="auto"/>
              <w:bottom w:val="single" w:sz="4" w:space="0" w:color="auto"/>
              <w:right w:val="nil"/>
            </w:tcBorders>
            <w:shd w:val="clear" w:color="auto" w:fill="auto"/>
            <w:vAlign w:val="center"/>
          </w:tcPr>
          <w:p w:rsidR="0067648F" w:rsidRPr="00D07B9D" w:rsidRDefault="0067648F" w:rsidP="000E0B6E">
            <w:pPr>
              <w:pStyle w:val="Lauftext"/>
              <w:tabs>
                <w:tab w:val="left" w:pos="5103"/>
              </w:tabs>
              <w:spacing w:after="0" w:line="240" w:lineRule="auto"/>
              <w:rPr>
                <w:rFonts w:ascii="Arial" w:hAnsi="Arial" w:cs="Arial"/>
                <w:bCs/>
                <w:szCs w:val="22"/>
              </w:rPr>
            </w:pPr>
          </w:p>
        </w:tc>
        <w:tc>
          <w:tcPr>
            <w:tcW w:w="3828" w:type="dxa"/>
            <w:tcBorders>
              <w:top w:val="single" w:sz="4" w:space="0" w:color="auto"/>
              <w:left w:val="nil"/>
              <w:bottom w:val="single" w:sz="4" w:space="0" w:color="auto"/>
              <w:right w:val="nil"/>
            </w:tcBorders>
            <w:shd w:val="clear" w:color="auto" w:fill="auto"/>
            <w:vAlign w:val="center"/>
          </w:tcPr>
          <w:p w:rsidR="0067648F" w:rsidRPr="00D07B9D" w:rsidRDefault="0067648F" w:rsidP="000E0B6E">
            <w:pPr>
              <w:pStyle w:val="Lauftext"/>
              <w:tabs>
                <w:tab w:val="left" w:pos="5103"/>
              </w:tabs>
              <w:spacing w:after="0" w:line="240" w:lineRule="auto"/>
              <w:rPr>
                <w:rFonts w:ascii="Arial" w:hAnsi="Arial" w:cs="Arial"/>
                <w:bCs/>
                <w:szCs w:val="22"/>
              </w:rPr>
            </w:pPr>
          </w:p>
        </w:tc>
        <w:tc>
          <w:tcPr>
            <w:tcW w:w="1523" w:type="dxa"/>
            <w:tcBorders>
              <w:top w:val="single" w:sz="4" w:space="0" w:color="auto"/>
              <w:left w:val="nil"/>
              <w:bottom w:val="single" w:sz="4" w:space="0" w:color="auto"/>
              <w:right w:val="nil"/>
            </w:tcBorders>
            <w:shd w:val="clear" w:color="auto" w:fill="auto"/>
            <w:vAlign w:val="center"/>
          </w:tcPr>
          <w:p w:rsidR="0067648F" w:rsidRPr="00D07B9D" w:rsidRDefault="0067648F" w:rsidP="000E0B6E">
            <w:pPr>
              <w:pStyle w:val="Lauftext"/>
              <w:tabs>
                <w:tab w:val="left" w:pos="340"/>
                <w:tab w:val="left" w:pos="5103"/>
              </w:tabs>
              <w:spacing w:after="0" w:line="240" w:lineRule="auto"/>
              <w:jc w:val="center"/>
              <w:rPr>
                <w:rFonts w:ascii="Arial" w:hAnsi="Arial" w:cs="Arial"/>
                <w:bCs/>
                <w:szCs w:val="22"/>
              </w:rPr>
            </w:pPr>
          </w:p>
        </w:tc>
        <w:tc>
          <w:tcPr>
            <w:tcW w:w="1845" w:type="dxa"/>
            <w:tcBorders>
              <w:top w:val="single" w:sz="4" w:space="0" w:color="auto"/>
              <w:left w:val="nil"/>
              <w:bottom w:val="single" w:sz="4" w:space="0" w:color="auto"/>
            </w:tcBorders>
            <w:shd w:val="clear" w:color="auto" w:fill="auto"/>
            <w:vAlign w:val="center"/>
          </w:tcPr>
          <w:p w:rsidR="0067648F" w:rsidRPr="00D07B9D" w:rsidRDefault="0067648F" w:rsidP="000E0B6E">
            <w:pPr>
              <w:pStyle w:val="Lauftext"/>
              <w:tabs>
                <w:tab w:val="left" w:pos="340"/>
                <w:tab w:val="left" w:pos="5103"/>
              </w:tabs>
              <w:spacing w:after="0" w:line="240" w:lineRule="auto"/>
              <w:rPr>
                <w:rFonts w:ascii="Arial" w:hAnsi="Arial" w:cs="Arial"/>
                <w:bCs/>
                <w:szCs w:val="22"/>
              </w:rPr>
            </w:pPr>
          </w:p>
        </w:tc>
      </w:tr>
      <w:tr w:rsidR="0067648F" w:rsidRPr="00D07B9D" w:rsidTr="00F73E9E">
        <w:trPr>
          <w:trHeight w:val="397"/>
        </w:trPr>
        <w:tc>
          <w:tcPr>
            <w:tcW w:w="2268" w:type="dxa"/>
            <w:tcBorders>
              <w:top w:val="single" w:sz="4" w:space="0" w:color="auto"/>
              <w:bottom w:val="single" w:sz="4" w:space="0" w:color="auto"/>
              <w:right w:val="single" w:sz="4" w:space="0" w:color="auto"/>
            </w:tcBorders>
            <w:shd w:val="clear" w:color="auto" w:fill="auto"/>
            <w:vAlign w:val="center"/>
          </w:tcPr>
          <w:p w:rsidR="00D07B9D" w:rsidRDefault="0067648F" w:rsidP="000E0B6E">
            <w:pPr>
              <w:pStyle w:val="Lauftext"/>
              <w:tabs>
                <w:tab w:val="left" w:pos="5103"/>
              </w:tabs>
              <w:spacing w:after="0" w:line="240" w:lineRule="auto"/>
              <w:rPr>
                <w:rFonts w:ascii="Arial" w:hAnsi="Arial" w:cs="Arial"/>
                <w:b/>
                <w:bCs/>
                <w:szCs w:val="22"/>
              </w:rPr>
            </w:pPr>
            <w:r w:rsidRPr="00D07B9D">
              <w:rPr>
                <w:rFonts w:ascii="Arial" w:hAnsi="Arial" w:cs="Arial"/>
                <w:b/>
                <w:bCs/>
                <w:szCs w:val="22"/>
              </w:rPr>
              <w:t xml:space="preserve">Sprache </w:t>
            </w:r>
          </w:p>
          <w:p w:rsidR="0067648F" w:rsidRPr="00D07B9D" w:rsidRDefault="0067648F" w:rsidP="000E0B6E">
            <w:pPr>
              <w:pStyle w:val="Lauftext"/>
              <w:tabs>
                <w:tab w:val="left" w:pos="5103"/>
              </w:tabs>
              <w:spacing w:after="0" w:line="240" w:lineRule="auto"/>
              <w:rPr>
                <w:rFonts w:ascii="Arial" w:hAnsi="Arial" w:cs="Arial"/>
                <w:b/>
                <w:bCs/>
                <w:szCs w:val="22"/>
              </w:rPr>
            </w:pPr>
            <w:r w:rsidRPr="00D07B9D">
              <w:rPr>
                <w:rFonts w:ascii="Arial" w:hAnsi="Arial" w:cs="Arial"/>
                <w:b/>
                <w:bCs/>
                <w:szCs w:val="22"/>
              </w:rPr>
              <w:t>Französisch</w:t>
            </w:r>
          </w:p>
        </w:tc>
        <w:tc>
          <w:tcPr>
            <w:tcW w:w="3828" w:type="dxa"/>
            <w:tcBorders>
              <w:top w:val="single" w:sz="4" w:space="0" w:color="auto"/>
              <w:bottom w:val="single" w:sz="4" w:space="0" w:color="auto"/>
              <w:right w:val="single" w:sz="4" w:space="0" w:color="auto"/>
            </w:tcBorders>
            <w:shd w:val="clear" w:color="auto" w:fill="auto"/>
            <w:vAlign w:val="center"/>
          </w:tcPr>
          <w:p w:rsidR="0067648F" w:rsidRPr="00D07B9D" w:rsidRDefault="00E73055" w:rsidP="000E0B6E">
            <w:pPr>
              <w:pStyle w:val="Lauftext"/>
              <w:tabs>
                <w:tab w:val="left" w:pos="5103"/>
              </w:tabs>
              <w:spacing w:after="0" w:line="240" w:lineRule="auto"/>
              <w:rPr>
                <w:rFonts w:ascii="Arial" w:hAnsi="Arial" w:cs="Arial"/>
                <w:b/>
                <w:bCs/>
                <w:szCs w:val="22"/>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67648F" w:rsidRPr="00D07B9D" w:rsidRDefault="0067648F" w:rsidP="000E0B6E">
            <w:pPr>
              <w:pStyle w:val="Lauftext"/>
              <w:tabs>
                <w:tab w:val="left" w:pos="340"/>
                <w:tab w:val="left" w:pos="5103"/>
              </w:tabs>
              <w:spacing w:after="0" w:line="240" w:lineRule="auto"/>
              <w:jc w:val="center"/>
              <w:rPr>
                <w:rFonts w:ascii="Arial" w:hAnsi="Arial" w:cs="Arial"/>
                <w:bCs/>
                <w:szCs w:val="22"/>
              </w:rPr>
            </w:pPr>
            <w:r w:rsidRPr="00D07B9D">
              <w:rPr>
                <w:rFonts w:ascii="Arial" w:hAnsi="Arial" w:cs="Arial"/>
                <w:szCs w:val="22"/>
              </w:rPr>
              <w:fldChar w:fldCharType="begin">
                <w:ffData>
                  <w:name w:val="Kontrollkästchen8"/>
                  <w:enabled/>
                  <w:calcOnExit w:val="0"/>
                  <w:checkBox>
                    <w:sizeAuto/>
                    <w:default w:val="0"/>
                  </w:checkBox>
                </w:ffData>
              </w:fldChar>
            </w:r>
            <w:r w:rsidRPr="00D07B9D">
              <w:rPr>
                <w:rFonts w:ascii="Arial" w:hAnsi="Arial" w:cs="Arial"/>
                <w:szCs w:val="22"/>
              </w:rPr>
              <w:instrText xml:space="preserve"> FORMCHECKBOX </w:instrText>
            </w:r>
            <w:r w:rsidR="00477794">
              <w:rPr>
                <w:rFonts w:ascii="Arial" w:hAnsi="Arial" w:cs="Arial"/>
                <w:szCs w:val="22"/>
              </w:rPr>
            </w:r>
            <w:r w:rsidR="00477794">
              <w:rPr>
                <w:rFonts w:ascii="Arial" w:hAnsi="Arial" w:cs="Arial"/>
                <w:szCs w:val="22"/>
              </w:rPr>
              <w:fldChar w:fldCharType="separate"/>
            </w:r>
            <w:r w:rsidRPr="00D07B9D">
              <w:rPr>
                <w:rFonts w:ascii="Arial" w:hAnsi="Arial" w:cs="Arial"/>
                <w:szCs w:val="22"/>
              </w:rPr>
              <w:fldChar w:fldCharType="end"/>
            </w:r>
          </w:p>
        </w:tc>
        <w:tc>
          <w:tcPr>
            <w:tcW w:w="1845" w:type="dxa"/>
            <w:tcBorders>
              <w:top w:val="single" w:sz="4" w:space="0" w:color="auto"/>
              <w:left w:val="single" w:sz="4" w:space="0" w:color="auto"/>
              <w:bottom w:val="single" w:sz="4" w:space="0" w:color="auto"/>
            </w:tcBorders>
            <w:vAlign w:val="center"/>
          </w:tcPr>
          <w:p w:rsidR="0067648F" w:rsidRPr="00D07B9D" w:rsidRDefault="00E73055" w:rsidP="000E0B6E">
            <w:pPr>
              <w:pStyle w:val="Lauftext"/>
              <w:tabs>
                <w:tab w:val="left" w:pos="340"/>
                <w:tab w:val="left" w:pos="5103"/>
              </w:tabs>
              <w:spacing w:after="0" w:line="240" w:lineRule="auto"/>
              <w:rPr>
                <w:rFonts w:ascii="Arial" w:hAnsi="Arial" w:cs="Arial"/>
                <w:bCs/>
                <w:szCs w:val="22"/>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r>
      <w:tr w:rsidR="0067648F" w:rsidRPr="00D07B9D" w:rsidTr="00F73E9E">
        <w:trPr>
          <w:trHeight w:val="227"/>
        </w:trPr>
        <w:tc>
          <w:tcPr>
            <w:tcW w:w="2268" w:type="dxa"/>
            <w:tcBorders>
              <w:top w:val="single" w:sz="4" w:space="0" w:color="auto"/>
              <w:bottom w:val="single" w:sz="4" w:space="0" w:color="auto"/>
              <w:right w:val="nil"/>
            </w:tcBorders>
            <w:shd w:val="clear" w:color="auto" w:fill="auto"/>
            <w:vAlign w:val="center"/>
          </w:tcPr>
          <w:p w:rsidR="0067648F" w:rsidRPr="00D07B9D" w:rsidRDefault="0067648F" w:rsidP="000E0B6E">
            <w:pPr>
              <w:pStyle w:val="Lauftext"/>
              <w:tabs>
                <w:tab w:val="left" w:pos="5103"/>
              </w:tabs>
              <w:spacing w:after="0" w:line="240" w:lineRule="auto"/>
              <w:rPr>
                <w:rFonts w:ascii="Arial" w:hAnsi="Arial" w:cs="Arial"/>
                <w:bCs/>
                <w:szCs w:val="22"/>
              </w:rPr>
            </w:pPr>
          </w:p>
        </w:tc>
        <w:tc>
          <w:tcPr>
            <w:tcW w:w="3828" w:type="dxa"/>
            <w:tcBorders>
              <w:top w:val="single" w:sz="4" w:space="0" w:color="auto"/>
              <w:left w:val="nil"/>
              <w:bottom w:val="single" w:sz="4" w:space="0" w:color="auto"/>
              <w:right w:val="nil"/>
            </w:tcBorders>
            <w:shd w:val="clear" w:color="auto" w:fill="auto"/>
            <w:vAlign w:val="center"/>
          </w:tcPr>
          <w:p w:rsidR="0067648F" w:rsidRPr="00D07B9D" w:rsidRDefault="0067648F" w:rsidP="000E0B6E">
            <w:pPr>
              <w:pStyle w:val="Lauftext"/>
              <w:tabs>
                <w:tab w:val="left" w:pos="5103"/>
              </w:tabs>
              <w:spacing w:after="0" w:line="240" w:lineRule="auto"/>
              <w:rPr>
                <w:rFonts w:ascii="Arial" w:hAnsi="Arial" w:cs="Arial"/>
                <w:bCs/>
                <w:szCs w:val="22"/>
              </w:rPr>
            </w:pPr>
          </w:p>
        </w:tc>
        <w:tc>
          <w:tcPr>
            <w:tcW w:w="1523" w:type="dxa"/>
            <w:tcBorders>
              <w:top w:val="single" w:sz="4" w:space="0" w:color="auto"/>
              <w:left w:val="nil"/>
              <w:bottom w:val="single" w:sz="4" w:space="0" w:color="auto"/>
              <w:right w:val="nil"/>
            </w:tcBorders>
            <w:shd w:val="clear" w:color="auto" w:fill="auto"/>
            <w:vAlign w:val="center"/>
          </w:tcPr>
          <w:p w:rsidR="0067648F" w:rsidRPr="00D07B9D" w:rsidRDefault="0067648F" w:rsidP="000E0B6E">
            <w:pPr>
              <w:pStyle w:val="Lauftext"/>
              <w:tabs>
                <w:tab w:val="left" w:pos="340"/>
                <w:tab w:val="left" w:pos="5103"/>
              </w:tabs>
              <w:spacing w:after="0" w:line="240" w:lineRule="auto"/>
              <w:jc w:val="center"/>
              <w:rPr>
                <w:rFonts w:ascii="Arial" w:hAnsi="Arial" w:cs="Arial"/>
                <w:bCs/>
                <w:szCs w:val="22"/>
              </w:rPr>
            </w:pPr>
          </w:p>
        </w:tc>
        <w:tc>
          <w:tcPr>
            <w:tcW w:w="1845" w:type="dxa"/>
            <w:tcBorders>
              <w:top w:val="single" w:sz="4" w:space="0" w:color="auto"/>
              <w:left w:val="nil"/>
              <w:bottom w:val="single" w:sz="4" w:space="0" w:color="auto"/>
            </w:tcBorders>
            <w:shd w:val="clear" w:color="auto" w:fill="auto"/>
            <w:vAlign w:val="center"/>
          </w:tcPr>
          <w:p w:rsidR="0067648F" w:rsidRPr="00D07B9D" w:rsidRDefault="0067648F" w:rsidP="000E0B6E">
            <w:pPr>
              <w:pStyle w:val="Lauftext"/>
              <w:tabs>
                <w:tab w:val="left" w:pos="340"/>
                <w:tab w:val="left" w:pos="5103"/>
              </w:tabs>
              <w:spacing w:after="0" w:line="240" w:lineRule="auto"/>
              <w:rPr>
                <w:rFonts w:ascii="Arial" w:hAnsi="Arial" w:cs="Arial"/>
                <w:bCs/>
                <w:szCs w:val="22"/>
              </w:rPr>
            </w:pPr>
          </w:p>
        </w:tc>
      </w:tr>
      <w:tr w:rsidR="0067648F" w:rsidRPr="00D07B9D" w:rsidTr="00F73E9E">
        <w:trPr>
          <w:trHeight w:val="397"/>
        </w:trPr>
        <w:tc>
          <w:tcPr>
            <w:tcW w:w="2268" w:type="dxa"/>
            <w:tcBorders>
              <w:top w:val="single" w:sz="4" w:space="0" w:color="auto"/>
              <w:bottom w:val="single" w:sz="4" w:space="0" w:color="auto"/>
              <w:right w:val="single" w:sz="4" w:space="0" w:color="auto"/>
            </w:tcBorders>
            <w:shd w:val="clear" w:color="auto" w:fill="auto"/>
            <w:vAlign w:val="center"/>
          </w:tcPr>
          <w:p w:rsidR="0067648F" w:rsidRPr="00D07B9D" w:rsidRDefault="0067648F" w:rsidP="000E0B6E">
            <w:pPr>
              <w:pStyle w:val="Lauftext"/>
              <w:tabs>
                <w:tab w:val="left" w:pos="5103"/>
              </w:tabs>
              <w:spacing w:after="0" w:line="240" w:lineRule="auto"/>
              <w:rPr>
                <w:rFonts w:ascii="Arial" w:hAnsi="Arial" w:cs="Arial"/>
                <w:b/>
                <w:bCs/>
                <w:szCs w:val="22"/>
              </w:rPr>
            </w:pPr>
            <w:r w:rsidRPr="00D07B9D">
              <w:rPr>
                <w:rFonts w:ascii="Arial" w:hAnsi="Arial" w:cs="Arial"/>
                <w:b/>
                <w:bCs/>
                <w:szCs w:val="22"/>
              </w:rPr>
              <w:t>Sprache Englisch</w:t>
            </w:r>
          </w:p>
        </w:tc>
        <w:tc>
          <w:tcPr>
            <w:tcW w:w="3828" w:type="dxa"/>
            <w:tcBorders>
              <w:top w:val="single" w:sz="4" w:space="0" w:color="auto"/>
              <w:bottom w:val="single" w:sz="4" w:space="0" w:color="auto"/>
              <w:right w:val="single" w:sz="4" w:space="0" w:color="auto"/>
            </w:tcBorders>
            <w:shd w:val="clear" w:color="auto" w:fill="auto"/>
            <w:vAlign w:val="center"/>
          </w:tcPr>
          <w:p w:rsidR="0067648F" w:rsidRPr="00D07B9D" w:rsidRDefault="00E73055" w:rsidP="000E0B6E">
            <w:pPr>
              <w:pStyle w:val="Lauftext"/>
              <w:tabs>
                <w:tab w:val="left" w:pos="5103"/>
              </w:tabs>
              <w:spacing w:after="0" w:line="240" w:lineRule="auto"/>
              <w:rPr>
                <w:rFonts w:ascii="Arial" w:hAnsi="Arial" w:cs="Arial"/>
                <w:b/>
                <w:bCs/>
                <w:szCs w:val="22"/>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67648F" w:rsidRPr="00D07B9D" w:rsidRDefault="0067648F" w:rsidP="000E0B6E">
            <w:pPr>
              <w:pStyle w:val="Lauftext"/>
              <w:tabs>
                <w:tab w:val="left" w:pos="340"/>
                <w:tab w:val="left" w:pos="5103"/>
              </w:tabs>
              <w:spacing w:after="0" w:line="240" w:lineRule="auto"/>
              <w:jc w:val="center"/>
              <w:rPr>
                <w:rFonts w:ascii="Arial" w:hAnsi="Arial" w:cs="Arial"/>
                <w:bCs/>
                <w:szCs w:val="22"/>
              </w:rPr>
            </w:pPr>
            <w:r w:rsidRPr="00D07B9D">
              <w:rPr>
                <w:rFonts w:ascii="Arial" w:hAnsi="Arial" w:cs="Arial"/>
                <w:szCs w:val="22"/>
              </w:rPr>
              <w:fldChar w:fldCharType="begin">
                <w:ffData>
                  <w:name w:val="Kontrollkästchen8"/>
                  <w:enabled/>
                  <w:calcOnExit w:val="0"/>
                  <w:checkBox>
                    <w:sizeAuto/>
                    <w:default w:val="0"/>
                  </w:checkBox>
                </w:ffData>
              </w:fldChar>
            </w:r>
            <w:r w:rsidRPr="00D07B9D">
              <w:rPr>
                <w:rFonts w:ascii="Arial" w:hAnsi="Arial" w:cs="Arial"/>
                <w:szCs w:val="22"/>
              </w:rPr>
              <w:instrText xml:space="preserve"> FORMCHECKBOX </w:instrText>
            </w:r>
            <w:r w:rsidR="00477794">
              <w:rPr>
                <w:rFonts w:ascii="Arial" w:hAnsi="Arial" w:cs="Arial"/>
                <w:szCs w:val="22"/>
              </w:rPr>
            </w:r>
            <w:r w:rsidR="00477794">
              <w:rPr>
                <w:rFonts w:ascii="Arial" w:hAnsi="Arial" w:cs="Arial"/>
                <w:szCs w:val="22"/>
              </w:rPr>
              <w:fldChar w:fldCharType="separate"/>
            </w:r>
            <w:r w:rsidRPr="00D07B9D">
              <w:rPr>
                <w:rFonts w:ascii="Arial" w:hAnsi="Arial" w:cs="Arial"/>
                <w:szCs w:val="22"/>
              </w:rPr>
              <w:fldChar w:fldCharType="end"/>
            </w:r>
          </w:p>
        </w:tc>
        <w:tc>
          <w:tcPr>
            <w:tcW w:w="1845" w:type="dxa"/>
            <w:tcBorders>
              <w:top w:val="single" w:sz="4" w:space="0" w:color="auto"/>
              <w:left w:val="single" w:sz="4" w:space="0" w:color="auto"/>
              <w:bottom w:val="single" w:sz="4" w:space="0" w:color="auto"/>
            </w:tcBorders>
            <w:vAlign w:val="center"/>
          </w:tcPr>
          <w:p w:rsidR="0067648F" w:rsidRPr="00D07B9D" w:rsidRDefault="00E73055" w:rsidP="000E0B6E">
            <w:pPr>
              <w:pStyle w:val="Lauftext"/>
              <w:tabs>
                <w:tab w:val="left" w:pos="340"/>
                <w:tab w:val="left" w:pos="5103"/>
              </w:tabs>
              <w:spacing w:after="0" w:line="240" w:lineRule="auto"/>
              <w:rPr>
                <w:rFonts w:ascii="Arial" w:hAnsi="Arial" w:cs="Arial"/>
                <w:bCs/>
                <w:szCs w:val="22"/>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r>
      <w:tr w:rsidR="0067648F" w:rsidRPr="00D07B9D" w:rsidTr="00F73E9E">
        <w:trPr>
          <w:trHeight w:val="227"/>
        </w:trPr>
        <w:tc>
          <w:tcPr>
            <w:tcW w:w="2268" w:type="dxa"/>
            <w:tcBorders>
              <w:top w:val="single" w:sz="4" w:space="0" w:color="auto"/>
              <w:bottom w:val="single" w:sz="4" w:space="0" w:color="auto"/>
              <w:right w:val="nil"/>
            </w:tcBorders>
            <w:shd w:val="clear" w:color="auto" w:fill="auto"/>
            <w:vAlign w:val="center"/>
          </w:tcPr>
          <w:p w:rsidR="0067648F" w:rsidRPr="00D07B9D" w:rsidRDefault="0067648F" w:rsidP="000E0B6E">
            <w:pPr>
              <w:pStyle w:val="Lauftext"/>
              <w:tabs>
                <w:tab w:val="left" w:pos="5103"/>
              </w:tabs>
              <w:spacing w:after="0" w:line="240" w:lineRule="auto"/>
              <w:rPr>
                <w:rFonts w:ascii="Arial" w:hAnsi="Arial" w:cs="Arial"/>
                <w:bCs/>
                <w:szCs w:val="22"/>
              </w:rPr>
            </w:pPr>
          </w:p>
        </w:tc>
        <w:tc>
          <w:tcPr>
            <w:tcW w:w="3828" w:type="dxa"/>
            <w:tcBorders>
              <w:top w:val="single" w:sz="4" w:space="0" w:color="auto"/>
              <w:left w:val="nil"/>
              <w:bottom w:val="single" w:sz="4" w:space="0" w:color="auto"/>
              <w:right w:val="nil"/>
            </w:tcBorders>
            <w:shd w:val="clear" w:color="auto" w:fill="auto"/>
            <w:vAlign w:val="center"/>
          </w:tcPr>
          <w:p w:rsidR="0067648F" w:rsidRPr="00D07B9D" w:rsidRDefault="0067648F" w:rsidP="000E0B6E">
            <w:pPr>
              <w:pStyle w:val="Lauftext"/>
              <w:tabs>
                <w:tab w:val="left" w:pos="5103"/>
              </w:tabs>
              <w:spacing w:after="0" w:line="240" w:lineRule="auto"/>
              <w:rPr>
                <w:rFonts w:ascii="Arial" w:hAnsi="Arial" w:cs="Arial"/>
                <w:bCs/>
                <w:szCs w:val="22"/>
              </w:rPr>
            </w:pPr>
          </w:p>
        </w:tc>
        <w:tc>
          <w:tcPr>
            <w:tcW w:w="1523" w:type="dxa"/>
            <w:tcBorders>
              <w:top w:val="single" w:sz="4" w:space="0" w:color="auto"/>
              <w:left w:val="nil"/>
              <w:bottom w:val="single" w:sz="4" w:space="0" w:color="auto"/>
              <w:right w:val="nil"/>
            </w:tcBorders>
            <w:shd w:val="clear" w:color="auto" w:fill="auto"/>
            <w:vAlign w:val="center"/>
          </w:tcPr>
          <w:p w:rsidR="0067648F" w:rsidRPr="00D07B9D" w:rsidRDefault="0067648F" w:rsidP="000E0B6E">
            <w:pPr>
              <w:pStyle w:val="Lauftext"/>
              <w:tabs>
                <w:tab w:val="left" w:pos="340"/>
                <w:tab w:val="left" w:pos="5103"/>
              </w:tabs>
              <w:spacing w:after="0" w:line="240" w:lineRule="auto"/>
              <w:rPr>
                <w:rFonts w:ascii="Arial" w:hAnsi="Arial" w:cs="Arial"/>
                <w:bCs/>
                <w:szCs w:val="22"/>
              </w:rPr>
            </w:pPr>
          </w:p>
        </w:tc>
        <w:tc>
          <w:tcPr>
            <w:tcW w:w="1845" w:type="dxa"/>
            <w:tcBorders>
              <w:top w:val="single" w:sz="4" w:space="0" w:color="auto"/>
              <w:left w:val="nil"/>
              <w:bottom w:val="single" w:sz="4" w:space="0" w:color="auto"/>
            </w:tcBorders>
            <w:shd w:val="clear" w:color="auto" w:fill="auto"/>
            <w:vAlign w:val="center"/>
          </w:tcPr>
          <w:p w:rsidR="0067648F" w:rsidRPr="00D07B9D" w:rsidRDefault="0067648F" w:rsidP="000E0B6E">
            <w:pPr>
              <w:pStyle w:val="Lauftext"/>
              <w:tabs>
                <w:tab w:val="left" w:pos="340"/>
                <w:tab w:val="left" w:pos="5103"/>
              </w:tabs>
              <w:spacing w:after="0" w:line="240" w:lineRule="auto"/>
              <w:rPr>
                <w:rFonts w:ascii="Arial" w:hAnsi="Arial" w:cs="Arial"/>
                <w:bCs/>
                <w:szCs w:val="22"/>
              </w:rPr>
            </w:pPr>
          </w:p>
        </w:tc>
      </w:tr>
      <w:tr w:rsidR="0067648F" w:rsidRPr="00D07B9D" w:rsidTr="00F73E9E">
        <w:trPr>
          <w:trHeight w:val="397"/>
        </w:trPr>
        <w:tc>
          <w:tcPr>
            <w:tcW w:w="2268" w:type="dxa"/>
            <w:tcBorders>
              <w:top w:val="single" w:sz="4" w:space="0" w:color="auto"/>
              <w:bottom w:val="single" w:sz="4" w:space="0" w:color="auto"/>
              <w:right w:val="single" w:sz="4" w:space="0" w:color="auto"/>
            </w:tcBorders>
            <w:shd w:val="clear" w:color="auto" w:fill="auto"/>
            <w:vAlign w:val="center"/>
          </w:tcPr>
          <w:p w:rsidR="0067648F" w:rsidRPr="00D07B9D" w:rsidRDefault="0067648F" w:rsidP="000E0B6E">
            <w:pPr>
              <w:pStyle w:val="Lauftext"/>
              <w:tabs>
                <w:tab w:val="left" w:pos="5103"/>
              </w:tabs>
              <w:spacing w:after="0" w:line="240" w:lineRule="auto"/>
              <w:rPr>
                <w:rFonts w:ascii="Arial" w:hAnsi="Arial" w:cs="Arial"/>
                <w:b/>
                <w:bCs/>
                <w:szCs w:val="22"/>
              </w:rPr>
            </w:pPr>
            <w:r w:rsidRPr="00D07B9D">
              <w:rPr>
                <w:rFonts w:ascii="Arial" w:hAnsi="Arial" w:cs="Arial"/>
                <w:b/>
                <w:bCs/>
                <w:szCs w:val="22"/>
              </w:rPr>
              <w:t>Informatik</w:t>
            </w:r>
          </w:p>
        </w:tc>
        <w:tc>
          <w:tcPr>
            <w:tcW w:w="3828" w:type="dxa"/>
            <w:tcBorders>
              <w:top w:val="single" w:sz="4" w:space="0" w:color="auto"/>
              <w:bottom w:val="single" w:sz="4" w:space="0" w:color="auto"/>
              <w:right w:val="single" w:sz="4" w:space="0" w:color="auto"/>
            </w:tcBorders>
            <w:shd w:val="clear" w:color="auto" w:fill="auto"/>
            <w:vAlign w:val="center"/>
          </w:tcPr>
          <w:p w:rsidR="0067648F" w:rsidRPr="00D07B9D" w:rsidRDefault="00E73055" w:rsidP="000E0B6E">
            <w:pPr>
              <w:pStyle w:val="Lauftext"/>
              <w:tabs>
                <w:tab w:val="left" w:pos="5103"/>
              </w:tabs>
              <w:spacing w:after="0" w:line="240" w:lineRule="auto"/>
              <w:rPr>
                <w:rFonts w:ascii="Arial" w:hAnsi="Arial" w:cs="Arial"/>
                <w:b/>
                <w:bCs/>
                <w:szCs w:val="22"/>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648F" w:rsidRPr="00D07B9D" w:rsidRDefault="0067648F" w:rsidP="000E0B6E">
            <w:pPr>
              <w:pStyle w:val="Lauftext"/>
              <w:tabs>
                <w:tab w:val="left" w:pos="340"/>
                <w:tab w:val="left" w:pos="5103"/>
              </w:tabs>
              <w:spacing w:after="0" w:line="240" w:lineRule="auto"/>
              <w:jc w:val="center"/>
              <w:rPr>
                <w:rFonts w:ascii="Arial" w:hAnsi="Arial" w:cs="Arial"/>
                <w:bCs/>
                <w:szCs w:val="22"/>
              </w:rPr>
            </w:pPr>
          </w:p>
        </w:tc>
        <w:tc>
          <w:tcPr>
            <w:tcW w:w="1845" w:type="dxa"/>
            <w:tcBorders>
              <w:top w:val="single" w:sz="4" w:space="0" w:color="auto"/>
              <w:left w:val="single" w:sz="4" w:space="0" w:color="auto"/>
              <w:bottom w:val="single" w:sz="4" w:space="0" w:color="auto"/>
            </w:tcBorders>
            <w:vAlign w:val="center"/>
          </w:tcPr>
          <w:p w:rsidR="0067648F" w:rsidRPr="00D07B9D" w:rsidRDefault="00E73055" w:rsidP="000E0B6E">
            <w:pPr>
              <w:pStyle w:val="Lauftext"/>
              <w:tabs>
                <w:tab w:val="left" w:pos="340"/>
                <w:tab w:val="left" w:pos="5103"/>
              </w:tabs>
              <w:spacing w:after="0" w:line="240" w:lineRule="auto"/>
              <w:rPr>
                <w:rFonts w:ascii="Arial" w:hAnsi="Arial" w:cs="Arial"/>
                <w:bCs/>
                <w:szCs w:val="22"/>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r>
    </w:tbl>
    <w:p w:rsidR="0067648F" w:rsidRDefault="0067648F" w:rsidP="0067648F">
      <w:pPr>
        <w:pStyle w:val="Lauftext"/>
        <w:tabs>
          <w:tab w:val="left" w:pos="5103"/>
        </w:tabs>
        <w:spacing w:after="0" w:line="240" w:lineRule="auto"/>
        <w:rPr>
          <w:rFonts w:asciiTheme="minorHAnsi" w:hAnsiTheme="minorHAnsi" w:cstheme="minorHAnsi"/>
          <w:bCs/>
          <w:sz w:val="20"/>
        </w:rPr>
      </w:pPr>
    </w:p>
    <w:p w:rsidR="0096328F" w:rsidRDefault="0096328F">
      <w:pPr>
        <w:rPr>
          <w:rFonts w:cs="Arial"/>
          <w:b/>
          <w:bCs/>
          <w:iCs/>
          <w:sz w:val="24"/>
          <w:szCs w:val="28"/>
        </w:rPr>
      </w:pPr>
      <w:r>
        <w:br w:type="page"/>
      </w: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8"/>
      </w:tblGrid>
      <w:tr w:rsidR="00F73E9E" w:rsidRPr="00F73E9E" w:rsidTr="00F73E9E">
        <w:tc>
          <w:tcPr>
            <w:tcW w:w="9498" w:type="dxa"/>
            <w:shd w:val="clear" w:color="auto" w:fill="D9D9D9" w:themeFill="background1" w:themeFillShade="D9"/>
          </w:tcPr>
          <w:p w:rsidR="00F73E9E" w:rsidRPr="00F73E9E" w:rsidRDefault="00F73E9E" w:rsidP="00EC675E">
            <w:pPr>
              <w:pStyle w:val="berschrift1"/>
            </w:pPr>
            <w:r w:rsidRPr="00F73E9E">
              <w:lastRenderedPageBreak/>
              <w:t>Fächer</w:t>
            </w:r>
            <w:r w:rsidR="00EC675E">
              <w:t>-</w:t>
            </w:r>
            <w:r w:rsidRPr="00F73E9E">
              <w:t>Anmeldung für den Unterricht</w:t>
            </w:r>
          </w:p>
        </w:tc>
      </w:tr>
    </w:tbl>
    <w:p w:rsidR="00F73E9E" w:rsidRPr="00D80EC9" w:rsidRDefault="00F73E9E" w:rsidP="0067648F">
      <w:pPr>
        <w:pStyle w:val="Lauftext"/>
        <w:tabs>
          <w:tab w:val="left" w:pos="426"/>
          <w:tab w:val="left" w:pos="5103"/>
        </w:tabs>
        <w:spacing w:after="0" w:line="240" w:lineRule="auto"/>
        <w:rPr>
          <w:rFonts w:ascii="Arial" w:hAnsi="Arial" w:cs="Arial"/>
          <w:szCs w:val="22"/>
        </w:rPr>
      </w:pPr>
    </w:p>
    <w:p w:rsidR="00117CE4" w:rsidRPr="00D80EC9" w:rsidRDefault="00117CE4" w:rsidP="00117CE4">
      <w:pPr>
        <w:pStyle w:val="Lauftext"/>
        <w:tabs>
          <w:tab w:val="left" w:pos="426"/>
          <w:tab w:val="left" w:pos="5103"/>
        </w:tabs>
        <w:spacing w:after="0" w:line="240" w:lineRule="auto"/>
        <w:rPr>
          <w:rFonts w:ascii="Arial" w:hAnsi="Arial" w:cstheme="minorHAnsi"/>
          <w:szCs w:val="22"/>
        </w:rPr>
      </w:pPr>
      <w:r w:rsidRPr="00D80EC9">
        <w:rPr>
          <w:rFonts w:ascii="Arial" w:hAnsi="Arial" w:cstheme="minorHAnsi"/>
          <w:szCs w:val="22"/>
        </w:rPr>
        <w:t>Bitte kreuzen Sie die Fächer an, die Sie bele</w:t>
      </w:r>
      <w:r w:rsidR="00AC1FD0" w:rsidRPr="00D80EC9">
        <w:rPr>
          <w:rFonts w:ascii="Arial" w:hAnsi="Arial" w:cstheme="minorHAnsi"/>
          <w:szCs w:val="22"/>
        </w:rPr>
        <w:t>gen möchten. Grundsätzlich ist der Besuch des Fachunterrichts</w:t>
      </w:r>
      <w:r w:rsidRPr="00D80EC9">
        <w:rPr>
          <w:rFonts w:ascii="Arial" w:hAnsi="Arial" w:cstheme="minorHAnsi"/>
          <w:szCs w:val="22"/>
        </w:rPr>
        <w:t xml:space="preserve"> freiwillig – das QV könnte auch im Selbststudium abgelegt werden.</w:t>
      </w:r>
    </w:p>
    <w:tbl>
      <w:tblPr>
        <w:tblW w:w="946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134"/>
        <w:gridCol w:w="1134"/>
        <w:gridCol w:w="1276"/>
        <w:gridCol w:w="992"/>
        <w:gridCol w:w="1276"/>
      </w:tblGrid>
      <w:tr w:rsidR="00D07B9D" w:rsidRPr="00D07B9D" w:rsidTr="00D07B9D">
        <w:trPr>
          <w:trHeight w:val="397"/>
        </w:trPr>
        <w:tc>
          <w:tcPr>
            <w:tcW w:w="3652" w:type="dxa"/>
            <w:shd w:val="clear" w:color="auto" w:fill="auto"/>
            <w:vAlign w:val="center"/>
          </w:tcPr>
          <w:p w:rsidR="0067648F" w:rsidRPr="00D07B9D" w:rsidRDefault="0067648F" w:rsidP="000E0B6E">
            <w:pPr>
              <w:pStyle w:val="Lauftext"/>
              <w:tabs>
                <w:tab w:val="left" w:pos="5103"/>
              </w:tabs>
              <w:spacing w:after="0" w:line="240" w:lineRule="auto"/>
              <w:rPr>
                <w:rFonts w:ascii="Arial" w:hAnsi="Arial" w:cs="Arial"/>
                <w:b/>
                <w:sz w:val="18"/>
              </w:rPr>
            </w:pPr>
            <w:r w:rsidRPr="00D07B9D">
              <w:rPr>
                <w:rFonts w:ascii="Arial" w:hAnsi="Arial" w:cs="Arial"/>
                <w:b/>
                <w:sz w:val="18"/>
              </w:rPr>
              <w:t>Fach</w:t>
            </w:r>
          </w:p>
        </w:tc>
        <w:tc>
          <w:tcPr>
            <w:tcW w:w="1134" w:type="dxa"/>
          </w:tcPr>
          <w:p w:rsidR="0067648F" w:rsidRPr="00D07B9D" w:rsidRDefault="0067648F" w:rsidP="00D07B9D">
            <w:pPr>
              <w:pStyle w:val="Lauftext"/>
              <w:tabs>
                <w:tab w:val="left" w:pos="5103"/>
              </w:tabs>
              <w:spacing w:after="0" w:line="240" w:lineRule="auto"/>
              <w:rPr>
                <w:rFonts w:ascii="Arial" w:hAnsi="Arial" w:cs="Arial"/>
                <w:b/>
                <w:sz w:val="18"/>
              </w:rPr>
            </w:pPr>
            <w:r w:rsidRPr="00D07B9D">
              <w:rPr>
                <w:rFonts w:ascii="Arial" w:hAnsi="Arial" w:cs="Arial"/>
                <w:b/>
                <w:sz w:val="18"/>
              </w:rPr>
              <w:t xml:space="preserve">1. Jahr </w:t>
            </w:r>
            <w:r w:rsidRPr="00D07B9D">
              <w:rPr>
                <w:rFonts w:ascii="Arial" w:hAnsi="Arial" w:cs="Arial"/>
                <w:b/>
                <w:sz w:val="18"/>
              </w:rPr>
              <w:br/>
            </w:r>
            <w:r w:rsidR="00D07B9D">
              <w:rPr>
                <w:rFonts w:ascii="Arial" w:hAnsi="Arial" w:cs="Arial"/>
                <w:b/>
                <w:sz w:val="18"/>
              </w:rPr>
              <w:t xml:space="preserve">Anz. </w:t>
            </w:r>
            <w:r w:rsidRPr="00D07B9D">
              <w:rPr>
                <w:rFonts w:ascii="Arial" w:hAnsi="Arial" w:cs="Arial"/>
                <w:b/>
                <w:sz w:val="18"/>
              </w:rPr>
              <w:t>Wo-Lektionen</w:t>
            </w:r>
          </w:p>
        </w:tc>
        <w:tc>
          <w:tcPr>
            <w:tcW w:w="1134" w:type="dxa"/>
            <w:shd w:val="clear" w:color="auto" w:fill="auto"/>
          </w:tcPr>
          <w:p w:rsidR="0067648F" w:rsidRPr="00D07B9D" w:rsidRDefault="0067648F" w:rsidP="000E0B6E">
            <w:pPr>
              <w:pStyle w:val="Lauftext"/>
              <w:tabs>
                <w:tab w:val="left" w:pos="5103"/>
              </w:tabs>
              <w:spacing w:after="0" w:line="240" w:lineRule="auto"/>
              <w:rPr>
                <w:rFonts w:ascii="Arial" w:hAnsi="Arial" w:cs="Arial"/>
                <w:b/>
                <w:sz w:val="18"/>
              </w:rPr>
            </w:pPr>
            <w:r w:rsidRPr="00D07B9D">
              <w:rPr>
                <w:rFonts w:ascii="Arial" w:hAnsi="Arial" w:cs="Arial"/>
                <w:b/>
                <w:sz w:val="18"/>
              </w:rPr>
              <w:t xml:space="preserve">2. Jahr </w:t>
            </w:r>
            <w:r w:rsidRPr="00D07B9D">
              <w:rPr>
                <w:rFonts w:ascii="Arial" w:hAnsi="Arial" w:cs="Arial"/>
                <w:b/>
                <w:sz w:val="18"/>
              </w:rPr>
              <w:br/>
              <w:t>Anz. Wo-Lektionen</w:t>
            </w:r>
          </w:p>
        </w:tc>
        <w:tc>
          <w:tcPr>
            <w:tcW w:w="1276" w:type="dxa"/>
            <w:shd w:val="clear" w:color="auto" w:fill="auto"/>
            <w:vAlign w:val="center"/>
          </w:tcPr>
          <w:p w:rsidR="0067648F" w:rsidRPr="00D07B9D" w:rsidRDefault="0067648F" w:rsidP="000E0B6E">
            <w:pPr>
              <w:pStyle w:val="Lauftext"/>
              <w:tabs>
                <w:tab w:val="left" w:pos="5103"/>
              </w:tabs>
              <w:spacing w:after="0" w:line="240" w:lineRule="auto"/>
              <w:rPr>
                <w:rFonts w:ascii="Arial" w:hAnsi="Arial" w:cs="Arial"/>
                <w:b/>
                <w:sz w:val="18"/>
              </w:rPr>
            </w:pPr>
            <w:r w:rsidRPr="00D07B9D">
              <w:rPr>
                <w:rFonts w:ascii="Arial" w:hAnsi="Arial" w:cs="Arial"/>
                <w:b/>
                <w:sz w:val="18"/>
              </w:rPr>
              <w:t>Anmeldung</w:t>
            </w:r>
          </w:p>
        </w:tc>
        <w:tc>
          <w:tcPr>
            <w:tcW w:w="992" w:type="dxa"/>
            <w:shd w:val="clear" w:color="auto" w:fill="auto"/>
            <w:vAlign w:val="center"/>
          </w:tcPr>
          <w:p w:rsidR="0067648F" w:rsidRPr="00D07B9D" w:rsidRDefault="0067648F" w:rsidP="000E0B6E">
            <w:pPr>
              <w:pStyle w:val="Lauftext"/>
              <w:tabs>
                <w:tab w:val="left" w:pos="459"/>
                <w:tab w:val="left" w:pos="5103"/>
              </w:tabs>
              <w:spacing w:after="0" w:line="240" w:lineRule="auto"/>
              <w:rPr>
                <w:rFonts w:ascii="Arial" w:hAnsi="Arial" w:cs="Arial"/>
                <w:b/>
                <w:sz w:val="18"/>
              </w:rPr>
            </w:pPr>
            <w:r w:rsidRPr="00D07B9D">
              <w:rPr>
                <w:rFonts w:ascii="Arial" w:hAnsi="Arial" w:cs="Arial"/>
                <w:b/>
                <w:sz w:val="18"/>
              </w:rPr>
              <w:t>Hinweis</w:t>
            </w:r>
          </w:p>
        </w:tc>
        <w:tc>
          <w:tcPr>
            <w:tcW w:w="1276" w:type="dxa"/>
            <w:shd w:val="clear" w:color="auto" w:fill="auto"/>
            <w:vAlign w:val="center"/>
          </w:tcPr>
          <w:p w:rsidR="0067648F" w:rsidRPr="00D07B9D" w:rsidRDefault="0067648F" w:rsidP="000E0B6E">
            <w:pPr>
              <w:pStyle w:val="Lauftext"/>
              <w:tabs>
                <w:tab w:val="left" w:pos="459"/>
                <w:tab w:val="left" w:pos="5103"/>
              </w:tabs>
              <w:spacing w:after="0" w:line="240" w:lineRule="auto"/>
              <w:rPr>
                <w:rFonts w:ascii="Arial" w:hAnsi="Arial" w:cs="Arial"/>
                <w:b/>
                <w:sz w:val="18"/>
                <w:vertAlign w:val="superscript"/>
              </w:rPr>
            </w:pPr>
            <w:r w:rsidRPr="00D07B9D">
              <w:rPr>
                <w:rFonts w:ascii="Arial" w:hAnsi="Arial" w:cs="Arial"/>
                <w:b/>
                <w:sz w:val="18"/>
              </w:rPr>
              <w:t>Dispens</w:t>
            </w:r>
            <w:r w:rsidRPr="00D07B9D">
              <w:rPr>
                <w:rFonts w:ascii="Arial" w:hAnsi="Arial" w:cs="Arial"/>
                <w:b/>
                <w:sz w:val="18"/>
                <w:vertAlign w:val="superscript"/>
              </w:rPr>
              <w:t>3</w:t>
            </w:r>
          </w:p>
        </w:tc>
      </w:tr>
      <w:tr w:rsidR="00D07B9D" w:rsidRPr="00D07B9D" w:rsidTr="00D07B9D">
        <w:trPr>
          <w:trHeight w:val="397"/>
        </w:trPr>
        <w:tc>
          <w:tcPr>
            <w:tcW w:w="3652" w:type="dxa"/>
            <w:vAlign w:val="center"/>
          </w:tcPr>
          <w:p w:rsidR="0067648F" w:rsidRPr="00D07B9D" w:rsidRDefault="0067648F" w:rsidP="000E0B6E">
            <w:pPr>
              <w:pStyle w:val="Lauftext"/>
              <w:tabs>
                <w:tab w:val="left" w:pos="5103"/>
              </w:tabs>
              <w:spacing w:after="0" w:line="240" w:lineRule="auto"/>
              <w:rPr>
                <w:rFonts w:ascii="Arial" w:hAnsi="Arial" w:cs="Arial"/>
                <w:bCs/>
                <w:sz w:val="18"/>
              </w:rPr>
            </w:pPr>
            <w:r w:rsidRPr="00D07B9D">
              <w:rPr>
                <w:rFonts w:ascii="Arial" w:hAnsi="Arial" w:cs="Arial"/>
                <w:bCs/>
                <w:sz w:val="18"/>
              </w:rPr>
              <w:t>Deutsch (erst ab 2. Sem.)</w:t>
            </w:r>
          </w:p>
        </w:tc>
        <w:tc>
          <w:tcPr>
            <w:tcW w:w="1134" w:type="dxa"/>
            <w:vAlign w:val="center"/>
          </w:tcPr>
          <w:p w:rsidR="0067648F" w:rsidRPr="00D07B9D" w:rsidRDefault="0067648F" w:rsidP="000E0B6E">
            <w:pPr>
              <w:pStyle w:val="Lauftext"/>
              <w:tabs>
                <w:tab w:val="left" w:pos="5103"/>
              </w:tabs>
              <w:spacing w:after="0" w:line="240" w:lineRule="auto"/>
              <w:jc w:val="center"/>
              <w:rPr>
                <w:rFonts w:ascii="Arial" w:hAnsi="Arial" w:cs="Arial"/>
                <w:bCs/>
                <w:sz w:val="18"/>
              </w:rPr>
            </w:pPr>
            <w:r w:rsidRPr="00D07B9D">
              <w:rPr>
                <w:rFonts w:ascii="Arial" w:hAnsi="Arial" w:cs="Arial"/>
                <w:bCs/>
                <w:sz w:val="18"/>
              </w:rPr>
              <w:t>1</w:t>
            </w:r>
          </w:p>
        </w:tc>
        <w:tc>
          <w:tcPr>
            <w:tcW w:w="1134" w:type="dxa"/>
            <w:vAlign w:val="center"/>
          </w:tcPr>
          <w:p w:rsidR="0067648F" w:rsidRPr="00D07B9D" w:rsidRDefault="0067648F" w:rsidP="000E0B6E">
            <w:pPr>
              <w:pStyle w:val="Lauftext"/>
              <w:tabs>
                <w:tab w:val="left" w:pos="5103"/>
              </w:tabs>
              <w:spacing w:after="0" w:line="240" w:lineRule="auto"/>
              <w:jc w:val="center"/>
              <w:rPr>
                <w:rFonts w:ascii="Arial" w:hAnsi="Arial" w:cs="Arial"/>
                <w:bCs/>
                <w:sz w:val="18"/>
              </w:rPr>
            </w:pPr>
            <w:r w:rsidRPr="00D07B9D">
              <w:rPr>
                <w:rFonts w:ascii="Arial" w:hAnsi="Arial" w:cs="Arial"/>
                <w:bCs/>
                <w:sz w:val="18"/>
              </w:rPr>
              <w:t>2</w:t>
            </w:r>
          </w:p>
        </w:tc>
        <w:tc>
          <w:tcPr>
            <w:tcW w:w="1276" w:type="dxa"/>
            <w:vAlign w:val="center"/>
          </w:tcPr>
          <w:p w:rsidR="0067648F" w:rsidRPr="00D07B9D" w:rsidRDefault="0067648F" w:rsidP="000E0B6E">
            <w:pPr>
              <w:pStyle w:val="Lauftext"/>
              <w:tabs>
                <w:tab w:val="left" w:pos="5103"/>
              </w:tabs>
              <w:spacing w:after="0" w:line="240" w:lineRule="auto"/>
              <w:jc w:val="center"/>
              <w:rPr>
                <w:rFonts w:ascii="Arial" w:hAnsi="Arial" w:cs="Arial"/>
                <w:bCs/>
                <w:sz w:val="18"/>
              </w:rPr>
            </w:pPr>
            <w:r w:rsidRPr="00D07B9D">
              <w:rPr>
                <w:rFonts w:ascii="Arial" w:hAnsi="Arial" w:cs="Arial"/>
                <w:sz w:val="18"/>
              </w:rPr>
              <w:fldChar w:fldCharType="begin">
                <w:ffData>
                  <w:name w:val="Kontrollkästchen8"/>
                  <w:enabled/>
                  <w:calcOnExit w:val="0"/>
                  <w:checkBox>
                    <w:sizeAuto/>
                    <w:default w:val="0"/>
                  </w:checkBox>
                </w:ffData>
              </w:fldChar>
            </w:r>
            <w:r w:rsidRPr="00D07B9D">
              <w:rPr>
                <w:rFonts w:ascii="Arial" w:hAnsi="Arial" w:cs="Arial"/>
                <w:sz w:val="18"/>
              </w:rPr>
              <w:instrText xml:space="preserve"> FORMCHECKBOX </w:instrText>
            </w:r>
            <w:r w:rsidR="00477794">
              <w:rPr>
                <w:rFonts w:ascii="Arial" w:hAnsi="Arial" w:cs="Arial"/>
                <w:sz w:val="18"/>
              </w:rPr>
            </w:r>
            <w:r w:rsidR="00477794">
              <w:rPr>
                <w:rFonts w:ascii="Arial" w:hAnsi="Arial" w:cs="Arial"/>
                <w:sz w:val="18"/>
              </w:rPr>
              <w:fldChar w:fldCharType="separate"/>
            </w:r>
            <w:r w:rsidRPr="00D07B9D">
              <w:rPr>
                <w:rFonts w:ascii="Arial" w:hAnsi="Arial" w:cs="Arial"/>
                <w:sz w:val="18"/>
              </w:rPr>
              <w:fldChar w:fldCharType="end"/>
            </w:r>
          </w:p>
        </w:tc>
        <w:tc>
          <w:tcPr>
            <w:tcW w:w="992" w:type="dxa"/>
            <w:vAlign w:val="center"/>
          </w:tcPr>
          <w:p w:rsidR="0067648F" w:rsidRPr="00D07B9D" w:rsidRDefault="0067648F" w:rsidP="000E0B6E">
            <w:pPr>
              <w:pStyle w:val="Lauftext"/>
              <w:tabs>
                <w:tab w:val="left" w:pos="454"/>
              </w:tabs>
              <w:spacing w:after="0" w:line="240" w:lineRule="auto"/>
              <w:jc w:val="center"/>
              <w:rPr>
                <w:rFonts w:ascii="Arial" w:hAnsi="Arial" w:cs="Arial"/>
                <w:bCs/>
                <w:sz w:val="18"/>
              </w:rPr>
            </w:pPr>
          </w:p>
        </w:tc>
        <w:tc>
          <w:tcPr>
            <w:tcW w:w="1276" w:type="dxa"/>
            <w:vAlign w:val="center"/>
          </w:tcPr>
          <w:p w:rsidR="0067648F" w:rsidRPr="00D07B9D" w:rsidRDefault="0067648F" w:rsidP="000E0B6E">
            <w:pPr>
              <w:pStyle w:val="Lauftext"/>
              <w:tabs>
                <w:tab w:val="left" w:pos="454"/>
              </w:tabs>
              <w:spacing w:after="0" w:line="240" w:lineRule="auto"/>
              <w:jc w:val="center"/>
              <w:rPr>
                <w:rFonts w:ascii="Arial" w:hAnsi="Arial" w:cs="Arial"/>
                <w:bCs/>
                <w:sz w:val="18"/>
              </w:rPr>
            </w:pPr>
            <w:r w:rsidRPr="00D07B9D">
              <w:rPr>
                <w:rFonts w:ascii="Arial" w:hAnsi="Arial" w:cs="Arial"/>
                <w:sz w:val="18"/>
              </w:rPr>
              <w:fldChar w:fldCharType="begin">
                <w:ffData>
                  <w:name w:val="Kontrollkästchen8"/>
                  <w:enabled/>
                  <w:calcOnExit w:val="0"/>
                  <w:checkBox>
                    <w:sizeAuto/>
                    <w:default w:val="0"/>
                  </w:checkBox>
                </w:ffData>
              </w:fldChar>
            </w:r>
            <w:r w:rsidRPr="00D07B9D">
              <w:rPr>
                <w:rFonts w:ascii="Arial" w:hAnsi="Arial" w:cs="Arial"/>
                <w:sz w:val="18"/>
              </w:rPr>
              <w:instrText xml:space="preserve"> FORMCHECKBOX </w:instrText>
            </w:r>
            <w:r w:rsidR="00477794">
              <w:rPr>
                <w:rFonts w:ascii="Arial" w:hAnsi="Arial" w:cs="Arial"/>
                <w:sz w:val="18"/>
              </w:rPr>
            </w:r>
            <w:r w:rsidR="00477794">
              <w:rPr>
                <w:rFonts w:ascii="Arial" w:hAnsi="Arial" w:cs="Arial"/>
                <w:sz w:val="18"/>
              </w:rPr>
              <w:fldChar w:fldCharType="separate"/>
            </w:r>
            <w:r w:rsidRPr="00D07B9D">
              <w:rPr>
                <w:rFonts w:ascii="Arial" w:hAnsi="Arial" w:cs="Arial"/>
                <w:sz w:val="18"/>
              </w:rPr>
              <w:fldChar w:fldCharType="end"/>
            </w:r>
          </w:p>
        </w:tc>
      </w:tr>
      <w:tr w:rsidR="00D07B9D" w:rsidRPr="00D07B9D" w:rsidTr="00D07B9D">
        <w:trPr>
          <w:trHeight w:val="397"/>
        </w:trPr>
        <w:tc>
          <w:tcPr>
            <w:tcW w:w="3652" w:type="dxa"/>
            <w:vAlign w:val="center"/>
          </w:tcPr>
          <w:p w:rsidR="0067648F" w:rsidRPr="00D07B9D" w:rsidRDefault="0067648F" w:rsidP="000E0B6E">
            <w:pPr>
              <w:pStyle w:val="Lauftext"/>
              <w:tabs>
                <w:tab w:val="left" w:pos="5103"/>
              </w:tabs>
              <w:spacing w:after="0" w:line="240" w:lineRule="auto"/>
              <w:rPr>
                <w:rFonts w:ascii="Arial" w:hAnsi="Arial" w:cs="Arial"/>
                <w:bCs/>
                <w:sz w:val="18"/>
              </w:rPr>
            </w:pPr>
            <w:r w:rsidRPr="00D07B9D">
              <w:rPr>
                <w:rFonts w:ascii="Arial" w:hAnsi="Arial" w:cs="Arial"/>
                <w:bCs/>
                <w:sz w:val="18"/>
              </w:rPr>
              <w:t>Französisch</w:t>
            </w:r>
            <w:r w:rsidRPr="00D07B9D">
              <w:rPr>
                <w:rFonts w:ascii="Arial" w:hAnsi="Arial" w:cs="Arial"/>
                <w:bCs/>
                <w:sz w:val="18"/>
                <w:vertAlign w:val="superscript"/>
              </w:rPr>
              <w:t>1</w:t>
            </w:r>
          </w:p>
        </w:tc>
        <w:tc>
          <w:tcPr>
            <w:tcW w:w="1134" w:type="dxa"/>
            <w:vAlign w:val="center"/>
          </w:tcPr>
          <w:p w:rsidR="0067648F" w:rsidRPr="00D07B9D" w:rsidRDefault="0067648F" w:rsidP="000E0B6E">
            <w:pPr>
              <w:pStyle w:val="Lauftext"/>
              <w:tabs>
                <w:tab w:val="left" w:pos="5103"/>
              </w:tabs>
              <w:spacing w:after="0" w:line="240" w:lineRule="auto"/>
              <w:jc w:val="center"/>
              <w:rPr>
                <w:rFonts w:ascii="Arial" w:hAnsi="Arial" w:cs="Arial"/>
                <w:bCs/>
                <w:sz w:val="18"/>
              </w:rPr>
            </w:pPr>
            <w:r w:rsidRPr="00D07B9D">
              <w:rPr>
                <w:rFonts w:ascii="Arial" w:hAnsi="Arial" w:cs="Arial"/>
                <w:bCs/>
                <w:sz w:val="18"/>
              </w:rPr>
              <w:t>3</w:t>
            </w:r>
          </w:p>
        </w:tc>
        <w:tc>
          <w:tcPr>
            <w:tcW w:w="1134" w:type="dxa"/>
            <w:vAlign w:val="center"/>
          </w:tcPr>
          <w:p w:rsidR="0067648F" w:rsidRPr="00D07B9D" w:rsidRDefault="0067648F" w:rsidP="000E0B6E">
            <w:pPr>
              <w:pStyle w:val="Lauftext"/>
              <w:tabs>
                <w:tab w:val="left" w:pos="5103"/>
              </w:tabs>
              <w:spacing w:after="0" w:line="240" w:lineRule="auto"/>
              <w:jc w:val="center"/>
              <w:rPr>
                <w:rFonts w:ascii="Arial" w:hAnsi="Arial" w:cs="Arial"/>
                <w:bCs/>
                <w:sz w:val="18"/>
              </w:rPr>
            </w:pPr>
            <w:r w:rsidRPr="00D07B9D">
              <w:rPr>
                <w:rFonts w:ascii="Arial" w:hAnsi="Arial" w:cs="Arial"/>
                <w:bCs/>
                <w:sz w:val="18"/>
              </w:rPr>
              <w:t>2</w:t>
            </w:r>
          </w:p>
        </w:tc>
        <w:tc>
          <w:tcPr>
            <w:tcW w:w="1276" w:type="dxa"/>
            <w:vAlign w:val="center"/>
          </w:tcPr>
          <w:p w:rsidR="0067648F" w:rsidRPr="00D07B9D" w:rsidRDefault="0067648F" w:rsidP="000E0B6E">
            <w:pPr>
              <w:pStyle w:val="Lauftext"/>
              <w:tabs>
                <w:tab w:val="left" w:pos="5103"/>
              </w:tabs>
              <w:spacing w:after="0" w:line="240" w:lineRule="auto"/>
              <w:jc w:val="center"/>
              <w:rPr>
                <w:rFonts w:ascii="Arial" w:hAnsi="Arial" w:cs="Arial"/>
                <w:bCs/>
                <w:sz w:val="18"/>
              </w:rPr>
            </w:pPr>
            <w:r w:rsidRPr="00D07B9D">
              <w:rPr>
                <w:rFonts w:ascii="Arial" w:hAnsi="Arial" w:cs="Arial"/>
                <w:sz w:val="18"/>
              </w:rPr>
              <w:fldChar w:fldCharType="begin">
                <w:ffData>
                  <w:name w:val="Kontrollkästchen8"/>
                  <w:enabled/>
                  <w:calcOnExit w:val="0"/>
                  <w:checkBox>
                    <w:sizeAuto/>
                    <w:default w:val="0"/>
                  </w:checkBox>
                </w:ffData>
              </w:fldChar>
            </w:r>
            <w:r w:rsidRPr="00D07B9D">
              <w:rPr>
                <w:rFonts w:ascii="Arial" w:hAnsi="Arial" w:cs="Arial"/>
                <w:sz w:val="18"/>
              </w:rPr>
              <w:instrText xml:space="preserve"> FORMCHECKBOX </w:instrText>
            </w:r>
            <w:r w:rsidR="00477794">
              <w:rPr>
                <w:rFonts w:ascii="Arial" w:hAnsi="Arial" w:cs="Arial"/>
                <w:sz w:val="18"/>
              </w:rPr>
            </w:r>
            <w:r w:rsidR="00477794">
              <w:rPr>
                <w:rFonts w:ascii="Arial" w:hAnsi="Arial" w:cs="Arial"/>
                <w:sz w:val="18"/>
              </w:rPr>
              <w:fldChar w:fldCharType="separate"/>
            </w:r>
            <w:r w:rsidRPr="00D07B9D">
              <w:rPr>
                <w:rFonts w:ascii="Arial" w:hAnsi="Arial" w:cs="Arial"/>
                <w:sz w:val="18"/>
              </w:rPr>
              <w:fldChar w:fldCharType="end"/>
            </w:r>
          </w:p>
        </w:tc>
        <w:tc>
          <w:tcPr>
            <w:tcW w:w="992" w:type="dxa"/>
            <w:vAlign w:val="center"/>
          </w:tcPr>
          <w:p w:rsidR="0067648F" w:rsidRPr="00D07B9D" w:rsidRDefault="0067648F" w:rsidP="000E0B6E">
            <w:pPr>
              <w:pStyle w:val="Lauftext"/>
              <w:tabs>
                <w:tab w:val="left" w:pos="454"/>
              </w:tabs>
              <w:spacing w:after="0" w:line="240" w:lineRule="auto"/>
              <w:rPr>
                <w:rFonts w:ascii="Arial" w:hAnsi="Arial" w:cs="Arial"/>
                <w:bCs/>
                <w:sz w:val="18"/>
              </w:rPr>
            </w:pPr>
            <w:r w:rsidRPr="00D07B9D">
              <w:rPr>
                <w:rFonts w:ascii="Arial" w:hAnsi="Arial" w:cs="Arial"/>
                <w:bCs/>
                <w:sz w:val="18"/>
              </w:rPr>
              <w:t>B-Profil</w:t>
            </w:r>
            <w:r w:rsidRPr="00D07B9D">
              <w:rPr>
                <w:rFonts w:ascii="Arial" w:hAnsi="Arial" w:cs="Arial"/>
                <w:bCs/>
                <w:sz w:val="18"/>
                <w:vertAlign w:val="superscript"/>
              </w:rPr>
              <w:t>2</w:t>
            </w:r>
          </w:p>
        </w:tc>
        <w:tc>
          <w:tcPr>
            <w:tcW w:w="1276" w:type="dxa"/>
            <w:vAlign w:val="center"/>
          </w:tcPr>
          <w:p w:rsidR="0067648F" w:rsidRPr="00D07B9D" w:rsidRDefault="0067648F" w:rsidP="000E0B6E">
            <w:pPr>
              <w:pStyle w:val="Lauftext"/>
              <w:tabs>
                <w:tab w:val="left" w:pos="454"/>
              </w:tabs>
              <w:spacing w:after="0" w:line="240" w:lineRule="auto"/>
              <w:jc w:val="center"/>
              <w:rPr>
                <w:rFonts w:ascii="Arial" w:hAnsi="Arial" w:cs="Arial"/>
                <w:bCs/>
                <w:sz w:val="18"/>
              </w:rPr>
            </w:pPr>
            <w:r w:rsidRPr="00D07B9D">
              <w:rPr>
                <w:rFonts w:ascii="Arial" w:hAnsi="Arial" w:cs="Arial"/>
                <w:sz w:val="18"/>
              </w:rPr>
              <w:fldChar w:fldCharType="begin">
                <w:ffData>
                  <w:name w:val="Kontrollkästchen8"/>
                  <w:enabled/>
                  <w:calcOnExit w:val="0"/>
                  <w:checkBox>
                    <w:sizeAuto/>
                    <w:default w:val="0"/>
                  </w:checkBox>
                </w:ffData>
              </w:fldChar>
            </w:r>
            <w:r w:rsidRPr="00D07B9D">
              <w:rPr>
                <w:rFonts w:ascii="Arial" w:hAnsi="Arial" w:cs="Arial"/>
                <w:sz w:val="18"/>
              </w:rPr>
              <w:instrText xml:space="preserve"> FORMCHECKBOX </w:instrText>
            </w:r>
            <w:r w:rsidR="00477794">
              <w:rPr>
                <w:rFonts w:ascii="Arial" w:hAnsi="Arial" w:cs="Arial"/>
                <w:sz w:val="18"/>
              </w:rPr>
            </w:r>
            <w:r w:rsidR="00477794">
              <w:rPr>
                <w:rFonts w:ascii="Arial" w:hAnsi="Arial" w:cs="Arial"/>
                <w:sz w:val="18"/>
              </w:rPr>
              <w:fldChar w:fldCharType="separate"/>
            </w:r>
            <w:r w:rsidRPr="00D07B9D">
              <w:rPr>
                <w:rFonts w:ascii="Arial" w:hAnsi="Arial" w:cs="Arial"/>
                <w:sz w:val="18"/>
              </w:rPr>
              <w:fldChar w:fldCharType="end"/>
            </w:r>
          </w:p>
        </w:tc>
      </w:tr>
      <w:tr w:rsidR="00D07B9D" w:rsidRPr="00D07B9D" w:rsidTr="00D07B9D">
        <w:trPr>
          <w:trHeight w:val="397"/>
        </w:trPr>
        <w:tc>
          <w:tcPr>
            <w:tcW w:w="3652" w:type="dxa"/>
            <w:vAlign w:val="center"/>
          </w:tcPr>
          <w:p w:rsidR="0067648F" w:rsidRPr="00D07B9D" w:rsidRDefault="0067648F" w:rsidP="00D80EC9">
            <w:pPr>
              <w:pStyle w:val="Lauftext"/>
              <w:tabs>
                <w:tab w:val="left" w:pos="5103"/>
              </w:tabs>
              <w:spacing w:after="0" w:line="240" w:lineRule="auto"/>
              <w:rPr>
                <w:rFonts w:ascii="Arial" w:hAnsi="Arial" w:cs="Arial"/>
                <w:bCs/>
                <w:sz w:val="18"/>
              </w:rPr>
            </w:pPr>
            <w:r w:rsidRPr="00D07B9D">
              <w:rPr>
                <w:rFonts w:ascii="Arial" w:hAnsi="Arial" w:cs="Arial"/>
                <w:bCs/>
                <w:sz w:val="18"/>
              </w:rPr>
              <w:t>Englisch</w:t>
            </w:r>
            <w:r w:rsidR="00D80EC9" w:rsidRPr="00D80EC9">
              <w:rPr>
                <w:rFonts w:ascii="Arial" w:hAnsi="Arial" w:cs="Arial"/>
                <w:bCs/>
                <w:sz w:val="18"/>
                <w:vertAlign w:val="superscript"/>
              </w:rPr>
              <w:t>1</w:t>
            </w:r>
          </w:p>
        </w:tc>
        <w:tc>
          <w:tcPr>
            <w:tcW w:w="1134" w:type="dxa"/>
            <w:vAlign w:val="center"/>
          </w:tcPr>
          <w:p w:rsidR="0067648F" w:rsidRPr="00D07B9D" w:rsidRDefault="0067648F" w:rsidP="000E0B6E">
            <w:pPr>
              <w:pStyle w:val="Lauftext"/>
              <w:tabs>
                <w:tab w:val="left" w:pos="5103"/>
              </w:tabs>
              <w:spacing w:after="0" w:line="240" w:lineRule="auto"/>
              <w:jc w:val="center"/>
              <w:rPr>
                <w:rFonts w:ascii="Arial" w:hAnsi="Arial" w:cs="Arial"/>
                <w:bCs/>
                <w:sz w:val="18"/>
              </w:rPr>
            </w:pPr>
            <w:r w:rsidRPr="00D07B9D">
              <w:rPr>
                <w:rFonts w:ascii="Arial" w:hAnsi="Arial" w:cs="Arial"/>
                <w:bCs/>
                <w:sz w:val="18"/>
              </w:rPr>
              <w:t>2</w:t>
            </w:r>
          </w:p>
        </w:tc>
        <w:tc>
          <w:tcPr>
            <w:tcW w:w="1134" w:type="dxa"/>
            <w:vAlign w:val="center"/>
          </w:tcPr>
          <w:p w:rsidR="0067648F" w:rsidRPr="00D07B9D" w:rsidRDefault="0067648F" w:rsidP="000E0B6E">
            <w:pPr>
              <w:pStyle w:val="Lauftext"/>
              <w:tabs>
                <w:tab w:val="left" w:pos="5103"/>
              </w:tabs>
              <w:spacing w:after="0" w:line="240" w:lineRule="auto"/>
              <w:jc w:val="center"/>
              <w:rPr>
                <w:rFonts w:ascii="Arial" w:hAnsi="Arial" w:cs="Arial"/>
                <w:bCs/>
                <w:sz w:val="18"/>
              </w:rPr>
            </w:pPr>
            <w:r w:rsidRPr="00D07B9D">
              <w:rPr>
                <w:rFonts w:ascii="Arial" w:hAnsi="Arial" w:cs="Arial"/>
                <w:bCs/>
                <w:sz w:val="18"/>
              </w:rPr>
              <w:t>2</w:t>
            </w:r>
          </w:p>
        </w:tc>
        <w:tc>
          <w:tcPr>
            <w:tcW w:w="1276" w:type="dxa"/>
            <w:vAlign w:val="center"/>
          </w:tcPr>
          <w:p w:rsidR="0067648F" w:rsidRPr="00D07B9D" w:rsidRDefault="0067648F" w:rsidP="000E0B6E">
            <w:pPr>
              <w:pStyle w:val="Lauftext"/>
              <w:tabs>
                <w:tab w:val="left" w:pos="5103"/>
              </w:tabs>
              <w:spacing w:after="0" w:line="240" w:lineRule="auto"/>
              <w:jc w:val="center"/>
              <w:rPr>
                <w:rFonts w:ascii="Arial" w:hAnsi="Arial" w:cs="Arial"/>
                <w:bCs/>
                <w:sz w:val="18"/>
              </w:rPr>
            </w:pPr>
            <w:r w:rsidRPr="00D07B9D">
              <w:rPr>
                <w:rFonts w:ascii="Arial" w:hAnsi="Arial" w:cs="Arial"/>
                <w:sz w:val="18"/>
              </w:rPr>
              <w:fldChar w:fldCharType="begin">
                <w:ffData>
                  <w:name w:val="Kontrollkästchen8"/>
                  <w:enabled/>
                  <w:calcOnExit w:val="0"/>
                  <w:checkBox>
                    <w:sizeAuto/>
                    <w:default w:val="0"/>
                  </w:checkBox>
                </w:ffData>
              </w:fldChar>
            </w:r>
            <w:r w:rsidRPr="00D07B9D">
              <w:rPr>
                <w:rFonts w:ascii="Arial" w:hAnsi="Arial" w:cs="Arial"/>
                <w:sz w:val="18"/>
              </w:rPr>
              <w:instrText xml:space="preserve"> FORMCHECKBOX </w:instrText>
            </w:r>
            <w:r w:rsidR="00477794">
              <w:rPr>
                <w:rFonts w:ascii="Arial" w:hAnsi="Arial" w:cs="Arial"/>
                <w:sz w:val="18"/>
              </w:rPr>
            </w:r>
            <w:r w:rsidR="00477794">
              <w:rPr>
                <w:rFonts w:ascii="Arial" w:hAnsi="Arial" w:cs="Arial"/>
                <w:sz w:val="18"/>
              </w:rPr>
              <w:fldChar w:fldCharType="separate"/>
            </w:r>
            <w:r w:rsidRPr="00D07B9D">
              <w:rPr>
                <w:rFonts w:ascii="Arial" w:hAnsi="Arial" w:cs="Arial"/>
                <w:sz w:val="18"/>
              </w:rPr>
              <w:fldChar w:fldCharType="end"/>
            </w:r>
          </w:p>
        </w:tc>
        <w:tc>
          <w:tcPr>
            <w:tcW w:w="992" w:type="dxa"/>
            <w:vAlign w:val="center"/>
          </w:tcPr>
          <w:p w:rsidR="0067648F" w:rsidRPr="00D07B9D" w:rsidRDefault="0067648F" w:rsidP="000E0B6E">
            <w:pPr>
              <w:pStyle w:val="Lauftext"/>
              <w:tabs>
                <w:tab w:val="left" w:pos="454"/>
              </w:tabs>
              <w:spacing w:after="0" w:line="240" w:lineRule="auto"/>
              <w:rPr>
                <w:rFonts w:ascii="Arial" w:hAnsi="Arial" w:cs="Arial"/>
                <w:bCs/>
                <w:sz w:val="18"/>
              </w:rPr>
            </w:pPr>
            <w:r w:rsidRPr="00D07B9D">
              <w:rPr>
                <w:rFonts w:ascii="Arial" w:hAnsi="Arial" w:cs="Arial"/>
                <w:bCs/>
                <w:sz w:val="18"/>
              </w:rPr>
              <w:t>B-Profil</w:t>
            </w:r>
            <w:r w:rsidRPr="00D07B9D">
              <w:rPr>
                <w:rFonts w:ascii="Arial" w:hAnsi="Arial" w:cs="Arial"/>
                <w:bCs/>
                <w:sz w:val="18"/>
                <w:vertAlign w:val="superscript"/>
              </w:rPr>
              <w:t>2</w:t>
            </w:r>
          </w:p>
        </w:tc>
        <w:tc>
          <w:tcPr>
            <w:tcW w:w="1276" w:type="dxa"/>
            <w:vAlign w:val="center"/>
          </w:tcPr>
          <w:p w:rsidR="0067648F" w:rsidRPr="00D07B9D" w:rsidRDefault="0067648F" w:rsidP="000E0B6E">
            <w:pPr>
              <w:pStyle w:val="Lauftext"/>
              <w:tabs>
                <w:tab w:val="left" w:pos="454"/>
              </w:tabs>
              <w:spacing w:after="0" w:line="240" w:lineRule="auto"/>
              <w:jc w:val="center"/>
              <w:rPr>
                <w:rFonts w:ascii="Arial" w:hAnsi="Arial" w:cs="Arial"/>
                <w:bCs/>
                <w:sz w:val="18"/>
              </w:rPr>
            </w:pPr>
            <w:r w:rsidRPr="00D07B9D">
              <w:rPr>
                <w:rFonts w:ascii="Arial" w:hAnsi="Arial" w:cs="Arial"/>
                <w:sz w:val="18"/>
              </w:rPr>
              <w:fldChar w:fldCharType="begin">
                <w:ffData>
                  <w:name w:val="Kontrollkästchen8"/>
                  <w:enabled/>
                  <w:calcOnExit w:val="0"/>
                  <w:checkBox>
                    <w:sizeAuto/>
                    <w:default w:val="0"/>
                  </w:checkBox>
                </w:ffData>
              </w:fldChar>
            </w:r>
            <w:r w:rsidRPr="00D07B9D">
              <w:rPr>
                <w:rFonts w:ascii="Arial" w:hAnsi="Arial" w:cs="Arial"/>
                <w:sz w:val="18"/>
              </w:rPr>
              <w:instrText xml:space="preserve"> FORMCHECKBOX </w:instrText>
            </w:r>
            <w:r w:rsidR="00477794">
              <w:rPr>
                <w:rFonts w:ascii="Arial" w:hAnsi="Arial" w:cs="Arial"/>
                <w:sz w:val="18"/>
              </w:rPr>
            </w:r>
            <w:r w:rsidR="00477794">
              <w:rPr>
                <w:rFonts w:ascii="Arial" w:hAnsi="Arial" w:cs="Arial"/>
                <w:sz w:val="18"/>
              </w:rPr>
              <w:fldChar w:fldCharType="separate"/>
            </w:r>
            <w:r w:rsidRPr="00D07B9D">
              <w:rPr>
                <w:rFonts w:ascii="Arial" w:hAnsi="Arial" w:cs="Arial"/>
                <w:sz w:val="18"/>
              </w:rPr>
              <w:fldChar w:fldCharType="end"/>
            </w:r>
          </w:p>
        </w:tc>
      </w:tr>
      <w:tr w:rsidR="00D07B9D" w:rsidRPr="00D07B9D" w:rsidTr="00D07B9D">
        <w:trPr>
          <w:trHeight w:val="397"/>
        </w:trPr>
        <w:tc>
          <w:tcPr>
            <w:tcW w:w="3652" w:type="dxa"/>
            <w:vAlign w:val="center"/>
          </w:tcPr>
          <w:p w:rsidR="0067648F" w:rsidRPr="00D07B9D" w:rsidRDefault="0067648F" w:rsidP="000E0B6E">
            <w:pPr>
              <w:pStyle w:val="Lauftext"/>
              <w:tabs>
                <w:tab w:val="left" w:pos="5103"/>
              </w:tabs>
              <w:spacing w:after="0" w:line="240" w:lineRule="auto"/>
              <w:rPr>
                <w:rFonts w:ascii="Arial" w:hAnsi="Arial" w:cs="Arial"/>
                <w:bCs/>
                <w:sz w:val="18"/>
              </w:rPr>
            </w:pPr>
            <w:r w:rsidRPr="00D07B9D">
              <w:rPr>
                <w:rFonts w:ascii="Arial" w:hAnsi="Arial" w:cs="Arial"/>
                <w:bCs/>
                <w:sz w:val="18"/>
              </w:rPr>
              <w:t>Informat</w:t>
            </w:r>
            <w:r w:rsidR="001B47C7">
              <w:rPr>
                <w:rFonts w:ascii="Arial" w:hAnsi="Arial" w:cs="Arial"/>
                <w:bCs/>
                <w:sz w:val="18"/>
              </w:rPr>
              <w:t>i</w:t>
            </w:r>
            <w:r w:rsidRPr="00D07B9D">
              <w:rPr>
                <w:rFonts w:ascii="Arial" w:hAnsi="Arial" w:cs="Arial"/>
                <w:bCs/>
                <w:sz w:val="18"/>
              </w:rPr>
              <w:t>on</w:t>
            </w:r>
            <w:r w:rsidR="001B47C7">
              <w:rPr>
                <w:rFonts w:ascii="Arial" w:hAnsi="Arial" w:cs="Arial"/>
                <w:bCs/>
                <w:sz w:val="18"/>
              </w:rPr>
              <w:t xml:space="preserve"> </w:t>
            </w:r>
            <w:r w:rsidRPr="00D07B9D">
              <w:rPr>
                <w:rFonts w:ascii="Arial" w:hAnsi="Arial" w:cs="Arial"/>
                <w:bCs/>
                <w:sz w:val="18"/>
              </w:rPr>
              <w:t>/</w:t>
            </w:r>
            <w:r w:rsidR="001B47C7">
              <w:rPr>
                <w:rFonts w:ascii="Arial" w:hAnsi="Arial" w:cs="Arial"/>
                <w:bCs/>
                <w:sz w:val="18"/>
              </w:rPr>
              <w:t xml:space="preserve"> </w:t>
            </w:r>
            <w:r w:rsidRPr="00D07B9D">
              <w:rPr>
                <w:rFonts w:ascii="Arial" w:hAnsi="Arial" w:cs="Arial"/>
                <w:bCs/>
                <w:sz w:val="18"/>
              </w:rPr>
              <w:t>Kommunikation</w:t>
            </w:r>
            <w:r w:rsidR="001B47C7">
              <w:rPr>
                <w:rFonts w:ascii="Arial" w:hAnsi="Arial" w:cs="Arial"/>
                <w:bCs/>
                <w:sz w:val="18"/>
              </w:rPr>
              <w:t xml:space="preserve"> </w:t>
            </w:r>
            <w:r w:rsidRPr="00D07B9D">
              <w:rPr>
                <w:rFonts w:ascii="Arial" w:hAnsi="Arial" w:cs="Arial"/>
                <w:bCs/>
                <w:sz w:val="18"/>
              </w:rPr>
              <w:t>/</w:t>
            </w:r>
            <w:r w:rsidR="001B47C7">
              <w:rPr>
                <w:rFonts w:ascii="Arial" w:hAnsi="Arial" w:cs="Arial"/>
                <w:bCs/>
                <w:sz w:val="18"/>
              </w:rPr>
              <w:t xml:space="preserve"> </w:t>
            </w:r>
            <w:r w:rsidRPr="00D07B9D">
              <w:rPr>
                <w:rFonts w:ascii="Arial" w:hAnsi="Arial" w:cs="Arial"/>
                <w:bCs/>
                <w:sz w:val="18"/>
              </w:rPr>
              <w:t>Administration</w:t>
            </w:r>
            <w:r w:rsidRPr="00D07B9D">
              <w:rPr>
                <w:rFonts w:ascii="Arial" w:hAnsi="Arial" w:cs="Arial"/>
                <w:bCs/>
                <w:sz w:val="18"/>
                <w:vertAlign w:val="superscript"/>
              </w:rPr>
              <w:t>1</w:t>
            </w:r>
          </w:p>
        </w:tc>
        <w:tc>
          <w:tcPr>
            <w:tcW w:w="1134" w:type="dxa"/>
            <w:vAlign w:val="center"/>
          </w:tcPr>
          <w:p w:rsidR="0067648F" w:rsidRPr="00D07B9D" w:rsidRDefault="0067648F" w:rsidP="000E0B6E">
            <w:pPr>
              <w:pStyle w:val="Lauftext"/>
              <w:tabs>
                <w:tab w:val="left" w:pos="5103"/>
              </w:tabs>
              <w:spacing w:after="0" w:line="240" w:lineRule="auto"/>
              <w:jc w:val="center"/>
              <w:rPr>
                <w:rFonts w:ascii="Arial" w:hAnsi="Arial" w:cs="Arial"/>
                <w:bCs/>
                <w:sz w:val="18"/>
              </w:rPr>
            </w:pPr>
            <w:r w:rsidRPr="00D07B9D">
              <w:rPr>
                <w:rFonts w:ascii="Arial" w:hAnsi="Arial" w:cs="Arial"/>
                <w:bCs/>
                <w:sz w:val="18"/>
              </w:rPr>
              <w:t>2</w:t>
            </w:r>
          </w:p>
        </w:tc>
        <w:tc>
          <w:tcPr>
            <w:tcW w:w="1134" w:type="dxa"/>
            <w:vAlign w:val="center"/>
          </w:tcPr>
          <w:p w:rsidR="0067648F" w:rsidRPr="00D07B9D" w:rsidRDefault="0067648F" w:rsidP="000E0B6E">
            <w:pPr>
              <w:pStyle w:val="Lauftext"/>
              <w:tabs>
                <w:tab w:val="left" w:pos="5103"/>
              </w:tabs>
              <w:spacing w:after="0" w:line="240" w:lineRule="auto"/>
              <w:jc w:val="center"/>
              <w:rPr>
                <w:rFonts w:ascii="Arial" w:hAnsi="Arial" w:cs="Arial"/>
                <w:bCs/>
                <w:sz w:val="18"/>
              </w:rPr>
            </w:pPr>
            <w:r w:rsidRPr="00D07B9D">
              <w:rPr>
                <w:rFonts w:ascii="Arial" w:hAnsi="Arial" w:cs="Arial"/>
                <w:bCs/>
                <w:sz w:val="18"/>
              </w:rPr>
              <w:t>2</w:t>
            </w:r>
          </w:p>
        </w:tc>
        <w:tc>
          <w:tcPr>
            <w:tcW w:w="1276" w:type="dxa"/>
            <w:vAlign w:val="center"/>
          </w:tcPr>
          <w:p w:rsidR="0067648F" w:rsidRPr="00D07B9D" w:rsidRDefault="0067648F" w:rsidP="000E0B6E">
            <w:pPr>
              <w:pStyle w:val="Lauftext"/>
              <w:tabs>
                <w:tab w:val="left" w:pos="5103"/>
              </w:tabs>
              <w:spacing w:after="0" w:line="240" w:lineRule="auto"/>
              <w:jc w:val="center"/>
              <w:rPr>
                <w:rFonts w:ascii="Arial" w:hAnsi="Arial" w:cs="Arial"/>
                <w:bCs/>
                <w:sz w:val="18"/>
              </w:rPr>
            </w:pPr>
            <w:r w:rsidRPr="00D07B9D">
              <w:rPr>
                <w:rFonts w:ascii="Arial" w:hAnsi="Arial" w:cs="Arial"/>
                <w:sz w:val="18"/>
              </w:rPr>
              <w:fldChar w:fldCharType="begin">
                <w:ffData>
                  <w:name w:val="Kontrollkästchen8"/>
                  <w:enabled/>
                  <w:calcOnExit w:val="0"/>
                  <w:checkBox>
                    <w:sizeAuto/>
                    <w:default w:val="0"/>
                  </w:checkBox>
                </w:ffData>
              </w:fldChar>
            </w:r>
            <w:r w:rsidRPr="00D07B9D">
              <w:rPr>
                <w:rFonts w:ascii="Arial" w:hAnsi="Arial" w:cs="Arial"/>
                <w:sz w:val="18"/>
              </w:rPr>
              <w:instrText xml:space="preserve"> FORMCHECKBOX </w:instrText>
            </w:r>
            <w:r w:rsidR="00477794">
              <w:rPr>
                <w:rFonts w:ascii="Arial" w:hAnsi="Arial" w:cs="Arial"/>
                <w:sz w:val="18"/>
              </w:rPr>
            </w:r>
            <w:r w:rsidR="00477794">
              <w:rPr>
                <w:rFonts w:ascii="Arial" w:hAnsi="Arial" w:cs="Arial"/>
                <w:sz w:val="18"/>
              </w:rPr>
              <w:fldChar w:fldCharType="separate"/>
            </w:r>
            <w:r w:rsidRPr="00D07B9D">
              <w:rPr>
                <w:rFonts w:ascii="Arial" w:hAnsi="Arial" w:cs="Arial"/>
                <w:sz w:val="18"/>
              </w:rPr>
              <w:fldChar w:fldCharType="end"/>
            </w:r>
          </w:p>
        </w:tc>
        <w:tc>
          <w:tcPr>
            <w:tcW w:w="992" w:type="dxa"/>
            <w:vAlign w:val="center"/>
          </w:tcPr>
          <w:p w:rsidR="0067648F" w:rsidRPr="00D07B9D" w:rsidRDefault="0067648F" w:rsidP="000E0B6E">
            <w:pPr>
              <w:pStyle w:val="Lauftext"/>
              <w:tabs>
                <w:tab w:val="left" w:pos="454"/>
              </w:tabs>
              <w:spacing w:after="0" w:line="240" w:lineRule="auto"/>
              <w:jc w:val="center"/>
              <w:rPr>
                <w:rFonts w:ascii="Arial" w:hAnsi="Arial" w:cs="Arial"/>
                <w:bCs/>
                <w:sz w:val="18"/>
              </w:rPr>
            </w:pPr>
          </w:p>
        </w:tc>
        <w:tc>
          <w:tcPr>
            <w:tcW w:w="1276" w:type="dxa"/>
            <w:vAlign w:val="center"/>
          </w:tcPr>
          <w:p w:rsidR="0067648F" w:rsidRPr="00D07B9D" w:rsidRDefault="0067648F" w:rsidP="000E0B6E">
            <w:pPr>
              <w:pStyle w:val="Lauftext"/>
              <w:tabs>
                <w:tab w:val="left" w:pos="454"/>
              </w:tabs>
              <w:spacing w:after="0" w:line="240" w:lineRule="auto"/>
              <w:jc w:val="center"/>
              <w:rPr>
                <w:rFonts w:ascii="Arial" w:hAnsi="Arial" w:cs="Arial"/>
                <w:bCs/>
                <w:sz w:val="18"/>
              </w:rPr>
            </w:pPr>
            <w:r w:rsidRPr="00D07B9D">
              <w:rPr>
                <w:rFonts w:ascii="Arial" w:hAnsi="Arial" w:cs="Arial"/>
                <w:sz w:val="18"/>
              </w:rPr>
              <w:fldChar w:fldCharType="begin">
                <w:ffData>
                  <w:name w:val="Kontrollkästchen8"/>
                  <w:enabled/>
                  <w:calcOnExit w:val="0"/>
                  <w:checkBox>
                    <w:sizeAuto/>
                    <w:default w:val="0"/>
                  </w:checkBox>
                </w:ffData>
              </w:fldChar>
            </w:r>
            <w:r w:rsidRPr="00D07B9D">
              <w:rPr>
                <w:rFonts w:ascii="Arial" w:hAnsi="Arial" w:cs="Arial"/>
                <w:sz w:val="18"/>
              </w:rPr>
              <w:instrText xml:space="preserve"> FORMCHECKBOX </w:instrText>
            </w:r>
            <w:r w:rsidR="00477794">
              <w:rPr>
                <w:rFonts w:ascii="Arial" w:hAnsi="Arial" w:cs="Arial"/>
                <w:sz w:val="18"/>
              </w:rPr>
            </w:r>
            <w:r w:rsidR="00477794">
              <w:rPr>
                <w:rFonts w:ascii="Arial" w:hAnsi="Arial" w:cs="Arial"/>
                <w:sz w:val="18"/>
              </w:rPr>
              <w:fldChar w:fldCharType="separate"/>
            </w:r>
            <w:r w:rsidRPr="00D07B9D">
              <w:rPr>
                <w:rFonts w:ascii="Arial" w:hAnsi="Arial" w:cs="Arial"/>
                <w:sz w:val="18"/>
              </w:rPr>
              <w:fldChar w:fldCharType="end"/>
            </w:r>
          </w:p>
        </w:tc>
      </w:tr>
      <w:tr w:rsidR="00D07B9D" w:rsidRPr="00D07B9D" w:rsidTr="00D07B9D">
        <w:trPr>
          <w:trHeight w:val="397"/>
        </w:trPr>
        <w:tc>
          <w:tcPr>
            <w:tcW w:w="3652" w:type="dxa"/>
            <w:vAlign w:val="center"/>
          </w:tcPr>
          <w:p w:rsidR="0067648F" w:rsidRPr="00D07B9D" w:rsidRDefault="0067648F" w:rsidP="000E0B6E">
            <w:pPr>
              <w:pStyle w:val="Lauftext"/>
              <w:tabs>
                <w:tab w:val="left" w:pos="5103"/>
              </w:tabs>
              <w:spacing w:after="0" w:line="240" w:lineRule="auto"/>
              <w:rPr>
                <w:rFonts w:ascii="Arial" w:hAnsi="Arial" w:cs="Arial"/>
                <w:bCs/>
                <w:sz w:val="18"/>
              </w:rPr>
            </w:pPr>
            <w:r w:rsidRPr="00D07B9D">
              <w:rPr>
                <w:rFonts w:ascii="Arial" w:hAnsi="Arial" w:cs="Arial"/>
                <w:bCs/>
                <w:sz w:val="18"/>
              </w:rPr>
              <w:t>Wirtschaft und Gesellschaft</w:t>
            </w:r>
          </w:p>
        </w:tc>
        <w:tc>
          <w:tcPr>
            <w:tcW w:w="1134" w:type="dxa"/>
            <w:vAlign w:val="center"/>
          </w:tcPr>
          <w:p w:rsidR="0067648F" w:rsidRPr="00D07B9D" w:rsidRDefault="0067648F" w:rsidP="000E0B6E">
            <w:pPr>
              <w:pStyle w:val="Lauftext"/>
              <w:tabs>
                <w:tab w:val="left" w:pos="5103"/>
              </w:tabs>
              <w:spacing w:after="0" w:line="240" w:lineRule="auto"/>
              <w:jc w:val="center"/>
              <w:rPr>
                <w:rFonts w:ascii="Arial" w:hAnsi="Arial" w:cs="Arial"/>
                <w:bCs/>
                <w:sz w:val="18"/>
              </w:rPr>
            </w:pPr>
            <w:r w:rsidRPr="00D07B9D">
              <w:rPr>
                <w:rFonts w:ascii="Arial" w:hAnsi="Arial" w:cs="Arial"/>
                <w:bCs/>
                <w:sz w:val="18"/>
              </w:rPr>
              <w:t>5</w:t>
            </w:r>
          </w:p>
        </w:tc>
        <w:tc>
          <w:tcPr>
            <w:tcW w:w="1134" w:type="dxa"/>
            <w:vAlign w:val="center"/>
          </w:tcPr>
          <w:p w:rsidR="0067648F" w:rsidRPr="00D07B9D" w:rsidRDefault="0067648F" w:rsidP="000E0B6E">
            <w:pPr>
              <w:pStyle w:val="Lauftext"/>
              <w:tabs>
                <w:tab w:val="left" w:pos="5103"/>
              </w:tabs>
              <w:spacing w:after="0" w:line="240" w:lineRule="auto"/>
              <w:jc w:val="center"/>
              <w:rPr>
                <w:rFonts w:ascii="Arial" w:hAnsi="Arial" w:cs="Arial"/>
                <w:bCs/>
                <w:sz w:val="18"/>
              </w:rPr>
            </w:pPr>
            <w:r w:rsidRPr="00D07B9D">
              <w:rPr>
                <w:rFonts w:ascii="Arial" w:hAnsi="Arial" w:cs="Arial"/>
                <w:bCs/>
                <w:sz w:val="18"/>
              </w:rPr>
              <w:t>5</w:t>
            </w:r>
          </w:p>
        </w:tc>
        <w:tc>
          <w:tcPr>
            <w:tcW w:w="1276" w:type="dxa"/>
            <w:vAlign w:val="center"/>
          </w:tcPr>
          <w:p w:rsidR="0067648F" w:rsidRPr="00D07B9D" w:rsidRDefault="0067648F" w:rsidP="000E0B6E">
            <w:pPr>
              <w:pStyle w:val="Lauftext"/>
              <w:tabs>
                <w:tab w:val="left" w:pos="5103"/>
              </w:tabs>
              <w:spacing w:after="0" w:line="240" w:lineRule="auto"/>
              <w:jc w:val="center"/>
              <w:rPr>
                <w:rFonts w:ascii="Arial" w:hAnsi="Arial" w:cs="Arial"/>
                <w:bCs/>
                <w:sz w:val="18"/>
              </w:rPr>
            </w:pPr>
            <w:r w:rsidRPr="00D07B9D">
              <w:rPr>
                <w:rFonts w:ascii="Arial" w:hAnsi="Arial" w:cs="Arial"/>
                <w:sz w:val="18"/>
              </w:rPr>
              <w:fldChar w:fldCharType="begin">
                <w:ffData>
                  <w:name w:val="Kontrollkästchen8"/>
                  <w:enabled/>
                  <w:calcOnExit w:val="0"/>
                  <w:checkBox>
                    <w:sizeAuto/>
                    <w:default w:val="0"/>
                  </w:checkBox>
                </w:ffData>
              </w:fldChar>
            </w:r>
            <w:r w:rsidRPr="00D07B9D">
              <w:rPr>
                <w:rFonts w:ascii="Arial" w:hAnsi="Arial" w:cs="Arial"/>
                <w:sz w:val="18"/>
              </w:rPr>
              <w:instrText xml:space="preserve"> FORMCHECKBOX </w:instrText>
            </w:r>
            <w:r w:rsidR="00477794">
              <w:rPr>
                <w:rFonts w:ascii="Arial" w:hAnsi="Arial" w:cs="Arial"/>
                <w:sz w:val="18"/>
              </w:rPr>
            </w:r>
            <w:r w:rsidR="00477794">
              <w:rPr>
                <w:rFonts w:ascii="Arial" w:hAnsi="Arial" w:cs="Arial"/>
                <w:sz w:val="18"/>
              </w:rPr>
              <w:fldChar w:fldCharType="separate"/>
            </w:r>
            <w:r w:rsidRPr="00D07B9D">
              <w:rPr>
                <w:rFonts w:ascii="Arial" w:hAnsi="Arial" w:cs="Arial"/>
                <w:sz w:val="18"/>
              </w:rPr>
              <w:fldChar w:fldCharType="end"/>
            </w:r>
          </w:p>
        </w:tc>
        <w:tc>
          <w:tcPr>
            <w:tcW w:w="992" w:type="dxa"/>
            <w:vAlign w:val="center"/>
          </w:tcPr>
          <w:p w:rsidR="0067648F" w:rsidRPr="00D07B9D" w:rsidRDefault="0067648F" w:rsidP="000E0B6E">
            <w:pPr>
              <w:pStyle w:val="Lauftext"/>
              <w:tabs>
                <w:tab w:val="left" w:pos="454"/>
              </w:tabs>
              <w:spacing w:after="0" w:line="240" w:lineRule="auto"/>
              <w:jc w:val="center"/>
              <w:rPr>
                <w:rFonts w:ascii="Arial" w:hAnsi="Arial" w:cs="Arial"/>
                <w:bCs/>
                <w:sz w:val="18"/>
              </w:rPr>
            </w:pPr>
          </w:p>
        </w:tc>
        <w:tc>
          <w:tcPr>
            <w:tcW w:w="1276" w:type="dxa"/>
            <w:vAlign w:val="center"/>
          </w:tcPr>
          <w:p w:rsidR="0067648F" w:rsidRPr="00D07B9D" w:rsidRDefault="0067648F" w:rsidP="000E0B6E">
            <w:pPr>
              <w:pStyle w:val="Lauftext"/>
              <w:tabs>
                <w:tab w:val="left" w:pos="454"/>
              </w:tabs>
              <w:spacing w:after="0" w:line="240" w:lineRule="auto"/>
              <w:jc w:val="center"/>
              <w:rPr>
                <w:rFonts w:ascii="Arial" w:hAnsi="Arial" w:cs="Arial"/>
                <w:bCs/>
                <w:sz w:val="18"/>
              </w:rPr>
            </w:pPr>
            <w:r w:rsidRPr="00D07B9D">
              <w:rPr>
                <w:rFonts w:ascii="Arial" w:hAnsi="Arial" w:cs="Arial"/>
                <w:sz w:val="18"/>
              </w:rPr>
              <w:fldChar w:fldCharType="begin">
                <w:ffData>
                  <w:name w:val="Kontrollkästchen8"/>
                  <w:enabled/>
                  <w:calcOnExit w:val="0"/>
                  <w:checkBox>
                    <w:sizeAuto/>
                    <w:default w:val="0"/>
                  </w:checkBox>
                </w:ffData>
              </w:fldChar>
            </w:r>
            <w:r w:rsidRPr="00D07B9D">
              <w:rPr>
                <w:rFonts w:ascii="Arial" w:hAnsi="Arial" w:cs="Arial"/>
                <w:sz w:val="18"/>
              </w:rPr>
              <w:instrText xml:space="preserve"> FORMCHECKBOX </w:instrText>
            </w:r>
            <w:r w:rsidR="00477794">
              <w:rPr>
                <w:rFonts w:ascii="Arial" w:hAnsi="Arial" w:cs="Arial"/>
                <w:sz w:val="18"/>
              </w:rPr>
            </w:r>
            <w:r w:rsidR="00477794">
              <w:rPr>
                <w:rFonts w:ascii="Arial" w:hAnsi="Arial" w:cs="Arial"/>
                <w:sz w:val="18"/>
              </w:rPr>
              <w:fldChar w:fldCharType="separate"/>
            </w:r>
            <w:r w:rsidRPr="00D07B9D">
              <w:rPr>
                <w:rFonts w:ascii="Arial" w:hAnsi="Arial" w:cs="Arial"/>
                <w:sz w:val="18"/>
              </w:rPr>
              <w:fldChar w:fldCharType="end"/>
            </w:r>
          </w:p>
        </w:tc>
      </w:tr>
    </w:tbl>
    <w:p w:rsidR="0067648F" w:rsidRDefault="0067648F" w:rsidP="0067648F"/>
    <w:p w:rsidR="000E0B6E" w:rsidRDefault="000E0B6E" w:rsidP="000E0B6E">
      <w:pPr>
        <w:pStyle w:val="Funotentext"/>
        <w:rPr>
          <w:sz w:val="18"/>
        </w:rPr>
      </w:pPr>
      <w:r w:rsidRPr="001B47C7">
        <w:rPr>
          <w:rStyle w:val="Funotenzeichen"/>
          <w:sz w:val="22"/>
        </w:rPr>
        <w:footnoteRef/>
      </w:r>
      <w:r>
        <w:t xml:space="preserve"> </w:t>
      </w:r>
      <w:r>
        <w:rPr>
          <w:sz w:val="18"/>
        </w:rPr>
        <w:t>Vo</w:t>
      </w:r>
      <w:r w:rsidRPr="00571EB4">
        <w:rPr>
          <w:sz w:val="18"/>
        </w:rPr>
        <w:t>raussetzung: Bestehen des Eintrittstests</w:t>
      </w:r>
      <w:r>
        <w:rPr>
          <w:sz w:val="18"/>
        </w:rPr>
        <w:t xml:space="preserve"> bei Lehrgangsbeginn</w:t>
      </w:r>
      <w:r w:rsidR="00AC1FD0">
        <w:rPr>
          <w:sz w:val="18"/>
        </w:rPr>
        <w:t xml:space="preserve"> (siehe auch P. 7).</w:t>
      </w:r>
    </w:p>
    <w:p w:rsidR="00F73E9E" w:rsidRDefault="000E0B6E" w:rsidP="00F73E9E">
      <w:pPr>
        <w:pStyle w:val="Funotentext"/>
        <w:ind w:right="-285"/>
        <w:rPr>
          <w:sz w:val="18"/>
        </w:rPr>
      </w:pPr>
      <w:r w:rsidRPr="001B47C7">
        <w:rPr>
          <w:rStyle w:val="Funotenzeichen"/>
          <w:sz w:val="22"/>
        </w:rPr>
        <w:t>2</w:t>
      </w:r>
      <w:r>
        <w:t xml:space="preserve"> </w:t>
      </w:r>
      <w:r w:rsidRPr="00571EB4">
        <w:rPr>
          <w:sz w:val="18"/>
        </w:rPr>
        <w:t xml:space="preserve">B-Profil: Eine der beiden Sprachen ist zu </w:t>
      </w:r>
      <w:r w:rsidRPr="004C66B3">
        <w:rPr>
          <w:sz w:val="18"/>
        </w:rPr>
        <w:t>belegen, ausser, das entsprechende Zertifikat mind.</w:t>
      </w:r>
      <w:r>
        <w:rPr>
          <w:sz w:val="18"/>
        </w:rPr>
        <w:t xml:space="preserve"> auf</w:t>
      </w:r>
      <w:r w:rsidRPr="004C66B3">
        <w:rPr>
          <w:sz w:val="18"/>
        </w:rPr>
        <w:t xml:space="preserve"> Niveau B1 liegt </w:t>
      </w:r>
      <w:r w:rsidR="00F73E9E">
        <w:rPr>
          <w:sz w:val="18"/>
        </w:rPr>
        <w:t xml:space="preserve">   </w:t>
      </w:r>
    </w:p>
    <w:p w:rsidR="000E0B6E" w:rsidRPr="00ED6AE2" w:rsidRDefault="00F73E9E" w:rsidP="00F73E9E">
      <w:pPr>
        <w:pStyle w:val="Funotentext"/>
        <w:ind w:right="-285"/>
        <w:rPr>
          <w:sz w:val="18"/>
        </w:rPr>
      </w:pPr>
      <w:r>
        <w:rPr>
          <w:sz w:val="18"/>
        </w:rPr>
        <w:t xml:space="preserve">  </w:t>
      </w:r>
      <w:r w:rsidR="000E0B6E" w:rsidRPr="004C66B3">
        <w:rPr>
          <w:sz w:val="18"/>
        </w:rPr>
        <w:t>bereits vor.</w:t>
      </w:r>
    </w:p>
    <w:p w:rsidR="0067648F" w:rsidRPr="00F15BE1" w:rsidRDefault="000E0B6E" w:rsidP="000E0B6E">
      <w:pPr>
        <w:rPr>
          <w:b/>
          <w:kern w:val="28"/>
          <w:sz w:val="24"/>
          <w:lang w:val="de-DE"/>
        </w:rPr>
      </w:pPr>
      <w:r w:rsidRPr="00ED6AE2">
        <w:rPr>
          <w:rStyle w:val="Funotenzeichen"/>
        </w:rPr>
        <w:t>3</w:t>
      </w:r>
      <w:r w:rsidRPr="00ED6AE2">
        <w:rPr>
          <w:sz w:val="18"/>
          <w:vertAlign w:val="superscript"/>
        </w:rPr>
        <w:t xml:space="preserve"> </w:t>
      </w:r>
      <w:r w:rsidRPr="00ED6AE2">
        <w:rPr>
          <w:sz w:val="18"/>
        </w:rPr>
        <w:t xml:space="preserve">Aufgrund </w:t>
      </w:r>
      <w:r>
        <w:rPr>
          <w:sz w:val="18"/>
        </w:rPr>
        <w:t>der Vorbildung und/oder vorliegender Zertifikate gehe ich von einer Dispensation aus.</w:t>
      </w:r>
    </w:p>
    <w:p w:rsidR="00F73E9E" w:rsidRDefault="00F73E9E" w:rsidP="00E34A3F">
      <w:pPr>
        <w:pStyle w:val="berschrift1"/>
        <w:numPr>
          <w:ilvl w:val="0"/>
          <w:numId w:val="0"/>
        </w:numPr>
        <w:rPr>
          <w:highlight w:val="yellow"/>
        </w:rPr>
      </w:pPr>
    </w:p>
    <w:p w:rsidR="00F73E9E" w:rsidRDefault="00F73E9E" w:rsidP="00F73E9E">
      <w:pPr>
        <w:pStyle w:val="berschrift1"/>
        <w:numPr>
          <w:ilvl w:val="0"/>
          <w:numId w:val="0"/>
        </w:numPr>
        <w:rPr>
          <w:rFonts w:ascii="Arial" w:hAnsi="Arial"/>
          <w:szCs w:val="22"/>
        </w:rPr>
      </w:pPr>
      <w:r w:rsidRPr="00F73E9E">
        <w:rPr>
          <w:rFonts w:ascii="Arial" w:hAnsi="Arial"/>
          <w:b w:val="0"/>
          <w:sz w:val="22"/>
          <w:szCs w:val="22"/>
        </w:rPr>
        <w:t>Die aktuellen Schultage finden Sie auf der Webseite</w:t>
      </w:r>
      <w:r w:rsidRPr="00F73E9E">
        <w:rPr>
          <w:rFonts w:ascii="Arial" w:hAnsi="Arial"/>
          <w:sz w:val="22"/>
          <w:szCs w:val="22"/>
        </w:rPr>
        <w:t xml:space="preserve"> </w:t>
      </w:r>
      <w:hyperlink r:id="rId18" w:history="1">
        <w:r w:rsidRPr="00B14AA1">
          <w:rPr>
            <w:rStyle w:val="Hyperlink"/>
            <w:rFonts w:ascii="Arial" w:hAnsi="Arial"/>
            <w:szCs w:val="22"/>
          </w:rPr>
          <w:t>www.kvlu.ch</w:t>
        </w:r>
      </w:hyperlink>
      <w:r>
        <w:rPr>
          <w:rFonts w:ascii="Arial" w:hAnsi="Arial"/>
          <w:szCs w:val="22"/>
        </w:rPr>
        <w:t xml:space="preserve"> </w:t>
      </w:r>
    </w:p>
    <w:p w:rsidR="001D0B1E" w:rsidRDefault="001D0B1E" w:rsidP="001D0B1E">
      <w:r w:rsidRPr="00F73E9E">
        <w:rPr>
          <w:rStyle w:val="Fett"/>
          <w:b w:val="0"/>
        </w:rPr>
        <w:t>Ferien</w:t>
      </w:r>
      <w:r w:rsidRPr="00F73E9E">
        <w:t>: gemäss Schulferienplan des Kantons Luzern</w:t>
      </w:r>
      <w:r>
        <w:br/>
      </w:r>
    </w:p>
    <w:p w:rsidR="001D0B1E" w:rsidRDefault="001D0B1E" w:rsidP="001D0B1E"/>
    <w:p w:rsidR="00D07B9D" w:rsidRDefault="00D07B9D">
      <w:pPr>
        <w:rPr>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F73E9E" w:rsidRPr="00F73E9E" w:rsidTr="000C0059">
        <w:tc>
          <w:tcPr>
            <w:tcW w:w="9061" w:type="dxa"/>
            <w:shd w:val="clear" w:color="auto" w:fill="D9D9D9" w:themeFill="background1" w:themeFillShade="D9"/>
          </w:tcPr>
          <w:p w:rsidR="00F73E9E" w:rsidRPr="00F73E9E" w:rsidRDefault="00F73E9E" w:rsidP="00F73E9E">
            <w:pPr>
              <w:pStyle w:val="berschrift1"/>
            </w:pPr>
            <w:r>
              <w:t>Notwendige Beilagen</w:t>
            </w:r>
          </w:p>
        </w:tc>
      </w:tr>
    </w:tbl>
    <w:p w:rsidR="009F4FFC" w:rsidRDefault="009F4FFC" w:rsidP="00056A3A">
      <w:pPr>
        <w:tabs>
          <w:tab w:val="left" w:pos="3472"/>
          <w:tab w:val="left" w:pos="3686"/>
          <w:tab w:val="left" w:pos="9494"/>
        </w:tabs>
        <w:rPr>
          <w:rFonts w:cs="Arial"/>
          <w:b/>
        </w:rPr>
      </w:pPr>
    </w:p>
    <w:p w:rsidR="00056A3A" w:rsidRPr="00FC5D7E" w:rsidRDefault="00056A3A" w:rsidP="00056A3A">
      <w:pPr>
        <w:tabs>
          <w:tab w:val="left" w:pos="3472"/>
          <w:tab w:val="left" w:pos="3686"/>
          <w:tab w:val="left" w:pos="9494"/>
        </w:tabs>
        <w:rPr>
          <w:rFonts w:cs="Arial"/>
          <w:b/>
        </w:rPr>
      </w:pPr>
      <w:r w:rsidRPr="00FC5D7E">
        <w:rPr>
          <w:rFonts w:cs="Arial"/>
          <w:b/>
        </w:rPr>
        <w:t xml:space="preserve">Bitte kontrollieren Sie Ihr Gesuch auf Vollständigkeit. </w:t>
      </w:r>
      <w:r w:rsidRPr="00FC5D7E">
        <w:rPr>
          <w:rFonts w:cs="Arial"/>
        </w:rPr>
        <w:t>Für die Weiterbearbeitung sind folgende Beilagen (</w:t>
      </w:r>
      <w:r w:rsidRPr="001A2646">
        <w:rPr>
          <w:rFonts w:cs="Arial"/>
        </w:rPr>
        <w:t xml:space="preserve">Kopien) </w:t>
      </w:r>
      <w:r w:rsidRPr="001A2646">
        <w:rPr>
          <w:rFonts w:cs="Arial"/>
          <w:b/>
        </w:rPr>
        <w:t>zwingend</w:t>
      </w:r>
      <w:r w:rsidRPr="001A2646">
        <w:rPr>
          <w:rFonts w:cs="Arial"/>
        </w:rPr>
        <w:t>:</w:t>
      </w:r>
    </w:p>
    <w:p w:rsidR="00056A3A" w:rsidRPr="00FC5D7E" w:rsidRDefault="00056A3A" w:rsidP="00056A3A">
      <w:pPr>
        <w:tabs>
          <w:tab w:val="left" w:pos="3472"/>
          <w:tab w:val="left" w:pos="3686"/>
          <w:tab w:val="left" w:pos="9494"/>
        </w:tabs>
        <w:rPr>
          <w:rFonts w:cs="Arial"/>
        </w:rPr>
      </w:pPr>
    </w:p>
    <w:p w:rsidR="003030B1" w:rsidRPr="00E73055" w:rsidRDefault="00E73055" w:rsidP="00E73055">
      <w:pPr>
        <w:tabs>
          <w:tab w:val="left" w:pos="426"/>
          <w:tab w:val="left" w:pos="3472"/>
          <w:tab w:val="left" w:pos="3686"/>
          <w:tab w:val="left" w:pos="9494"/>
        </w:tabs>
        <w:spacing w:line="288" w:lineRule="auto"/>
        <w:rPr>
          <w:rFonts w:cs="Arial"/>
          <w:lang w:eastAsia="de-DE"/>
        </w:rPr>
      </w:pPr>
      <w:r w:rsidRPr="00D07B9D">
        <w:rPr>
          <w:rFonts w:cs="Arial"/>
          <w:sz w:val="18"/>
        </w:rPr>
        <w:fldChar w:fldCharType="begin">
          <w:ffData>
            <w:name w:val="Kontrollkästchen8"/>
            <w:enabled/>
            <w:calcOnExit w:val="0"/>
            <w:checkBox>
              <w:sizeAuto/>
              <w:default w:val="0"/>
            </w:checkBox>
          </w:ffData>
        </w:fldChar>
      </w:r>
      <w:r w:rsidRPr="00D07B9D">
        <w:rPr>
          <w:rFonts w:cs="Arial"/>
          <w:sz w:val="18"/>
        </w:rPr>
        <w:instrText xml:space="preserve"> FORMCHECKBOX </w:instrText>
      </w:r>
      <w:r w:rsidR="00477794">
        <w:rPr>
          <w:rFonts w:cs="Arial"/>
          <w:sz w:val="18"/>
        </w:rPr>
      </w:r>
      <w:r w:rsidR="00477794">
        <w:rPr>
          <w:rFonts w:cs="Arial"/>
          <w:sz w:val="18"/>
        </w:rPr>
        <w:fldChar w:fldCharType="separate"/>
      </w:r>
      <w:r w:rsidRPr="00D07B9D">
        <w:rPr>
          <w:rFonts w:cs="Arial"/>
          <w:sz w:val="18"/>
        </w:rPr>
        <w:fldChar w:fldCharType="end"/>
      </w:r>
      <w:r>
        <w:rPr>
          <w:rFonts w:cs="Arial"/>
          <w:sz w:val="18"/>
        </w:rPr>
        <w:tab/>
      </w:r>
      <w:r w:rsidR="00F73E9E" w:rsidRPr="00E73055">
        <w:rPr>
          <w:rFonts w:cs="Arial"/>
          <w:lang w:eastAsia="de-DE"/>
        </w:rPr>
        <w:t>Lebenslauf</w:t>
      </w:r>
      <w:r w:rsidR="00CB40EF" w:rsidRPr="00E73055">
        <w:rPr>
          <w:rFonts w:cs="Arial"/>
          <w:lang w:eastAsia="de-DE"/>
        </w:rPr>
        <w:t xml:space="preserve"> mit detaillierten Arbeitsnachweisen</w:t>
      </w:r>
    </w:p>
    <w:p w:rsidR="00056A3A" w:rsidRPr="00E73055" w:rsidRDefault="00E73055" w:rsidP="00E73055">
      <w:pPr>
        <w:tabs>
          <w:tab w:val="left" w:pos="426"/>
          <w:tab w:val="left" w:pos="3472"/>
          <w:tab w:val="left" w:pos="3686"/>
          <w:tab w:val="left" w:pos="9494"/>
        </w:tabs>
        <w:spacing w:line="288" w:lineRule="auto"/>
        <w:rPr>
          <w:rFonts w:cs="Arial"/>
          <w:lang w:eastAsia="de-DE"/>
        </w:rPr>
      </w:pPr>
      <w:r w:rsidRPr="00D07B9D">
        <w:rPr>
          <w:rFonts w:cs="Arial"/>
          <w:sz w:val="18"/>
        </w:rPr>
        <w:fldChar w:fldCharType="begin">
          <w:ffData>
            <w:name w:val="Kontrollkästchen8"/>
            <w:enabled/>
            <w:calcOnExit w:val="0"/>
            <w:checkBox>
              <w:sizeAuto/>
              <w:default w:val="0"/>
            </w:checkBox>
          </w:ffData>
        </w:fldChar>
      </w:r>
      <w:r w:rsidRPr="00D07B9D">
        <w:rPr>
          <w:rFonts w:cs="Arial"/>
          <w:sz w:val="18"/>
        </w:rPr>
        <w:instrText xml:space="preserve"> FORMCHECKBOX </w:instrText>
      </w:r>
      <w:r w:rsidR="00477794">
        <w:rPr>
          <w:rFonts w:cs="Arial"/>
          <w:sz w:val="18"/>
        </w:rPr>
      </w:r>
      <w:r w:rsidR="00477794">
        <w:rPr>
          <w:rFonts w:cs="Arial"/>
          <w:sz w:val="18"/>
        </w:rPr>
        <w:fldChar w:fldCharType="separate"/>
      </w:r>
      <w:r w:rsidRPr="00D07B9D">
        <w:rPr>
          <w:rFonts w:cs="Arial"/>
          <w:sz w:val="18"/>
        </w:rPr>
        <w:fldChar w:fldCharType="end"/>
      </w:r>
      <w:r>
        <w:rPr>
          <w:rFonts w:cs="Arial"/>
          <w:sz w:val="18"/>
        </w:rPr>
        <w:tab/>
      </w:r>
      <w:r w:rsidR="00056A3A" w:rsidRPr="00E73055">
        <w:rPr>
          <w:rFonts w:cs="Arial"/>
          <w:lang w:eastAsia="de-DE"/>
        </w:rPr>
        <w:t xml:space="preserve">Aktuelle Wohnsitzbescheinigung </w:t>
      </w:r>
    </w:p>
    <w:p w:rsidR="00056A3A" w:rsidRPr="00E73055" w:rsidRDefault="00E73055" w:rsidP="00E73055">
      <w:pPr>
        <w:tabs>
          <w:tab w:val="left" w:pos="426"/>
          <w:tab w:val="left" w:pos="3472"/>
          <w:tab w:val="left" w:pos="3686"/>
          <w:tab w:val="left" w:pos="9494"/>
        </w:tabs>
        <w:spacing w:line="288" w:lineRule="auto"/>
        <w:rPr>
          <w:rFonts w:cs="Arial"/>
          <w:lang w:eastAsia="de-DE"/>
        </w:rPr>
      </w:pPr>
      <w:r w:rsidRPr="00D07B9D">
        <w:rPr>
          <w:rFonts w:cs="Arial"/>
          <w:sz w:val="18"/>
        </w:rPr>
        <w:fldChar w:fldCharType="begin">
          <w:ffData>
            <w:name w:val="Kontrollkästchen8"/>
            <w:enabled/>
            <w:calcOnExit w:val="0"/>
            <w:checkBox>
              <w:sizeAuto/>
              <w:default w:val="0"/>
            </w:checkBox>
          </w:ffData>
        </w:fldChar>
      </w:r>
      <w:r w:rsidRPr="00D07B9D">
        <w:rPr>
          <w:rFonts w:cs="Arial"/>
          <w:sz w:val="18"/>
        </w:rPr>
        <w:instrText xml:space="preserve"> FORMCHECKBOX </w:instrText>
      </w:r>
      <w:r w:rsidR="00477794">
        <w:rPr>
          <w:rFonts w:cs="Arial"/>
          <w:sz w:val="18"/>
        </w:rPr>
      </w:r>
      <w:r w:rsidR="00477794">
        <w:rPr>
          <w:rFonts w:cs="Arial"/>
          <w:sz w:val="18"/>
        </w:rPr>
        <w:fldChar w:fldCharType="separate"/>
      </w:r>
      <w:r w:rsidRPr="00D07B9D">
        <w:rPr>
          <w:rFonts w:cs="Arial"/>
          <w:sz w:val="18"/>
        </w:rPr>
        <w:fldChar w:fldCharType="end"/>
      </w:r>
      <w:r>
        <w:rPr>
          <w:rFonts w:cs="Arial"/>
          <w:sz w:val="18"/>
        </w:rPr>
        <w:tab/>
      </w:r>
      <w:r w:rsidR="00056A3A" w:rsidRPr="00E73055">
        <w:rPr>
          <w:rFonts w:cs="Arial"/>
          <w:lang w:eastAsia="de-DE"/>
        </w:rPr>
        <w:t>Eidgenössische Fähigkeitszeugnisse inkl. Notenausweise</w:t>
      </w:r>
    </w:p>
    <w:p w:rsidR="00056A3A" w:rsidRPr="00E73055" w:rsidRDefault="00532239" w:rsidP="00532239">
      <w:pPr>
        <w:tabs>
          <w:tab w:val="left" w:pos="426"/>
          <w:tab w:val="left" w:pos="3472"/>
          <w:tab w:val="left" w:pos="3686"/>
          <w:tab w:val="left" w:pos="9494"/>
        </w:tabs>
        <w:spacing w:line="288" w:lineRule="auto"/>
        <w:ind w:left="426" w:hanging="426"/>
        <w:rPr>
          <w:rFonts w:cs="Arial"/>
          <w:lang w:eastAsia="de-DE"/>
        </w:rPr>
      </w:pPr>
      <w:r w:rsidRPr="00D07B9D">
        <w:rPr>
          <w:rFonts w:cs="Arial"/>
          <w:sz w:val="18"/>
        </w:rPr>
        <w:fldChar w:fldCharType="begin">
          <w:ffData>
            <w:name w:val="Kontrollkästchen8"/>
            <w:enabled/>
            <w:calcOnExit w:val="0"/>
            <w:checkBox>
              <w:sizeAuto/>
              <w:default w:val="0"/>
            </w:checkBox>
          </w:ffData>
        </w:fldChar>
      </w:r>
      <w:r w:rsidRPr="00D07B9D">
        <w:rPr>
          <w:rFonts w:cs="Arial"/>
          <w:sz w:val="18"/>
        </w:rPr>
        <w:instrText xml:space="preserve"> FORMCHECKBOX </w:instrText>
      </w:r>
      <w:r w:rsidR="00477794">
        <w:rPr>
          <w:rFonts w:cs="Arial"/>
          <w:sz w:val="18"/>
        </w:rPr>
      </w:r>
      <w:r w:rsidR="00477794">
        <w:rPr>
          <w:rFonts w:cs="Arial"/>
          <w:sz w:val="18"/>
        </w:rPr>
        <w:fldChar w:fldCharType="separate"/>
      </w:r>
      <w:r w:rsidRPr="00D07B9D">
        <w:rPr>
          <w:rFonts w:cs="Arial"/>
          <w:sz w:val="18"/>
        </w:rPr>
        <w:fldChar w:fldCharType="end"/>
      </w:r>
      <w:r>
        <w:rPr>
          <w:rFonts w:cs="Arial"/>
          <w:sz w:val="18"/>
        </w:rPr>
        <w:tab/>
      </w:r>
      <w:r w:rsidR="00056A3A" w:rsidRPr="00E73055">
        <w:rPr>
          <w:rFonts w:cs="Arial"/>
          <w:lang w:eastAsia="de-DE"/>
        </w:rPr>
        <w:t>Arbeitszeugnisse und Arbeitsbestätigungen zu allen im Lebenslauf aufgeführten Stellen</w:t>
      </w:r>
      <w:r w:rsidR="00CB40EF" w:rsidRPr="00E73055">
        <w:rPr>
          <w:rFonts w:cs="Arial"/>
          <w:lang w:eastAsia="de-DE"/>
        </w:rPr>
        <w:t xml:space="preserve"> mit </w:t>
      </w:r>
      <w:r w:rsidR="001A2646">
        <w:rPr>
          <w:rFonts w:cs="Arial"/>
          <w:lang w:eastAsia="de-DE"/>
        </w:rPr>
        <w:t>Angabe Arbeitspensum</w:t>
      </w:r>
    </w:p>
    <w:p w:rsidR="00056A3A" w:rsidRPr="00532239" w:rsidRDefault="00532239" w:rsidP="00532239">
      <w:pPr>
        <w:tabs>
          <w:tab w:val="left" w:pos="426"/>
          <w:tab w:val="left" w:pos="3472"/>
          <w:tab w:val="left" w:pos="3686"/>
          <w:tab w:val="left" w:pos="9494"/>
        </w:tabs>
        <w:spacing w:line="288" w:lineRule="auto"/>
        <w:rPr>
          <w:rFonts w:cs="Arial"/>
          <w:lang w:eastAsia="de-DE"/>
        </w:rPr>
      </w:pPr>
      <w:r w:rsidRPr="00D07B9D">
        <w:rPr>
          <w:rFonts w:cs="Arial"/>
          <w:sz w:val="18"/>
        </w:rPr>
        <w:fldChar w:fldCharType="begin">
          <w:ffData>
            <w:name w:val="Kontrollkästchen8"/>
            <w:enabled/>
            <w:calcOnExit w:val="0"/>
            <w:checkBox>
              <w:sizeAuto/>
              <w:default w:val="0"/>
            </w:checkBox>
          </w:ffData>
        </w:fldChar>
      </w:r>
      <w:r w:rsidRPr="00D07B9D">
        <w:rPr>
          <w:rFonts w:cs="Arial"/>
          <w:sz w:val="18"/>
        </w:rPr>
        <w:instrText xml:space="preserve"> FORMCHECKBOX </w:instrText>
      </w:r>
      <w:r w:rsidR="00477794">
        <w:rPr>
          <w:rFonts w:cs="Arial"/>
          <w:sz w:val="18"/>
        </w:rPr>
      </w:r>
      <w:r w:rsidR="00477794">
        <w:rPr>
          <w:rFonts w:cs="Arial"/>
          <w:sz w:val="18"/>
        </w:rPr>
        <w:fldChar w:fldCharType="separate"/>
      </w:r>
      <w:r w:rsidRPr="00D07B9D">
        <w:rPr>
          <w:rFonts w:cs="Arial"/>
          <w:sz w:val="18"/>
        </w:rPr>
        <w:fldChar w:fldCharType="end"/>
      </w:r>
      <w:r>
        <w:rPr>
          <w:rFonts w:cs="Arial"/>
          <w:sz w:val="18"/>
        </w:rPr>
        <w:tab/>
      </w:r>
      <w:r w:rsidR="00056A3A" w:rsidRPr="00532239">
        <w:rPr>
          <w:rFonts w:cs="Arial"/>
          <w:lang w:eastAsia="de-DE"/>
        </w:rPr>
        <w:t xml:space="preserve">Fremdsprachen- und Informatikzertifikate </w:t>
      </w:r>
      <w:r w:rsidR="003030B1" w:rsidRPr="00532239">
        <w:rPr>
          <w:rFonts w:cs="Arial"/>
          <w:lang w:eastAsia="de-DE"/>
        </w:rPr>
        <w:t>(mit Resultatblatt)</w:t>
      </w:r>
    </w:p>
    <w:p w:rsidR="00056A3A" w:rsidRPr="00532239" w:rsidRDefault="00532239" w:rsidP="00532239">
      <w:pPr>
        <w:tabs>
          <w:tab w:val="left" w:pos="426"/>
          <w:tab w:val="left" w:pos="3472"/>
          <w:tab w:val="left" w:pos="3686"/>
          <w:tab w:val="left" w:pos="9494"/>
        </w:tabs>
        <w:spacing w:line="288" w:lineRule="auto"/>
        <w:rPr>
          <w:rFonts w:cs="Arial"/>
          <w:lang w:eastAsia="de-DE"/>
        </w:rPr>
      </w:pPr>
      <w:r w:rsidRPr="00D07B9D">
        <w:rPr>
          <w:rFonts w:cs="Arial"/>
          <w:sz w:val="18"/>
        </w:rPr>
        <w:fldChar w:fldCharType="begin">
          <w:ffData>
            <w:name w:val="Kontrollkästchen8"/>
            <w:enabled/>
            <w:calcOnExit w:val="0"/>
            <w:checkBox>
              <w:sizeAuto/>
              <w:default w:val="0"/>
            </w:checkBox>
          </w:ffData>
        </w:fldChar>
      </w:r>
      <w:r w:rsidRPr="00D07B9D">
        <w:rPr>
          <w:rFonts w:cs="Arial"/>
          <w:sz w:val="18"/>
        </w:rPr>
        <w:instrText xml:space="preserve"> FORMCHECKBOX </w:instrText>
      </w:r>
      <w:r w:rsidR="00477794">
        <w:rPr>
          <w:rFonts w:cs="Arial"/>
          <w:sz w:val="18"/>
        </w:rPr>
      </w:r>
      <w:r w:rsidR="00477794">
        <w:rPr>
          <w:rFonts w:cs="Arial"/>
          <w:sz w:val="18"/>
        </w:rPr>
        <w:fldChar w:fldCharType="separate"/>
      </w:r>
      <w:r w:rsidRPr="00D07B9D">
        <w:rPr>
          <w:rFonts w:cs="Arial"/>
          <w:sz w:val="18"/>
        </w:rPr>
        <w:fldChar w:fldCharType="end"/>
      </w:r>
      <w:r>
        <w:rPr>
          <w:rFonts w:cs="Arial"/>
          <w:sz w:val="18"/>
        </w:rPr>
        <w:tab/>
      </w:r>
      <w:r w:rsidR="00056A3A" w:rsidRPr="00532239">
        <w:rPr>
          <w:rFonts w:cs="Arial"/>
          <w:lang w:eastAsia="de-DE"/>
        </w:rPr>
        <w:t xml:space="preserve">Diplome von beruflichen Aus- und Weiterbildungen </w:t>
      </w:r>
    </w:p>
    <w:p w:rsidR="003030B1" w:rsidRPr="00532239" w:rsidRDefault="00532239" w:rsidP="00532239">
      <w:pPr>
        <w:tabs>
          <w:tab w:val="left" w:pos="426"/>
          <w:tab w:val="left" w:pos="3472"/>
          <w:tab w:val="left" w:pos="3686"/>
          <w:tab w:val="left" w:pos="9494"/>
        </w:tabs>
        <w:spacing w:line="288" w:lineRule="auto"/>
        <w:rPr>
          <w:rFonts w:cs="Arial"/>
          <w:lang w:eastAsia="de-DE"/>
        </w:rPr>
      </w:pPr>
      <w:r w:rsidRPr="00D07B9D">
        <w:rPr>
          <w:rFonts w:cs="Arial"/>
          <w:sz w:val="18"/>
        </w:rPr>
        <w:fldChar w:fldCharType="begin">
          <w:ffData>
            <w:name w:val="Kontrollkästchen8"/>
            <w:enabled/>
            <w:calcOnExit w:val="0"/>
            <w:checkBox>
              <w:sizeAuto/>
              <w:default w:val="0"/>
            </w:checkBox>
          </w:ffData>
        </w:fldChar>
      </w:r>
      <w:r w:rsidRPr="00D07B9D">
        <w:rPr>
          <w:rFonts w:cs="Arial"/>
          <w:sz w:val="18"/>
        </w:rPr>
        <w:instrText xml:space="preserve"> FORMCHECKBOX </w:instrText>
      </w:r>
      <w:r w:rsidR="00477794">
        <w:rPr>
          <w:rFonts w:cs="Arial"/>
          <w:sz w:val="18"/>
        </w:rPr>
      </w:r>
      <w:r w:rsidR="00477794">
        <w:rPr>
          <w:rFonts w:cs="Arial"/>
          <w:sz w:val="18"/>
        </w:rPr>
        <w:fldChar w:fldCharType="separate"/>
      </w:r>
      <w:r w:rsidRPr="00D07B9D">
        <w:rPr>
          <w:rFonts w:cs="Arial"/>
          <w:sz w:val="18"/>
        </w:rPr>
        <w:fldChar w:fldCharType="end"/>
      </w:r>
      <w:r>
        <w:rPr>
          <w:rFonts w:cs="Arial"/>
          <w:sz w:val="18"/>
        </w:rPr>
        <w:tab/>
      </w:r>
      <w:r w:rsidR="003030B1" w:rsidRPr="00532239">
        <w:rPr>
          <w:rFonts w:cs="Arial"/>
          <w:lang w:eastAsia="de-DE"/>
        </w:rPr>
        <w:t>Schulzeugnisse der Oberstufe (Kopien), sofern diese nicht älter als 15 Jahre sind</w:t>
      </w:r>
    </w:p>
    <w:p w:rsidR="000E0B6E" w:rsidRPr="00117CE4" w:rsidRDefault="00532239" w:rsidP="00532239">
      <w:pPr>
        <w:pStyle w:val="Lauftext"/>
        <w:tabs>
          <w:tab w:val="left" w:pos="426"/>
        </w:tabs>
        <w:spacing w:after="120" w:line="288" w:lineRule="auto"/>
        <w:ind w:left="426" w:hanging="426"/>
        <w:contextualSpacing/>
        <w:rPr>
          <w:rFonts w:ascii="Arial" w:hAnsi="Arial" w:cs="Arial"/>
          <w:szCs w:val="22"/>
        </w:rPr>
      </w:pPr>
      <w:r w:rsidRPr="00D07B9D">
        <w:rPr>
          <w:rFonts w:ascii="Arial" w:hAnsi="Arial" w:cs="Arial"/>
          <w:sz w:val="18"/>
        </w:rPr>
        <w:fldChar w:fldCharType="begin">
          <w:ffData>
            <w:name w:val="Kontrollkästchen8"/>
            <w:enabled/>
            <w:calcOnExit w:val="0"/>
            <w:checkBox>
              <w:sizeAuto/>
              <w:default w:val="0"/>
            </w:checkBox>
          </w:ffData>
        </w:fldChar>
      </w:r>
      <w:r w:rsidRPr="00D07B9D">
        <w:rPr>
          <w:rFonts w:ascii="Arial" w:hAnsi="Arial" w:cs="Arial"/>
          <w:sz w:val="18"/>
        </w:rPr>
        <w:instrText xml:space="preserve"> FORMCHECKBOX </w:instrText>
      </w:r>
      <w:r w:rsidR="00477794">
        <w:rPr>
          <w:rFonts w:ascii="Arial" w:hAnsi="Arial" w:cs="Arial"/>
          <w:sz w:val="18"/>
        </w:rPr>
      </w:r>
      <w:r w:rsidR="00477794">
        <w:rPr>
          <w:rFonts w:ascii="Arial" w:hAnsi="Arial" w:cs="Arial"/>
          <w:sz w:val="18"/>
        </w:rPr>
        <w:fldChar w:fldCharType="separate"/>
      </w:r>
      <w:r w:rsidRPr="00D07B9D">
        <w:rPr>
          <w:rFonts w:ascii="Arial" w:hAnsi="Arial" w:cs="Arial"/>
          <w:sz w:val="18"/>
        </w:rPr>
        <w:fldChar w:fldCharType="end"/>
      </w:r>
      <w:r>
        <w:rPr>
          <w:rFonts w:ascii="Arial" w:hAnsi="Arial" w:cs="Arial"/>
          <w:sz w:val="18"/>
        </w:rPr>
        <w:tab/>
      </w:r>
      <w:r w:rsidR="003030B1" w:rsidRPr="00FC5D7E">
        <w:rPr>
          <w:rFonts w:ascii="Arial" w:hAnsi="Arial" w:cs="Arial"/>
          <w:szCs w:val="22"/>
        </w:rPr>
        <w:t xml:space="preserve">Ergebnis Fremdsprachen Selbsteinstufungstest (http://sprachtest.cornelsen.de) </w:t>
      </w:r>
      <w:r w:rsidR="003030B1" w:rsidRPr="00FC5D7E">
        <w:rPr>
          <w:rFonts w:ascii="Arial" w:hAnsi="Arial" w:cs="Arial"/>
          <w:szCs w:val="22"/>
        </w:rPr>
        <w:br/>
      </w:r>
      <w:r w:rsidR="003030B1" w:rsidRPr="00FC5D7E">
        <w:rPr>
          <w:rFonts w:ascii="Arial" w:hAnsi="Arial" w:cs="Arial"/>
          <w:b/>
          <w:szCs w:val="22"/>
        </w:rPr>
        <w:t>E-Profil:</w:t>
      </w:r>
      <w:r w:rsidR="003030B1" w:rsidRPr="00FC5D7E">
        <w:rPr>
          <w:rFonts w:ascii="Arial" w:hAnsi="Arial" w:cs="Arial"/>
          <w:szCs w:val="22"/>
        </w:rPr>
        <w:t xml:space="preserve"> Englisch </w:t>
      </w:r>
      <w:r w:rsidR="003030B1" w:rsidRPr="00FC5D7E">
        <w:rPr>
          <w:rFonts w:ascii="Arial" w:hAnsi="Arial" w:cs="Arial"/>
          <w:b/>
          <w:szCs w:val="22"/>
        </w:rPr>
        <w:t>und</w:t>
      </w:r>
      <w:r w:rsidR="003030B1" w:rsidRPr="00FC5D7E">
        <w:rPr>
          <w:rFonts w:ascii="Arial" w:hAnsi="Arial" w:cs="Arial"/>
          <w:szCs w:val="22"/>
        </w:rPr>
        <w:t xml:space="preserve"> Französisch</w:t>
      </w:r>
      <w:r w:rsidR="000C0059">
        <w:rPr>
          <w:rFonts w:ascii="Arial" w:hAnsi="Arial" w:cs="Arial"/>
          <w:szCs w:val="22"/>
        </w:rPr>
        <w:t xml:space="preserve"> (Ziel: 60-70% auf Stufe A2)</w:t>
      </w:r>
      <w:r w:rsidR="003030B1" w:rsidRPr="00FC5D7E">
        <w:rPr>
          <w:rFonts w:ascii="Arial" w:hAnsi="Arial" w:cs="Arial"/>
          <w:szCs w:val="22"/>
        </w:rPr>
        <w:br/>
      </w:r>
      <w:r w:rsidR="003030B1" w:rsidRPr="00FC5D7E">
        <w:rPr>
          <w:rFonts w:ascii="Arial" w:hAnsi="Arial" w:cs="Arial"/>
          <w:b/>
          <w:szCs w:val="22"/>
        </w:rPr>
        <w:t>B-Profil:</w:t>
      </w:r>
      <w:r w:rsidR="003030B1" w:rsidRPr="00FC5D7E">
        <w:rPr>
          <w:rFonts w:ascii="Arial" w:hAnsi="Arial" w:cs="Arial"/>
          <w:szCs w:val="22"/>
        </w:rPr>
        <w:t xml:space="preserve"> Englisch </w:t>
      </w:r>
      <w:r w:rsidR="003030B1" w:rsidRPr="00FC5D7E">
        <w:rPr>
          <w:rFonts w:ascii="Arial" w:hAnsi="Arial" w:cs="Arial"/>
          <w:b/>
          <w:szCs w:val="22"/>
        </w:rPr>
        <w:t>oder</w:t>
      </w:r>
      <w:r w:rsidR="003030B1" w:rsidRPr="00FC5D7E">
        <w:rPr>
          <w:rFonts w:ascii="Arial" w:hAnsi="Arial" w:cs="Arial"/>
          <w:szCs w:val="22"/>
        </w:rPr>
        <w:t xml:space="preserve"> Französisch</w:t>
      </w:r>
      <w:r w:rsidR="000C0059">
        <w:rPr>
          <w:rFonts w:ascii="Arial" w:hAnsi="Arial" w:cs="Arial"/>
          <w:szCs w:val="22"/>
        </w:rPr>
        <w:t xml:space="preserve"> (Ziel: 60-70% auf Stufe A2)</w:t>
      </w:r>
      <w:r w:rsidR="000C0059" w:rsidRPr="00117CE4">
        <w:rPr>
          <w:rFonts w:ascii="Arial" w:hAnsi="Arial" w:cs="Arial"/>
          <w:szCs w:val="22"/>
        </w:rPr>
        <w:br/>
      </w:r>
    </w:p>
    <w:p w:rsidR="000E0B6E" w:rsidRPr="00F73E9E" w:rsidRDefault="000C0059" w:rsidP="009145D2">
      <w:pPr>
        <w:tabs>
          <w:tab w:val="left" w:pos="2552"/>
          <w:tab w:val="left" w:pos="5529"/>
          <w:tab w:val="left" w:pos="6663"/>
        </w:tabs>
        <w:ind w:left="2552" w:hanging="2552"/>
        <w:rPr>
          <w:rFonts w:cs="Arial"/>
        </w:rPr>
      </w:pPr>
      <w:r w:rsidRPr="001A2646">
        <w:rPr>
          <w:rFonts w:cs="Arial"/>
          <w:b/>
        </w:rPr>
        <w:t>Anmelde</w:t>
      </w:r>
      <w:r w:rsidR="00532239" w:rsidRPr="001A2646">
        <w:rPr>
          <w:rFonts w:cs="Arial"/>
          <w:b/>
        </w:rPr>
        <w:t>f</w:t>
      </w:r>
      <w:r w:rsidR="000E0B6E" w:rsidRPr="001A2646">
        <w:rPr>
          <w:rFonts w:cs="Arial"/>
          <w:b/>
        </w:rPr>
        <w:t>rist</w:t>
      </w:r>
      <w:r w:rsidR="009145D2">
        <w:rPr>
          <w:rFonts w:cs="Arial"/>
          <w:b/>
        </w:rPr>
        <w:tab/>
        <w:t xml:space="preserve">Gerne nehmen wir Ihre Anmeldung entgegen, solange die Klassenplanung dies zulässt. </w:t>
      </w:r>
    </w:p>
    <w:p w:rsidR="009145D2" w:rsidRDefault="009145D2">
      <w:pPr>
        <w:rPr>
          <w:rFonts w:cs="Arial"/>
        </w:rPr>
      </w:pPr>
      <w:r>
        <w:rPr>
          <w:rFonts w:cs="Arial"/>
        </w:rPr>
        <w:br w:type="page"/>
      </w:r>
    </w:p>
    <w:p w:rsidR="00087B39" w:rsidRDefault="00087B39" w:rsidP="00056A3A">
      <w:pPr>
        <w:tabs>
          <w:tab w:val="left" w:pos="3472"/>
          <w:tab w:val="left" w:pos="3686"/>
          <w:tab w:val="left" w:pos="9494"/>
        </w:tabs>
        <w:rPr>
          <w:rFonts w:cs="Arial"/>
        </w:rPr>
      </w:pPr>
      <w:r w:rsidRPr="00FC5D7E">
        <w:rPr>
          <w:rFonts w:cs="Arial"/>
        </w:rPr>
        <w:lastRenderedPageBreak/>
        <w:t>Bemerkungen</w:t>
      </w:r>
    </w:p>
    <w:p w:rsidR="00CB40EF" w:rsidRPr="00FC5D7E" w:rsidRDefault="00CB40EF" w:rsidP="00056A3A">
      <w:pPr>
        <w:tabs>
          <w:tab w:val="left" w:pos="3472"/>
          <w:tab w:val="left" w:pos="3686"/>
          <w:tab w:val="left" w:pos="9494"/>
        </w:tabs>
        <w:rPr>
          <w:rFonts w:cs="Arial"/>
        </w:rPr>
      </w:pPr>
    </w:p>
    <w:p w:rsidR="00087B39" w:rsidRPr="00FC5D7E" w:rsidRDefault="00CB40EF" w:rsidP="00CB40EF">
      <w:pPr>
        <w:pBdr>
          <w:bottom w:val="single" w:sz="4" w:space="1" w:color="auto"/>
        </w:pBdr>
        <w:tabs>
          <w:tab w:val="left" w:pos="3472"/>
          <w:tab w:val="left" w:pos="3686"/>
          <w:tab w:val="left" w:pos="9494"/>
        </w:tabs>
        <w:rPr>
          <w:rFonts w:cs="Arial"/>
        </w:rPr>
      </w:pPr>
      <w:r w:rsidRPr="00FC5D7E">
        <w:rPr>
          <w:rFonts w:cs="Arial"/>
          <w:lang w:eastAsia="de-DE"/>
        </w:rPr>
        <w:fldChar w:fldCharType="begin">
          <w:ffData>
            <w:name w:val="Text1"/>
            <w:enabled/>
            <w:calcOnExit w:val="0"/>
            <w:textInput/>
          </w:ffData>
        </w:fldChar>
      </w:r>
      <w:r w:rsidRPr="00FC5D7E">
        <w:rPr>
          <w:rFonts w:cs="Arial"/>
          <w:lang w:eastAsia="de-DE"/>
        </w:rPr>
        <w:instrText xml:space="preserve"> FORMTEXT </w:instrText>
      </w:r>
      <w:r w:rsidRPr="00FC5D7E">
        <w:rPr>
          <w:rFonts w:cs="Arial"/>
          <w:lang w:eastAsia="de-DE"/>
        </w:rPr>
      </w:r>
      <w:r w:rsidRPr="00FC5D7E">
        <w:rPr>
          <w:rFonts w:cs="Arial"/>
          <w:lang w:eastAsia="de-DE"/>
        </w:rPr>
        <w:fldChar w:fldCharType="separate"/>
      </w:r>
      <w:r w:rsidRPr="00FC5D7E">
        <w:rPr>
          <w:rFonts w:cs="Arial"/>
          <w:noProof/>
          <w:lang w:eastAsia="de-DE"/>
        </w:rPr>
        <w:t> </w:t>
      </w:r>
      <w:r w:rsidRPr="00FC5D7E">
        <w:rPr>
          <w:rFonts w:cs="Arial"/>
          <w:noProof/>
          <w:lang w:eastAsia="de-DE"/>
        </w:rPr>
        <w:t> </w:t>
      </w:r>
      <w:r w:rsidRPr="00FC5D7E">
        <w:rPr>
          <w:rFonts w:cs="Arial"/>
          <w:noProof/>
          <w:lang w:eastAsia="de-DE"/>
        </w:rPr>
        <w:t> </w:t>
      </w:r>
      <w:r w:rsidRPr="00FC5D7E">
        <w:rPr>
          <w:rFonts w:cs="Arial"/>
          <w:noProof/>
          <w:lang w:eastAsia="de-DE"/>
        </w:rPr>
        <w:t> </w:t>
      </w:r>
      <w:r w:rsidRPr="00FC5D7E">
        <w:rPr>
          <w:rFonts w:cs="Arial"/>
          <w:noProof/>
          <w:lang w:eastAsia="de-DE"/>
        </w:rPr>
        <w:t> </w:t>
      </w:r>
      <w:r w:rsidRPr="00FC5D7E">
        <w:rPr>
          <w:rFonts w:cs="Arial"/>
          <w:lang w:eastAsia="de-DE"/>
        </w:rPr>
        <w:fldChar w:fldCharType="end"/>
      </w:r>
    </w:p>
    <w:p w:rsidR="00CB40EF" w:rsidRDefault="00CB40EF" w:rsidP="00056A3A">
      <w:pPr>
        <w:tabs>
          <w:tab w:val="left" w:pos="3472"/>
          <w:tab w:val="left" w:pos="3686"/>
          <w:tab w:val="left" w:pos="9494"/>
        </w:tabs>
        <w:rPr>
          <w:rFonts w:cs="Arial"/>
        </w:rPr>
      </w:pPr>
    </w:p>
    <w:p w:rsidR="00CB40EF" w:rsidRPr="00FC5D7E" w:rsidRDefault="00CB40EF" w:rsidP="00CB40EF">
      <w:pPr>
        <w:pBdr>
          <w:bottom w:val="single" w:sz="4" w:space="1" w:color="auto"/>
        </w:pBdr>
        <w:tabs>
          <w:tab w:val="left" w:pos="3472"/>
          <w:tab w:val="left" w:pos="3686"/>
          <w:tab w:val="left" w:pos="9494"/>
        </w:tabs>
        <w:rPr>
          <w:rFonts w:cs="Arial"/>
        </w:rPr>
      </w:pPr>
      <w:r w:rsidRPr="00FC5D7E">
        <w:rPr>
          <w:rFonts w:cs="Arial"/>
          <w:lang w:eastAsia="de-DE"/>
        </w:rPr>
        <w:fldChar w:fldCharType="begin">
          <w:ffData>
            <w:name w:val="Text1"/>
            <w:enabled/>
            <w:calcOnExit w:val="0"/>
            <w:textInput/>
          </w:ffData>
        </w:fldChar>
      </w:r>
      <w:r w:rsidRPr="00FC5D7E">
        <w:rPr>
          <w:rFonts w:cs="Arial"/>
          <w:lang w:eastAsia="de-DE"/>
        </w:rPr>
        <w:instrText xml:space="preserve"> FORMTEXT </w:instrText>
      </w:r>
      <w:r w:rsidRPr="00FC5D7E">
        <w:rPr>
          <w:rFonts w:cs="Arial"/>
          <w:lang w:eastAsia="de-DE"/>
        </w:rPr>
      </w:r>
      <w:r w:rsidRPr="00FC5D7E">
        <w:rPr>
          <w:rFonts w:cs="Arial"/>
          <w:lang w:eastAsia="de-DE"/>
        </w:rPr>
        <w:fldChar w:fldCharType="separate"/>
      </w:r>
      <w:r w:rsidRPr="00FC5D7E">
        <w:rPr>
          <w:rFonts w:cs="Arial"/>
          <w:noProof/>
          <w:lang w:eastAsia="de-DE"/>
        </w:rPr>
        <w:t> </w:t>
      </w:r>
      <w:r w:rsidRPr="00FC5D7E">
        <w:rPr>
          <w:rFonts w:cs="Arial"/>
          <w:noProof/>
          <w:lang w:eastAsia="de-DE"/>
        </w:rPr>
        <w:t> </w:t>
      </w:r>
      <w:r w:rsidRPr="00FC5D7E">
        <w:rPr>
          <w:rFonts w:cs="Arial"/>
          <w:noProof/>
          <w:lang w:eastAsia="de-DE"/>
        </w:rPr>
        <w:t> </w:t>
      </w:r>
      <w:r w:rsidRPr="00FC5D7E">
        <w:rPr>
          <w:rFonts w:cs="Arial"/>
          <w:noProof/>
          <w:lang w:eastAsia="de-DE"/>
        </w:rPr>
        <w:t> </w:t>
      </w:r>
      <w:r w:rsidRPr="00FC5D7E">
        <w:rPr>
          <w:rFonts w:cs="Arial"/>
          <w:noProof/>
          <w:lang w:eastAsia="de-DE"/>
        </w:rPr>
        <w:t> </w:t>
      </w:r>
      <w:r w:rsidRPr="00FC5D7E">
        <w:rPr>
          <w:rFonts w:cs="Arial"/>
          <w:lang w:eastAsia="de-DE"/>
        </w:rPr>
        <w:fldChar w:fldCharType="end"/>
      </w:r>
    </w:p>
    <w:p w:rsidR="00CB40EF" w:rsidRDefault="00CB40EF" w:rsidP="00056A3A">
      <w:pPr>
        <w:tabs>
          <w:tab w:val="left" w:pos="3472"/>
          <w:tab w:val="left" w:pos="3686"/>
          <w:tab w:val="left" w:pos="9494"/>
        </w:tabs>
        <w:rPr>
          <w:rFonts w:cs="Arial"/>
        </w:rPr>
      </w:pPr>
    </w:p>
    <w:p w:rsidR="00CB40EF" w:rsidRPr="00FC5D7E" w:rsidRDefault="00CB40EF" w:rsidP="00CB40EF">
      <w:pPr>
        <w:pBdr>
          <w:bottom w:val="single" w:sz="4" w:space="1" w:color="auto"/>
        </w:pBdr>
        <w:tabs>
          <w:tab w:val="left" w:pos="3472"/>
          <w:tab w:val="left" w:pos="3686"/>
          <w:tab w:val="left" w:pos="9494"/>
        </w:tabs>
        <w:rPr>
          <w:rFonts w:cs="Arial"/>
        </w:rPr>
      </w:pPr>
      <w:r w:rsidRPr="00FC5D7E">
        <w:rPr>
          <w:rFonts w:cs="Arial"/>
          <w:lang w:eastAsia="de-DE"/>
        </w:rPr>
        <w:fldChar w:fldCharType="begin">
          <w:ffData>
            <w:name w:val="Text1"/>
            <w:enabled/>
            <w:calcOnExit w:val="0"/>
            <w:textInput/>
          </w:ffData>
        </w:fldChar>
      </w:r>
      <w:r w:rsidRPr="00FC5D7E">
        <w:rPr>
          <w:rFonts w:cs="Arial"/>
          <w:lang w:eastAsia="de-DE"/>
        </w:rPr>
        <w:instrText xml:space="preserve"> FORMTEXT </w:instrText>
      </w:r>
      <w:r w:rsidRPr="00FC5D7E">
        <w:rPr>
          <w:rFonts w:cs="Arial"/>
          <w:lang w:eastAsia="de-DE"/>
        </w:rPr>
      </w:r>
      <w:r w:rsidRPr="00FC5D7E">
        <w:rPr>
          <w:rFonts w:cs="Arial"/>
          <w:lang w:eastAsia="de-DE"/>
        </w:rPr>
        <w:fldChar w:fldCharType="separate"/>
      </w:r>
      <w:r w:rsidRPr="00FC5D7E">
        <w:rPr>
          <w:rFonts w:cs="Arial"/>
          <w:noProof/>
          <w:lang w:eastAsia="de-DE"/>
        </w:rPr>
        <w:t> </w:t>
      </w:r>
      <w:r w:rsidRPr="00FC5D7E">
        <w:rPr>
          <w:rFonts w:cs="Arial"/>
          <w:noProof/>
          <w:lang w:eastAsia="de-DE"/>
        </w:rPr>
        <w:t> </w:t>
      </w:r>
      <w:r w:rsidRPr="00FC5D7E">
        <w:rPr>
          <w:rFonts w:cs="Arial"/>
          <w:noProof/>
          <w:lang w:eastAsia="de-DE"/>
        </w:rPr>
        <w:t> </w:t>
      </w:r>
      <w:r w:rsidRPr="00FC5D7E">
        <w:rPr>
          <w:rFonts w:cs="Arial"/>
          <w:noProof/>
          <w:lang w:eastAsia="de-DE"/>
        </w:rPr>
        <w:t> </w:t>
      </w:r>
      <w:r w:rsidRPr="00FC5D7E">
        <w:rPr>
          <w:rFonts w:cs="Arial"/>
          <w:noProof/>
          <w:lang w:eastAsia="de-DE"/>
        </w:rPr>
        <w:t> </w:t>
      </w:r>
      <w:r w:rsidRPr="00FC5D7E">
        <w:rPr>
          <w:rFonts w:cs="Arial"/>
          <w:lang w:eastAsia="de-DE"/>
        </w:rPr>
        <w:fldChar w:fldCharType="end"/>
      </w:r>
    </w:p>
    <w:p w:rsidR="00CB40EF" w:rsidRPr="00FC5D7E" w:rsidRDefault="00CB40EF" w:rsidP="00056A3A">
      <w:pPr>
        <w:tabs>
          <w:tab w:val="left" w:pos="3472"/>
          <w:tab w:val="left" w:pos="3686"/>
          <w:tab w:val="left" w:pos="9494"/>
        </w:tabs>
        <w:rPr>
          <w:rFonts w:cs="Arial"/>
        </w:rPr>
      </w:pPr>
    </w:p>
    <w:p w:rsidR="00087B39" w:rsidRPr="00FC5D7E" w:rsidRDefault="00087B39" w:rsidP="00056A3A">
      <w:pPr>
        <w:tabs>
          <w:tab w:val="left" w:pos="3472"/>
          <w:tab w:val="left" w:pos="3686"/>
          <w:tab w:val="left" w:pos="9494"/>
        </w:tabs>
        <w:rPr>
          <w:rFonts w:cs="Arial"/>
        </w:rPr>
      </w:pPr>
    </w:p>
    <w:p w:rsidR="00056A3A" w:rsidRPr="00FC5D7E" w:rsidRDefault="00056A3A" w:rsidP="00056A3A">
      <w:pPr>
        <w:tabs>
          <w:tab w:val="left" w:pos="426"/>
          <w:tab w:val="left" w:pos="9214"/>
        </w:tabs>
        <w:rPr>
          <w:rFonts w:cs="Arial"/>
          <w:b/>
        </w:rPr>
      </w:pPr>
      <w:r w:rsidRPr="00FC5D7E">
        <w:rPr>
          <w:rFonts w:cs="Arial"/>
          <w:b/>
        </w:rPr>
        <w:t>Der/die Unterzeichnete bestätigt die Richtigkeit der Angaben</w:t>
      </w:r>
      <w:r w:rsidR="001D0B1E" w:rsidRPr="00FC5D7E">
        <w:rPr>
          <w:rFonts w:cs="Arial"/>
          <w:b/>
        </w:rPr>
        <w:t>, die Anerkennung der allgemeinen Bestimmungen (Lehrgangsbroschüre KV für Erwachsene</w:t>
      </w:r>
      <w:r w:rsidR="00A94CCE">
        <w:rPr>
          <w:rFonts w:cs="Arial"/>
          <w:b/>
        </w:rPr>
        <w:t xml:space="preserve"> und Merkblatt </w:t>
      </w:r>
      <w:r w:rsidR="00A94CCE" w:rsidRPr="00FC5D7E">
        <w:rPr>
          <w:rFonts w:cs="Arial"/>
          <w:b/>
        </w:rPr>
        <w:t>der Dienststelle Berufs- und Weiterbildung</w:t>
      </w:r>
      <w:r w:rsidR="001D0B1E" w:rsidRPr="00FC5D7E">
        <w:rPr>
          <w:rFonts w:cs="Arial"/>
          <w:b/>
        </w:rPr>
        <w:t>)</w:t>
      </w:r>
      <w:r w:rsidRPr="00FC5D7E">
        <w:rPr>
          <w:rFonts w:cs="Arial"/>
          <w:b/>
        </w:rPr>
        <w:t xml:space="preserve"> und bestätigt </w:t>
      </w:r>
      <w:r w:rsidR="00A94CCE">
        <w:rPr>
          <w:rFonts w:cs="Arial"/>
          <w:b/>
        </w:rPr>
        <w:t>diese Grundlagendokumente</w:t>
      </w:r>
      <w:r w:rsidR="001D0B1E" w:rsidRPr="00FC5D7E">
        <w:rPr>
          <w:rFonts w:cs="Arial"/>
          <w:b/>
        </w:rPr>
        <w:t xml:space="preserve"> </w:t>
      </w:r>
      <w:r w:rsidRPr="00FC5D7E">
        <w:rPr>
          <w:rFonts w:cs="Arial"/>
          <w:b/>
        </w:rPr>
        <w:t>gelesen zu haben.</w:t>
      </w:r>
    </w:p>
    <w:p w:rsidR="00056A3A" w:rsidRPr="00FC5D7E" w:rsidRDefault="00056A3A" w:rsidP="00056A3A">
      <w:pPr>
        <w:tabs>
          <w:tab w:val="left" w:pos="3472"/>
          <w:tab w:val="left" w:pos="3686"/>
          <w:tab w:val="left" w:pos="9494"/>
        </w:tabs>
        <w:rPr>
          <w:rFonts w:cs="Arial"/>
        </w:rPr>
      </w:pPr>
    </w:p>
    <w:tbl>
      <w:tblPr>
        <w:tblStyle w:val="Tabellenraster"/>
        <w:tblW w:w="921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369"/>
        <w:gridCol w:w="425"/>
        <w:gridCol w:w="5420"/>
      </w:tblGrid>
      <w:tr w:rsidR="00056A3A" w:rsidRPr="00FC5D7E" w:rsidTr="000C0059">
        <w:trPr>
          <w:trHeight w:val="454"/>
        </w:trPr>
        <w:tc>
          <w:tcPr>
            <w:tcW w:w="3369" w:type="dxa"/>
            <w:tcBorders>
              <w:top w:val="nil"/>
              <w:left w:val="nil"/>
              <w:bottom w:val="single" w:sz="4" w:space="0" w:color="auto"/>
              <w:right w:val="nil"/>
            </w:tcBorders>
            <w:hideMark/>
          </w:tcPr>
          <w:p w:rsidR="00056A3A" w:rsidRPr="00FC5D7E" w:rsidRDefault="00056A3A" w:rsidP="00056A3A">
            <w:pPr>
              <w:tabs>
                <w:tab w:val="left" w:pos="3472"/>
                <w:tab w:val="left" w:pos="3686"/>
                <w:tab w:val="left" w:pos="9494"/>
              </w:tabs>
              <w:ind w:left="-108"/>
              <w:rPr>
                <w:rFonts w:cs="Arial"/>
              </w:rPr>
            </w:pPr>
            <w:r w:rsidRPr="00FC5D7E">
              <w:rPr>
                <w:rFonts w:cs="Arial"/>
                <w:lang w:eastAsia="de-DE"/>
              </w:rPr>
              <w:fldChar w:fldCharType="begin">
                <w:ffData>
                  <w:name w:val="Text1"/>
                  <w:enabled/>
                  <w:calcOnExit w:val="0"/>
                  <w:textInput/>
                </w:ffData>
              </w:fldChar>
            </w:r>
            <w:r w:rsidRPr="00FC5D7E">
              <w:rPr>
                <w:rFonts w:cs="Arial"/>
                <w:lang w:eastAsia="de-DE"/>
              </w:rPr>
              <w:instrText xml:space="preserve"> FORMTEXT </w:instrText>
            </w:r>
            <w:r w:rsidRPr="00FC5D7E">
              <w:rPr>
                <w:rFonts w:cs="Arial"/>
                <w:lang w:eastAsia="de-DE"/>
              </w:rPr>
            </w:r>
            <w:r w:rsidRPr="00FC5D7E">
              <w:rPr>
                <w:rFonts w:cs="Arial"/>
                <w:lang w:eastAsia="de-DE"/>
              </w:rPr>
              <w:fldChar w:fldCharType="separate"/>
            </w:r>
            <w:r w:rsidRPr="00FC5D7E">
              <w:rPr>
                <w:rFonts w:cs="Arial"/>
                <w:noProof/>
                <w:lang w:eastAsia="de-DE"/>
              </w:rPr>
              <w:t> </w:t>
            </w:r>
            <w:r w:rsidRPr="00FC5D7E">
              <w:rPr>
                <w:rFonts w:cs="Arial"/>
                <w:noProof/>
                <w:lang w:eastAsia="de-DE"/>
              </w:rPr>
              <w:t> </w:t>
            </w:r>
            <w:r w:rsidRPr="00FC5D7E">
              <w:rPr>
                <w:rFonts w:cs="Arial"/>
                <w:noProof/>
                <w:lang w:eastAsia="de-DE"/>
              </w:rPr>
              <w:t> </w:t>
            </w:r>
            <w:r w:rsidRPr="00FC5D7E">
              <w:rPr>
                <w:rFonts w:cs="Arial"/>
                <w:noProof/>
                <w:lang w:eastAsia="de-DE"/>
              </w:rPr>
              <w:t> </w:t>
            </w:r>
            <w:r w:rsidRPr="00FC5D7E">
              <w:rPr>
                <w:rFonts w:cs="Arial"/>
                <w:noProof/>
                <w:lang w:eastAsia="de-DE"/>
              </w:rPr>
              <w:t> </w:t>
            </w:r>
            <w:r w:rsidRPr="00FC5D7E">
              <w:rPr>
                <w:rFonts w:cs="Arial"/>
                <w:lang w:eastAsia="de-DE"/>
              </w:rPr>
              <w:fldChar w:fldCharType="end"/>
            </w:r>
          </w:p>
        </w:tc>
        <w:tc>
          <w:tcPr>
            <w:tcW w:w="425" w:type="dxa"/>
            <w:tcBorders>
              <w:top w:val="nil"/>
              <w:left w:val="nil"/>
              <w:bottom w:val="nil"/>
              <w:right w:val="nil"/>
            </w:tcBorders>
          </w:tcPr>
          <w:p w:rsidR="00056A3A" w:rsidRPr="00FC5D7E" w:rsidRDefault="00056A3A" w:rsidP="00056A3A">
            <w:pPr>
              <w:tabs>
                <w:tab w:val="left" w:pos="3472"/>
                <w:tab w:val="left" w:pos="3686"/>
                <w:tab w:val="left" w:pos="9494"/>
              </w:tabs>
              <w:rPr>
                <w:rFonts w:cs="Arial"/>
              </w:rPr>
            </w:pPr>
          </w:p>
        </w:tc>
        <w:tc>
          <w:tcPr>
            <w:tcW w:w="5420" w:type="dxa"/>
            <w:tcBorders>
              <w:top w:val="nil"/>
              <w:left w:val="nil"/>
              <w:bottom w:val="single" w:sz="4" w:space="0" w:color="auto"/>
              <w:right w:val="nil"/>
            </w:tcBorders>
          </w:tcPr>
          <w:p w:rsidR="00056A3A" w:rsidRPr="00FC5D7E" w:rsidRDefault="00056A3A" w:rsidP="00056A3A">
            <w:pPr>
              <w:tabs>
                <w:tab w:val="left" w:pos="3472"/>
                <w:tab w:val="left" w:pos="3686"/>
                <w:tab w:val="left" w:pos="9494"/>
              </w:tabs>
              <w:rPr>
                <w:rFonts w:cs="Arial"/>
              </w:rPr>
            </w:pPr>
          </w:p>
        </w:tc>
      </w:tr>
    </w:tbl>
    <w:p w:rsidR="00056A3A" w:rsidRPr="00FC5D7E" w:rsidRDefault="00056A3A" w:rsidP="00056A3A">
      <w:pPr>
        <w:tabs>
          <w:tab w:val="left" w:pos="3472"/>
          <w:tab w:val="left" w:pos="3686"/>
          <w:tab w:val="left" w:pos="9494"/>
        </w:tabs>
        <w:rPr>
          <w:rFonts w:cs="Arial"/>
        </w:rPr>
      </w:pPr>
      <w:r w:rsidRPr="00FC5D7E">
        <w:rPr>
          <w:rFonts w:cs="Arial"/>
        </w:rPr>
        <w:t>Datum</w:t>
      </w:r>
      <w:r w:rsidRPr="00FC5D7E">
        <w:rPr>
          <w:rFonts w:cs="Arial"/>
        </w:rPr>
        <w:tab/>
      </w:r>
      <w:r w:rsidRPr="00FC5D7E">
        <w:rPr>
          <w:rFonts w:cs="Arial"/>
        </w:rPr>
        <w:tab/>
        <w:t>Unterschrift</w:t>
      </w:r>
    </w:p>
    <w:p w:rsidR="00056A3A" w:rsidRPr="00FC5D7E" w:rsidRDefault="00056A3A" w:rsidP="00056A3A">
      <w:pPr>
        <w:tabs>
          <w:tab w:val="left" w:pos="426"/>
          <w:tab w:val="left" w:pos="9072"/>
        </w:tabs>
        <w:rPr>
          <w:rFonts w:cs="Arial"/>
          <w:u w:val="single"/>
        </w:rPr>
      </w:pPr>
    </w:p>
    <w:p w:rsidR="00056A3A" w:rsidRPr="00FC5D7E" w:rsidRDefault="00056A3A" w:rsidP="00056A3A">
      <w:pPr>
        <w:tabs>
          <w:tab w:val="left" w:pos="426"/>
          <w:tab w:val="left" w:pos="9072"/>
        </w:tabs>
        <w:rPr>
          <w:rFonts w:cs="Arial"/>
        </w:rPr>
      </w:pPr>
      <w:r w:rsidRPr="00FC5D7E">
        <w:rPr>
          <w:rFonts w:cs="Arial"/>
        </w:rPr>
        <w:t xml:space="preserve">Das </w:t>
      </w:r>
      <w:r w:rsidRPr="00FC5D7E">
        <w:rPr>
          <w:rFonts w:cs="Arial"/>
          <w:b/>
        </w:rPr>
        <w:t>vollständig ausgefüllte Gesuch</w:t>
      </w:r>
      <w:r w:rsidRPr="00FC5D7E">
        <w:rPr>
          <w:rFonts w:cs="Arial"/>
        </w:rPr>
        <w:t xml:space="preserve"> mit </w:t>
      </w:r>
      <w:r w:rsidRPr="00FC5D7E">
        <w:rPr>
          <w:rFonts w:cs="Arial"/>
          <w:b/>
        </w:rPr>
        <w:t>allen notwendigen Beilagen</w:t>
      </w:r>
      <w:r w:rsidRPr="00FC5D7E">
        <w:rPr>
          <w:rFonts w:cs="Arial"/>
        </w:rPr>
        <w:t xml:space="preserve"> senden Sie bitte an:</w:t>
      </w:r>
    </w:p>
    <w:p w:rsidR="00056A3A" w:rsidRPr="00FC5D7E" w:rsidRDefault="00056A3A" w:rsidP="00056A3A">
      <w:pPr>
        <w:tabs>
          <w:tab w:val="left" w:pos="426"/>
          <w:tab w:val="left" w:pos="9072"/>
        </w:tabs>
        <w:rPr>
          <w:rFonts w:cs="Arial"/>
        </w:rPr>
      </w:pPr>
    </w:p>
    <w:p w:rsidR="00A902FB" w:rsidRDefault="00A902FB" w:rsidP="00A902FB">
      <w:pPr>
        <w:tabs>
          <w:tab w:val="left" w:pos="426"/>
          <w:tab w:val="left" w:pos="9072"/>
        </w:tabs>
        <w:rPr>
          <w:rFonts w:cs="Arial"/>
          <w:b/>
        </w:rPr>
      </w:pPr>
      <w:r w:rsidRPr="00A902FB">
        <w:rPr>
          <w:rFonts w:cs="Arial"/>
          <w:b/>
        </w:rPr>
        <w:t>KV Luzern Berufsfachschule</w:t>
      </w:r>
    </w:p>
    <w:p w:rsidR="00A902FB" w:rsidRDefault="00A902FB" w:rsidP="00A902FB">
      <w:pPr>
        <w:tabs>
          <w:tab w:val="left" w:pos="426"/>
          <w:tab w:val="left" w:pos="9072"/>
        </w:tabs>
        <w:rPr>
          <w:rFonts w:cs="Arial"/>
          <w:b/>
        </w:rPr>
      </w:pPr>
      <w:r w:rsidRPr="00A902FB">
        <w:rPr>
          <w:rFonts w:cs="Arial"/>
          <w:b/>
        </w:rPr>
        <w:t>Dreilindenstrasse 20</w:t>
      </w:r>
    </w:p>
    <w:p w:rsidR="00A902FB" w:rsidRDefault="00A902FB" w:rsidP="00A902FB">
      <w:pPr>
        <w:tabs>
          <w:tab w:val="left" w:pos="426"/>
          <w:tab w:val="left" w:pos="9072"/>
        </w:tabs>
        <w:rPr>
          <w:rFonts w:cs="Arial"/>
          <w:b/>
        </w:rPr>
      </w:pPr>
      <w:r w:rsidRPr="00A902FB">
        <w:rPr>
          <w:rFonts w:cs="Arial"/>
          <w:b/>
        </w:rPr>
        <w:t>Postfach 6745</w:t>
      </w:r>
    </w:p>
    <w:p w:rsidR="00E34A3F" w:rsidRDefault="00A902FB" w:rsidP="00A902FB">
      <w:pPr>
        <w:tabs>
          <w:tab w:val="left" w:pos="426"/>
          <w:tab w:val="left" w:pos="9072"/>
        </w:tabs>
        <w:rPr>
          <w:rFonts w:cs="Arial"/>
          <w:b/>
        </w:rPr>
      </w:pPr>
      <w:r w:rsidRPr="00A902FB">
        <w:rPr>
          <w:rFonts w:cs="Arial"/>
          <w:b/>
        </w:rPr>
        <w:t>6000 Luzern 6</w:t>
      </w:r>
    </w:p>
    <w:p w:rsidR="00A902FB" w:rsidRPr="00A902FB" w:rsidRDefault="00A902FB" w:rsidP="00A902FB">
      <w:pPr>
        <w:tabs>
          <w:tab w:val="left" w:pos="426"/>
          <w:tab w:val="left" w:pos="9072"/>
        </w:tabs>
        <w:rPr>
          <w:rFonts w:cs="Arial"/>
          <w:b/>
        </w:rPr>
      </w:pPr>
    </w:p>
    <w:p w:rsidR="001A2646" w:rsidRPr="001A2646" w:rsidRDefault="000C0059" w:rsidP="001A2646">
      <w:pPr>
        <w:tabs>
          <w:tab w:val="left" w:pos="426"/>
          <w:tab w:val="left" w:pos="9072"/>
        </w:tabs>
        <w:rPr>
          <w:rFonts w:cs="Arial"/>
        </w:rPr>
      </w:pPr>
      <w:r>
        <w:rPr>
          <w:rFonts w:cs="Arial"/>
        </w:rPr>
        <w:t xml:space="preserve">Die </w:t>
      </w:r>
      <w:r w:rsidR="00A902FB">
        <w:rPr>
          <w:rFonts w:cs="Arial"/>
        </w:rPr>
        <w:t xml:space="preserve">KV Luzern Berufsfachschule </w:t>
      </w:r>
      <w:r>
        <w:rPr>
          <w:rFonts w:cs="Arial"/>
        </w:rPr>
        <w:t>leitet die Anmeldung an die</w:t>
      </w:r>
      <w:r w:rsidR="003030B1" w:rsidRPr="00FC5D7E">
        <w:rPr>
          <w:rFonts w:cs="Arial"/>
        </w:rPr>
        <w:t xml:space="preserve"> </w:t>
      </w:r>
      <w:r w:rsidR="00A902FB">
        <w:rPr>
          <w:rFonts w:cs="Arial"/>
        </w:rPr>
        <w:t xml:space="preserve">Dienststelle Berufs- und </w:t>
      </w:r>
      <w:r w:rsidR="00532239">
        <w:rPr>
          <w:rFonts w:cs="Arial"/>
        </w:rPr>
        <w:t>Weiterbildung</w:t>
      </w:r>
      <w:r w:rsidR="00A902FB">
        <w:rPr>
          <w:rFonts w:cs="Arial"/>
        </w:rPr>
        <w:t xml:space="preserve"> w</w:t>
      </w:r>
      <w:r>
        <w:rPr>
          <w:rFonts w:cs="Arial"/>
        </w:rPr>
        <w:t>ei</w:t>
      </w:r>
      <w:bookmarkEnd w:id="4"/>
      <w:r>
        <w:rPr>
          <w:rFonts w:cs="Arial"/>
        </w:rPr>
        <w:t>ter</w:t>
      </w:r>
      <w:r w:rsidR="00532239">
        <w:rPr>
          <w:rFonts w:cs="Arial"/>
        </w:rPr>
        <w:t xml:space="preserve"> für die Überpr</w:t>
      </w:r>
      <w:r w:rsidR="001A2646">
        <w:rPr>
          <w:rFonts w:cs="Arial"/>
        </w:rPr>
        <w:t xml:space="preserve">üfung der Zulassungsbedingungen zum </w:t>
      </w:r>
      <w:r w:rsidR="001A2646" w:rsidRPr="001A2646">
        <w:rPr>
          <w:rFonts w:cs="Arial"/>
        </w:rPr>
        <w:t>Qualifikationsverfahren</w:t>
      </w:r>
      <w:r w:rsidR="001A2646">
        <w:rPr>
          <w:rFonts w:cs="Arial"/>
        </w:rPr>
        <w:t>.</w:t>
      </w:r>
    </w:p>
    <w:p w:rsidR="00532239" w:rsidRDefault="00532239" w:rsidP="000C0059">
      <w:pPr>
        <w:tabs>
          <w:tab w:val="left" w:pos="2552"/>
          <w:tab w:val="left" w:pos="3544"/>
          <w:tab w:val="left" w:pos="5387"/>
          <w:tab w:val="left" w:pos="6237"/>
        </w:tabs>
        <w:spacing w:after="100"/>
        <w:rPr>
          <w:rFonts w:cs="Arial"/>
        </w:rPr>
      </w:pPr>
    </w:p>
    <w:p w:rsidR="009030A3" w:rsidRDefault="009030A3" w:rsidP="000C0059">
      <w:pPr>
        <w:tabs>
          <w:tab w:val="left" w:pos="2552"/>
          <w:tab w:val="left" w:pos="3544"/>
          <w:tab w:val="left" w:pos="5387"/>
          <w:tab w:val="left" w:pos="6237"/>
        </w:tabs>
        <w:spacing w:after="100"/>
        <w:rPr>
          <w:rFonts w:cs="Arial"/>
        </w:rPr>
      </w:pPr>
    </w:p>
    <w:p w:rsidR="00EF20C9" w:rsidRPr="00FC5D7E" w:rsidRDefault="000C0059" w:rsidP="000C0059">
      <w:pPr>
        <w:tabs>
          <w:tab w:val="left" w:pos="2552"/>
          <w:tab w:val="left" w:pos="3544"/>
          <w:tab w:val="left" w:pos="5387"/>
          <w:tab w:val="left" w:pos="6237"/>
        </w:tabs>
        <w:spacing w:after="100"/>
        <w:rPr>
          <w:rFonts w:cs="Arial"/>
        </w:rPr>
        <w:sectPr w:rsidR="00EF20C9" w:rsidRPr="00FC5D7E" w:rsidSect="000C0059">
          <w:headerReference w:type="default" r:id="rId19"/>
          <w:footerReference w:type="default" r:id="rId20"/>
          <w:headerReference w:type="first" r:id="rId21"/>
          <w:footerReference w:type="first" r:id="rId22"/>
          <w:type w:val="continuous"/>
          <w:pgSz w:w="11906" w:h="16838" w:code="9"/>
          <w:pgMar w:top="1418" w:right="1134" w:bottom="1134" w:left="1701" w:header="567" w:footer="420" w:gutter="0"/>
          <w:cols w:space="708"/>
          <w:docGrid w:linePitch="360"/>
        </w:sectPr>
      </w:pPr>
      <w:r>
        <w:rPr>
          <w:rFonts w:cs="Arial"/>
        </w:rPr>
        <w:t>.</w:t>
      </w:r>
    </w:p>
    <w:p w:rsidR="00A902FB" w:rsidRPr="00A266FB" w:rsidRDefault="00A902FB" w:rsidP="00A902FB">
      <w:pPr>
        <w:pStyle w:val="CityDate"/>
        <w:sectPr w:rsidR="00A902FB" w:rsidRPr="00A266FB" w:rsidSect="00AB4C01">
          <w:headerReference w:type="default" r:id="rId23"/>
          <w:footerReference w:type="default" r:id="rId24"/>
          <w:pgSz w:w="11906" w:h="16838" w:code="9"/>
          <w:pgMar w:top="284" w:right="1134" w:bottom="1418" w:left="1985" w:header="142" w:footer="255" w:gutter="0"/>
          <w:cols w:space="708"/>
          <w:docGrid w:linePitch="360"/>
        </w:sectPr>
      </w:pPr>
    </w:p>
    <w:p w:rsidR="00A902FB" w:rsidRPr="00A266FB" w:rsidRDefault="00A902FB" w:rsidP="00A902FB">
      <w:pPr>
        <w:pStyle w:val="Balkenberschrift"/>
      </w:pPr>
      <w:bookmarkStart w:id="5" w:name="ContentType"/>
      <w:r w:rsidRPr="00A266FB">
        <w:t>Merkblatt</w:t>
      </w:r>
      <w:bookmarkEnd w:id="5"/>
    </w:p>
    <w:p w:rsidR="00A902FB" w:rsidRPr="00A266FB" w:rsidRDefault="00A902FB" w:rsidP="00A902FB">
      <w:pPr>
        <w:pStyle w:val="Haupttitel"/>
      </w:pPr>
      <w:r w:rsidRPr="00A266FB">
        <w:t>Zulassung und Vorbereitung zum Qualifikationsverfahren</w:t>
      </w:r>
    </w:p>
    <w:p w:rsidR="00A902FB" w:rsidRPr="00A266FB" w:rsidRDefault="00A902FB" w:rsidP="00A902FB">
      <w:pPr>
        <w:rPr>
          <w:rFonts w:cs="Arial"/>
          <w:b/>
          <w:color w:val="808080"/>
          <w:sz w:val="20"/>
        </w:rPr>
      </w:pPr>
      <w:r w:rsidRPr="00A266FB">
        <w:rPr>
          <w:rFonts w:cs="Arial"/>
          <w:b/>
          <w:color w:val="808080"/>
          <w:sz w:val="20"/>
        </w:rPr>
        <w:t>ausserhalb eines geregelten Bildungsganges nach Art. 32 BBV</w:t>
      </w:r>
    </w:p>
    <w:p w:rsidR="00A902FB" w:rsidRPr="00A266FB" w:rsidRDefault="00A902FB" w:rsidP="00A902FB">
      <w:pPr>
        <w:rPr>
          <w:rFonts w:cs="Arial"/>
          <w:sz w:val="12"/>
        </w:rPr>
      </w:pPr>
    </w:p>
    <w:p w:rsidR="00A902FB" w:rsidRPr="00A266FB" w:rsidRDefault="00A902FB" w:rsidP="0059055F">
      <w:pPr>
        <w:pStyle w:val="berschrift1"/>
        <w:numPr>
          <w:ilvl w:val="0"/>
          <w:numId w:val="23"/>
        </w:numPr>
        <w:spacing w:before="240" w:after="120"/>
      </w:pPr>
      <w:r w:rsidRPr="00A266FB">
        <w:t>Allgemeines</w:t>
      </w:r>
    </w:p>
    <w:p w:rsidR="00A902FB" w:rsidRPr="00A266FB" w:rsidRDefault="00A902FB" w:rsidP="00A902FB">
      <w:pPr>
        <w:rPr>
          <w:sz w:val="20"/>
          <w:szCs w:val="20"/>
        </w:rPr>
      </w:pPr>
      <w:r w:rsidRPr="00A266FB">
        <w:rPr>
          <w:rFonts w:cs="Helvetica"/>
          <w:sz w:val="20"/>
          <w:szCs w:val="20"/>
        </w:rPr>
        <w:t>Erwachsene, welche das Qualifikationsverfahren ohne berufliche Grundbildung absolvieren möchten, müssen sich die berufskundlichen und allgemeinbildenden Kenntnisse des angestrebten Berufes aneignen. Es steht den Interessierten offen, auf welchem Weg sie sich vorbereiten. Ein Abschluss mit einem Eidgenössischen Fähigkeitszeugnis (EFZ) oder Eidgenössischen Berufsattest (EBA) kann die beruflichen Aussichten verbessern, gibt mehr Sicherheit bei schlechter Wirtschaftslage und grössere Chancen bei einem Stellenwechsel. Wir beraten Sie gerne, beantworten Ihre Fragen in Bezug auf die Anforderungen und Ausbildungsmöglichkeiten und klären Sie über die Kosten auf.</w:t>
      </w:r>
    </w:p>
    <w:p w:rsidR="00A902FB" w:rsidRPr="00A266FB" w:rsidRDefault="00A902FB" w:rsidP="00A902FB">
      <w:pPr>
        <w:pStyle w:val="berschrift1"/>
        <w:spacing w:before="240" w:after="120"/>
      </w:pPr>
      <w:r w:rsidRPr="00A266FB">
        <w:t>Rechtliche Grundlagen</w:t>
      </w:r>
    </w:p>
    <w:p w:rsidR="00A902FB" w:rsidRPr="00A266FB" w:rsidRDefault="00A902FB" w:rsidP="00A902FB">
      <w:pPr>
        <w:pStyle w:val="berschrift2"/>
        <w:rPr>
          <w:sz w:val="22"/>
        </w:rPr>
      </w:pPr>
      <w:r w:rsidRPr="00A266FB">
        <w:rPr>
          <w:sz w:val="22"/>
        </w:rPr>
        <w:t>Berufsbildungsgesetz (BBG) Art. 17 Abs. 5</w:t>
      </w:r>
    </w:p>
    <w:p w:rsidR="00A902FB" w:rsidRPr="00A266FB" w:rsidRDefault="00A902FB" w:rsidP="00A902FB">
      <w:pPr>
        <w:rPr>
          <w:sz w:val="20"/>
          <w:szCs w:val="20"/>
        </w:rPr>
      </w:pPr>
      <w:r w:rsidRPr="00A266FB">
        <w:rPr>
          <w:sz w:val="20"/>
          <w:szCs w:val="20"/>
        </w:rPr>
        <w:t>„Die berufliche Grundbildung kann auch durch eine nicht formalisierte Bildung erworben werden; diese wird durch ein Qualifikationsverfahren abgeschlossen.“</w:t>
      </w:r>
    </w:p>
    <w:p w:rsidR="00A902FB" w:rsidRPr="00A266FB" w:rsidRDefault="00A902FB" w:rsidP="00A902FB">
      <w:pPr>
        <w:pStyle w:val="berschrift2"/>
        <w:rPr>
          <w:sz w:val="22"/>
        </w:rPr>
      </w:pPr>
      <w:r w:rsidRPr="00A266FB">
        <w:rPr>
          <w:sz w:val="22"/>
        </w:rPr>
        <w:t>Verordnung über die Berufsbildung (BBV) Art. 32</w:t>
      </w:r>
    </w:p>
    <w:p w:rsidR="00A902FB" w:rsidRPr="00A266FB" w:rsidRDefault="00A902FB" w:rsidP="00A902FB">
      <w:pPr>
        <w:rPr>
          <w:sz w:val="20"/>
          <w:szCs w:val="20"/>
        </w:rPr>
      </w:pPr>
      <w:r w:rsidRPr="00A266FB">
        <w:rPr>
          <w:sz w:val="20"/>
          <w:szCs w:val="20"/>
        </w:rPr>
        <w:t xml:space="preserve">„Wurden Qualifikationen ausserhalb eines geregelten Bildungsganges erworben, so setzt die Zulassung zum Qualifikationsverfahren eine mindestens fünfjährige berufliche Erfahrung voraus.“ </w:t>
      </w:r>
    </w:p>
    <w:p w:rsidR="00A902FB" w:rsidRPr="00A266FB" w:rsidRDefault="00A902FB" w:rsidP="00A902FB">
      <w:pPr>
        <w:pStyle w:val="berschrift2"/>
        <w:rPr>
          <w:sz w:val="22"/>
        </w:rPr>
      </w:pPr>
      <w:r w:rsidRPr="00A266FB">
        <w:rPr>
          <w:sz w:val="22"/>
        </w:rPr>
        <w:t>Berufsspezifische Anforderungen</w:t>
      </w:r>
    </w:p>
    <w:p w:rsidR="00A902FB" w:rsidRPr="00A266FB" w:rsidRDefault="00A902FB" w:rsidP="00A902FB">
      <w:pPr>
        <w:tabs>
          <w:tab w:val="left" w:pos="9072"/>
        </w:tabs>
        <w:rPr>
          <w:sz w:val="20"/>
          <w:szCs w:val="20"/>
        </w:rPr>
      </w:pPr>
      <w:r w:rsidRPr="00A266FB">
        <w:rPr>
          <w:sz w:val="20"/>
          <w:szCs w:val="20"/>
        </w:rPr>
        <w:t>Für jeden dem Berufsbildungsgesetz unterstellten Beruf können die Anforderungen an die praktische und theoretische Ausbildung sowie die Prüfungsbestimmungen unterschiedlich sein. Aus den Grundlagen (Verordnung über die Berufliche Grundbildung, Bildungsplan) des gewünschten Berufes ist ersichtlich, was konkret an beruflichem Wissen und Können erwartet wird, was Unterrichts- und Prüfungsstoff ist und welche Dauer der beruflichen Praxis im Berufsfeld erwartet wird.</w:t>
      </w:r>
    </w:p>
    <w:p w:rsidR="00A902FB" w:rsidRPr="00A266FB" w:rsidRDefault="00A902FB" w:rsidP="00A902FB">
      <w:pPr>
        <w:pStyle w:val="berschrift1"/>
        <w:spacing w:before="240" w:after="120"/>
      </w:pPr>
      <w:r w:rsidRPr="00A266FB">
        <w:t>Planung und Vorbereitung</w:t>
      </w:r>
    </w:p>
    <w:p w:rsidR="00A902FB" w:rsidRPr="00A266FB" w:rsidRDefault="00A902FB" w:rsidP="00A902FB">
      <w:pPr>
        <w:rPr>
          <w:sz w:val="20"/>
          <w:szCs w:val="20"/>
        </w:rPr>
      </w:pPr>
      <w:r w:rsidRPr="00A266FB">
        <w:rPr>
          <w:sz w:val="20"/>
          <w:szCs w:val="20"/>
        </w:rPr>
        <w:t xml:space="preserve">Die Vorbereitung auf das Qualifikationsverfahren erfordert eine genaue Planung und viel Durchhaltewillen, denn der Zeitaufwand ist nicht zu unterschätzen. Klären Sie ebenfalls die finanziellen Auswirkungen. Verschaffen Sie sich auf Grund der Bildungsverordnung sowie des Bildungsplans Klarheit, welche Stoffgebiete aufzuarbeiten sind und wie lange Sie dazu benötigen. Überlegen Sie, welche beruflichen Kompetenzen Sie mitbringen und welche Kenntnisse und Fertigkeiten Sie im Betrieb noch erarbeiten oder vertiefen müssen. </w:t>
      </w:r>
    </w:p>
    <w:p w:rsidR="00A902FB" w:rsidRPr="00A266FB" w:rsidRDefault="00A902FB" w:rsidP="00A902FB">
      <w:pPr>
        <w:pStyle w:val="berschrift2"/>
        <w:rPr>
          <w:sz w:val="22"/>
        </w:rPr>
      </w:pPr>
      <w:r w:rsidRPr="00A266FB">
        <w:rPr>
          <w:sz w:val="22"/>
        </w:rPr>
        <w:t>Abklärungen in Ihrem Betrieb</w:t>
      </w:r>
    </w:p>
    <w:p w:rsidR="00A902FB" w:rsidRPr="00A266FB" w:rsidRDefault="00A902FB" w:rsidP="00A902FB">
      <w:pPr>
        <w:rPr>
          <w:sz w:val="20"/>
          <w:szCs w:val="20"/>
        </w:rPr>
      </w:pPr>
      <w:r w:rsidRPr="00A266FB">
        <w:rPr>
          <w:sz w:val="20"/>
          <w:szCs w:val="20"/>
        </w:rPr>
        <w:t>In der Regel befinden Sie sich in einem normalen Arbeitsverhältnis (kein Lehrvertrag) und bereiten sich entsprechend auf die Prüfung vor.</w:t>
      </w:r>
    </w:p>
    <w:p w:rsidR="00A902FB" w:rsidRPr="00A266FB" w:rsidRDefault="00A902FB" w:rsidP="00A902FB">
      <w:pPr>
        <w:rPr>
          <w:sz w:val="10"/>
          <w:szCs w:val="20"/>
        </w:rPr>
      </w:pPr>
    </w:p>
    <w:p w:rsidR="00A902FB" w:rsidRPr="00A266FB" w:rsidRDefault="00A902FB" w:rsidP="00A902FB">
      <w:pPr>
        <w:rPr>
          <w:sz w:val="20"/>
          <w:szCs w:val="20"/>
        </w:rPr>
      </w:pPr>
      <w:r w:rsidRPr="00A266FB">
        <w:rPr>
          <w:sz w:val="20"/>
          <w:szCs w:val="20"/>
        </w:rPr>
        <w:t>Klären Sie im Betrieb die folgenden Fragen ab:</w:t>
      </w:r>
    </w:p>
    <w:p w:rsidR="00A902FB" w:rsidRPr="00A266FB" w:rsidRDefault="00A902FB" w:rsidP="00A902FB">
      <w:pPr>
        <w:pStyle w:val="ListWithSymbols"/>
        <w:tabs>
          <w:tab w:val="clear" w:pos="425"/>
          <w:tab w:val="num" w:pos="284"/>
        </w:tabs>
        <w:ind w:left="284" w:hanging="284"/>
        <w:rPr>
          <w:sz w:val="20"/>
        </w:rPr>
      </w:pPr>
      <w:r w:rsidRPr="00A266FB">
        <w:rPr>
          <w:sz w:val="20"/>
        </w:rPr>
        <w:t>Wie stellt sich der Betrieb zu Ihrem angestrebten Berufsabschluss?</w:t>
      </w:r>
    </w:p>
    <w:p w:rsidR="00A902FB" w:rsidRPr="00A266FB" w:rsidRDefault="00A902FB" w:rsidP="00A902FB">
      <w:pPr>
        <w:pStyle w:val="ListWithSymbols"/>
        <w:tabs>
          <w:tab w:val="clear" w:pos="425"/>
          <w:tab w:val="num" w:pos="284"/>
        </w:tabs>
        <w:ind w:left="284" w:hanging="284"/>
        <w:rPr>
          <w:sz w:val="20"/>
        </w:rPr>
      </w:pPr>
      <w:r w:rsidRPr="00A266FB">
        <w:rPr>
          <w:sz w:val="20"/>
        </w:rPr>
        <w:t>Bietet der Betrieb die Möglichkeit, sich fehlende berufliche Kenntnisse und Fertigkeiten anzueignen?</w:t>
      </w:r>
    </w:p>
    <w:p w:rsidR="00A902FB" w:rsidRPr="00A266FB" w:rsidRDefault="00A902FB" w:rsidP="00A902FB">
      <w:pPr>
        <w:pStyle w:val="ListWithSymbols"/>
        <w:tabs>
          <w:tab w:val="clear" w:pos="425"/>
          <w:tab w:val="num" w:pos="284"/>
        </w:tabs>
        <w:ind w:left="284" w:hanging="284"/>
        <w:rPr>
          <w:sz w:val="20"/>
        </w:rPr>
      </w:pPr>
      <w:r w:rsidRPr="00A266FB">
        <w:rPr>
          <w:sz w:val="20"/>
        </w:rPr>
        <w:t>Haben Sie die Möglichkeit, auch andere Arbeitsplätze im Betrieb kennen zu lernen?</w:t>
      </w:r>
    </w:p>
    <w:p w:rsidR="00A902FB" w:rsidRPr="00A266FB" w:rsidRDefault="00A902FB" w:rsidP="00A902FB">
      <w:pPr>
        <w:pStyle w:val="ListWithSymbols"/>
        <w:tabs>
          <w:tab w:val="clear" w:pos="425"/>
          <w:tab w:val="num" w:pos="284"/>
        </w:tabs>
        <w:ind w:left="284" w:hanging="284"/>
        <w:rPr>
          <w:sz w:val="20"/>
        </w:rPr>
      </w:pPr>
      <w:r w:rsidRPr="00A266FB">
        <w:rPr>
          <w:sz w:val="20"/>
        </w:rPr>
        <w:t>Stellt Sie der Betrieb frei für den Besuch des Unterrichts an der Berufsfachschule?</w:t>
      </w:r>
    </w:p>
    <w:p w:rsidR="00A902FB" w:rsidRPr="00A266FB" w:rsidRDefault="00A902FB" w:rsidP="00A902FB">
      <w:pPr>
        <w:pStyle w:val="ListWithSymbols"/>
        <w:tabs>
          <w:tab w:val="clear" w:pos="425"/>
          <w:tab w:val="num" w:pos="284"/>
        </w:tabs>
        <w:ind w:left="284" w:hanging="284"/>
        <w:rPr>
          <w:sz w:val="20"/>
        </w:rPr>
      </w:pPr>
      <w:r w:rsidRPr="00A266FB">
        <w:rPr>
          <w:sz w:val="20"/>
        </w:rPr>
        <w:t>Wird fehlende Arbeitszeit Ihrem Lohn abgezogen oder muss sie nachgeholt werden?</w:t>
      </w:r>
    </w:p>
    <w:p w:rsidR="00A902FB" w:rsidRPr="00A266FB" w:rsidRDefault="00A902FB" w:rsidP="00A902FB">
      <w:pPr>
        <w:pStyle w:val="ListWithSymbols"/>
        <w:tabs>
          <w:tab w:val="clear" w:pos="425"/>
          <w:tab w:val="num" w:pos="284"/>
        </w:tabs>
        <w:ind w:left="284" w:hanging="284"/>
        <w:rPr>
          <w:sz w:val="20"/>
        </w:rPr>
      </w:pPr>
      <w:r w:rsidRPr="00A266FB">
        <w:rPr>
          <w:sz w:val="20"/>
        </w:rPr>
        <w:t>Erkundigen Sie sich, ob eine ganze oder teilweise praktische Prüfung im Betrieb vorgesehen ist. Wenn ja, ist es möglich, dass dafür die entsprechende Infrastruktur und Begleitung in der Firma zur Verfügung gestellt wird? Klären Sie ab, ob Ihr Betrieb dazu bereit und technisch in der Lage ist.</w:t>
      </w:r>
    </w:p>
    <w:p w:rsidR="00A902FB" w:rsidRPr="00A266FB" w:rsidRDefault="00A902FB" w:rsidP="00A902FB">
      <w:pPr>
        <w:pStyle w:val="ListWithSymbols"/>
        <w:tabs>
          <w:tab w:val="clear" w:pos="425"/>
          <w:tab w:val="num" w:pos="284"/>
        </w:tabs>
        <w:ind w:left="284" w:hanging="284"/>
        <w:rPr>
          <w:sz w:val="20"/>
        </w:rPr>
      </w:pPr>
      <w:r w:rsidRPr="00A266FB">
        <w:rPr>
          <w:sz w:val="20"/>
        </w:rPr>
        <w:t>Wenn der Betrieb Ihre Ausbildung unterstützt, wird er Auflagen machen</w:t>
      </w:r>
      <w:r w:rsidRPr="00A266FB">
        <w:rPr>
          <w:rFonts w:ascii="Times-Roman" w:hAnsi="Times-Roman" w:cs="Times-Roman"/>
          <w:sz w:val="20"/>
        </w:rPr>
        <w:t xml:space="preserve">? </w:t>
      </w:r>
      <w:r w:rsidRPr="00A266FB">
        <w:rPr>
          <w:sz w:val="20"/>
        </w:rPr>
        <w:t>Wie sehen diese aus?</w:t>
      </w:r>
      <w:r w:rsidRPr="00A266FB">
        <w:rPr>
          <w:sz w:val="20"/>
        </w:rPr>
        <w:br w:type="page"/>
      </w:r>
    </w:p>
    <w:p w:rsidR="00A902FB" w:rsidRPr="00A266FB" w:rsidRDefault="00A902FB" w:rsidP="00A902FB">
      <w:pPr>
        <w:pStyle w:val="berschrift2"/>
        <w:rPr>
          <w:sz w:val="22"/>
        </w:rPr>
      </w:pPr>
      <w:r w:rsidRPr="00A266FB">
        <w:rPr>
          <w:sz w:val="22"/>
        </w:rPr>
        <w:lastRenderedPageBreak/>
        <w:t>Sprachkenntnisse</w:t>
      </w:r>
    </w:p>
    <w:p w:rsidR="00A902FB" w:rsidRPr="00A266FB" w:rsidRDefault="00A902FB" w:rsidP="00A902FB">
      <w:pPr>
        <w:autoSpaceDE w:val="0"/>
        <w:autoSpaceDN w:val="0"/>
        <w:adjustRightInd w:val="0"/>
        <w:rPr>
          <w:rFonts w:ascii="Helvetica" w:hAnsi="Helvetica" w:cs="Helvetica"/>
          <w:sz w:val="20"/>
          <w:szCs w:val="20"/>
        </w:rPr>
      </w:pPr>
      <w:r w:rsidRPr="00A266FB">
        <w:rPr>
          <w:rFonts w:ascii="Helvetica" w:hAnsi="Helvetica" w:cs="Helvetica"/>
          <w:sz w:val="20"/>
          <w:szCs w:val="20"/>
        </w:rPr>
        <w:t xml:space="preserve">Das Beherrschen der deutschen Sprache ist eine wichtige Voraussetzung für den Erfolg bei den Qualifikationsverfahren. Verlangt werden gute Kenntnisse der deutschen Sprache (mindestens B2), da der Unterricht an der Berufsfachschule, an Vorbereitungskursen und ebenfalls das Qualifikationsverfahren bei allen Berufen in deutscher Sprache abgehalten wird. Verschiedene Berufe, insbesondere die kaufmännischen Berufe, verlangen zusätzliche Kenntnisse in der deutschen Sprache sowie in mindestens einer Fremdsprache. Für fremdsprachige Absolventinnen und Absolventen gibt es spezielle Deutschkurse, die in Zusammenarbeit mit Berufsfachschulen, Verbänden oder Ausländerorganisationen durchgeführt werden. </w:t>
      </w:r>
    </w:p>
    <w:p w:rsidR="00A902FB" w:rsidRPr="00A266FB" w:rsidRDefault="00A902FB" w:rsidP="00A902FB">
      <w:pPr>
        <w:autoSpaceDE w:val="0"/>
        <w:autoSpaceDN w:val="0"/>
        <w:adjustRightInd w:val="0"/>
        <w:rPr>
          <w:rFonts w:cs="Arial"/>
          <w:sz w:val="20"/>
          <w:szCs w:val="20"/>
        </w:rPr>
      </w:pPr>
    </w:p>
    <w:p w:rsidR="00A902FB" w:rsidRPr="00A266FB" w:rsidRDefault="00A902FB" w:rsidP="00A902FB">
      <w:pPr>
        <w:pStyle w:val="berschrift1"/>
        <w:spacing w:before="240" w:after="120"/>
      </w:pPr>
      <w:r w:rsidRPr="00A266FB">
        <w:t>Gesuch um Zulassung zum Qualifikationsverfahren</w:t>
      </w:r>
    </w:p>
    <w:p w:rsidR="00A902FB" w:rsidRPr="00A266FB" w:rsidRDefault="00A902FB" w:rsidP="00A902FB">
      <w:pPr>
        <w:autoSpaceDE w:val="0"/>
        <w:autoSpaceDN w:val="0"/>
        <w:adjustRightInd w:val="0"/>
        <w:rPr>
          <w:rFonts w:ascii="Helvetica" w:hAnsi="Helvetica" w:cs="Helvetica"/>
          <w:sz w:val="20"/>
          <w:szCs w:val="20"/>
        </w:rPr>
      </w:pPr>
      <w:r w:rsidRPr="00A266FB">
        <w:rPr>
          <w:sz w:val="20"/>
          <w:szCs w:val="20"/>
        </w:rPr>
        <w:t>Sie haben all die Fragen geklärt und der Entschluss steht fest! Füllen Sie jetzt das offizielle Formular "Gesuch um Zulassung zum Qualifikationsverfahren" aus. Das Gesuch kann laufend eingereicht werden. Bitte beachten Sie, dass das Gesuch für ein unmittelbar im Sommer bevorstehendes Qualifikationsverfahren spätestens am 31. Dezember eingereicht sein muss.</w:t>
      </w:r>
      <w:r w:rsidRPr="00A266FB">
        <w:rPr>
          <w:b/>
          <w:sz w:val="20"/>
          <w:szCs w:val="20"/>
        </w:rPr>
        <w:t xml:space="preserve"> </w:t>
      </w:r>
      <w:r w:rsidRPr="00A266FB">
        <w:rPr>
          <w:sz w:val="20"/>
          <w:szCs w:val="20"/>
        </w:rPr>
        <w:t xml:space="preserve"> Aufgrund der zugestellten Unterlagen entscheidet die Dienststelle Berufs- und Weiterbildung Luzern, ob Sie zum Qualifikationsverfahren zugelassen werden können und in welchem Umfang Sie die Prüfung ablegen müssen</w:t>
      </w:r>
      <w:r w:rsidRPr="00A266FB">
        <w:rPr>
          <w:rFonts w:ascii="Helvetica" w:hAnsi="Helvetica" w:cs="Helvetica"/>
          <w:sz w:val="20"/>
          <w:szCs w:val="20"/>
        </w:rPr>
        <w:t xml:space="preserve">. </w:t>
      </w:r>
    </w:p>
    <w:p w:rsidR="00A902FB" w:rsidRPr="00A266FB" w:rsidRDefault="00A902FB" w:rsidP="00A902FB">
      <w:pPr>
        <w:autoSpaceDE w:val="0"/>
        <w:autoSpaceDN w:val="0"/>
        <w:adjustRightInd w:val="0"/>
        <w:rPr>
          <w:rFonts w:ascii="Helvetica" w:hAnsi="Helvetica" w:cs="Helvetica"/>
          <w:sz w:val="20"/>
          <w:szCs w:val="20"/>
        </w:rPr>
      </w:pPr>
    </w:p>
    <w:p w:rsidR="00A902FB" w:rsidRPr="00A266FB" w:rsidRDefault="00A902FB" w:rsidP="00A902FB">
      <w:pPr>
        <w:pStyle w:val="berschrift1"/>
        <w:spacing w:before="240" w:after="120"/>
        <w:rPr>
          <w:b w:val="0"/>
          <w:sz w:val="28"/>
          <w:szCs w:val="28"/>
        </w:rPr>
      </w:pPr>
      <w:r w:rsidRPr="00A266FB">
        <w:rPr>
          <w:szCs w:val="28"/>
        </w:rPr>
        <w:t>Schulbesuch ja oder nein</w:t>
      </w:r>
    </w:p>
    <w:p w:rsidR="00A902FB" w:rsidRPr="00A266FB" w:rsidRDefault="00A902FB" w:rsidP="00A902FB">
      <w:pPr>
        <w:rPr>
          <w:rFonts w:cs="Arial"/>
          <w:sz w:val="20"/>
          <w:szCs w:val="20"/>
        </w:rPr>
      </w:pPr>
      <w:r w:rsidRPr="00A266FB">
        <w:rPr>
          <w:rFonts w:cs="Arial"/>
          <w:color w:val="000000"/>
          <w:sz w:val="20"/>
          <w:szCs w:val="20"/>
        </w:rPr>
        <w:t xml:space="preserve">Wenn Sie über die notwendige Zulassung zum Qualifikationsverfahren verfügen, erfolgt die Vorbereitung auf die Prüfungen. Es ist Ihnen überlassen, auf welchem Weg Sie sich auf das </w:t>
      </w:r>
      <w:r w:rsidRPr="00A266FB">
        <w:rPr>
          <w:rFonts w:cs="Arial"/>
          <w:b/>
          <w:bCs/>
          <w:color w:val="000000"/>
          <w:sz w:val="20"/>
          <w:szCs w:val="20"/>
        </w:rPr>
        <w:t>Qualifikationsverfahren</w:t>
      </w:r>
      <w:r w:rsidRPr="00A266FB">
        <w:rPr>
          <w:rFonts w:cs="Arial"/>
          <w:color w:val="000000"/>
          <w:sz w:val="20"/>
          <w:szCs w:val="20"/>
        </w:rPr>
        <w:t xml:space="preserve"> vorbereiten. Für einzelne Berufe gibt es </w:t>
      </w:r>
      <w:r w:rsidRPr="00A266FB">
        <w:rPr>
          <w:rFonts w:cs="Arial"/>
          <w:b/>
          <w:bCs/>
          <w:color w:val="000000"/>
          <w:sz w:val="20"/>
          <w:szCs w:val="20"/>
        </w:rPr>
        <w:t xml:space="preserve">spezielle Vorbereitungslehrgänge </w:t>
      </w:r>
      <w:r w:rsidRPr="00A266FB">
        <w:rPr>
          <w:rFonts w:cs="Arial"/>
          <w:color w:val="000000"/>
          <w:sz w:val="20"/>
          <w:szCs w:val="20"/>
        </w:rPr>
        <w:t xml:space="preserve">für Erwachsene. Oder Sie </w:t>
      </w:r>
      <w:r w:rsidRPr="00A266FB">
        <w:rPr>
          <w:rFonts w:cs="Arial"/>
          <w:b/>
          <w:bCs/>
          <w:color w:val="000000"/>
          <w:sz w:val="20"/>
          <w:szCs w:val="20"/>
        </w:rPr>
        <w:t>besuchen</w:t>
      </w:r>
      <w:r w:rsidRPr="00A266FB">
        <w:rPr>
          <w:rFonts w:cs="Arial"/>
          <w:color w:val="000000"/>
          <w:sz w:val="20"/>
          <w:szCs w:val="20"/>
        </w:rPr>
        <w:t xml:space="preserve"> gemeinsam mit den Lernenden die </w:t>
      </w:r>
      <w:r w:rsidRPr="00A266FB">
        <w:rPr>
          <w:rFonts w:cs="Arial"/>
          <w:b/>
          <w:bCs/>
          <w:color w:val="000000"/>
          <w:sz w:val="20"/>
          <w:szCs w:val="20"/>
        </w:rPr>
        <w:t>Berufsfachschule</w:t>
      </w:r>
      <w:r w:rsidRPr="00A266FB">
        <w:rPr>
          <w:rFonts w:cs="Arial"/>
          <w:color w:val="000000"/>
          <w:sz w:val="20"/>
          <w:szCs w:val="20"/>
        </w:rPr>
        <w:t xml:space="preserve">. </w:t>
      </w:r>
      <w:r w:rsidRPr="00A266FB">
        <w:rPr>
          <w:rFonts w:cs="Arial"/>
          <w:sz w:val="20"/>
          <w:szCs w:val="20"/>
        </w:rPr>
        <w:t>Sie können das gesamte Prüfungswissen aber auch mit den entsprechenden Lehrmitteln selber erarbeiten. Erkundigen Sie sich an der Berufsfachschule nach den Lehrmitteln. Mindestens ein Teilbesuch der Berufsfachschule und der überbetrieblichen Kurse (üK) ist jedoch empfehlenswert. Ohne Berufsfachschulbesuch fehlen Kontroll- sowie Vergleichsmöglichkeiten zu den tatsächlichen Prüfungsanforderungen. Zudem ist zu beachten, dass in einigen überbetrieblichen Kursen prüfungsrelevanter Stoff vermittelt wird.</w:t>
      </w:r>
    </w:p>
    <w:p w:rsidR="00A902FB" w:rsidRPr="00A266FB" w:rsidRDefault="00A902FB" w:rsidP="00A902FB">
      <w:pPr>
        <w:pStyle w:val="berschrift2"/>
        <w:rPr>
          <w:sz w:val="22"/>
        </w:rPr>
      </w:pPr>
      <w:r w:rsidRPr="00A266FB">
        <w:rPr>
          <w:sz w:val="22"/>
        </w:rPr>
        <w:t>Vorbereitung an einer Berufsfachschule / Bildungsinstitution</w:t>
      </w:r>
    </w:p>
    <w:p w:rsidR="00A902FB" w:rsidRPr="00A266FB" w:rsidRDefault="00A902FB" w:rsidP="00A902FB">
      <w:pPr>
        <w:autoSpaceDE w:val="0"/>
        <w:autoSpaceDN w:val="0"/>
        <w:adjustRightInd w:val="0"/>
        <w:rPr>
          <w:rFonts w:ascii="Helvetica" w:hAnsi="Helvetica" w:cs="Helvetica"/>
          <w:sz w:val="20"/>
          <w:szCs w:val="20"/>
        </w:rPr>
      </w:pPr>
      <w:r w:rsidRPr="00A266FB">
        <w:rPr>
          <w:rFonts w:ascii="Helvetica" w:hAnsi="Helvetica" w:cs="Helvetica"/>
          <w:sz w:val="20"/>
          <w:szCs w:val="20"/>
        </w:rPr>
        <w:t xml:space="preserve">Erkundigen Sie sich bei unserer Dienststelle über das passende Bildungsangebot für die Vorbereitung auf das Qualifikationsverfahren resp. welche Berufsfachschule, welche Organisation der Arbeitswelt entsprechende Kurse anbieten. Gerne beraten wir Sie und klären mit Ihnen gemeinsam, welche Fächer Sie belegen müssen. </w:t>
      </w:r>
    </w:p>
    <w:p w:rsidR="00A902FB" w:rsidRPr="00A266FB" w:rsidRDefault="00A902FB" w:rsidP="00A902FB">
      <w:pPr>
        <w:autoSpaceDE w:val="0"/>
        <w:autoSpaceDN w:val="0"/>
        <w:adjustRightInd w:val="0"/>
        <w:rPr>
          <w:rFonts w:ascii="Helvetica" w:hAnsi="Helvetica" w:cs="Helvetica"/>
          <w:sz w:val="20"/>
          <w:szCs w:val="20"/>
          <w:highlight w:val="yellow"/>
        </w:rPr>
      </w:pPr>
    </w:p>
    <w:p w:rsidR="00A902FB" w:rsidRPr="00A266FB" w:rsidRDefault="00A902FB" w:rsidP="00A902FB">
      <w:pPr>
        <w:autoSpaceDE w:val="0"/>
        <w:autoSpaceDN w:val="0"/>
        <w:adjustRightInd w:val="0"/>
        <w:rPr>
          <w:rFonts w:ascii="Helvetica" w:hAnsi="Helvetica" w:cs="Helvetica"/>
          <w:sz w:val="20"/>
          <w:szCs w:val="20"/>
        </w:rPr>
      </w:pPr>
      <w:r w:rsidRPr="00A266FB">
        <w:rPr>
          <w:rFonts w:ascii="Helvetica" w:hAnsi="Helvetica" w:cs="Helvetica"/>
          <w:sz w:val="20"/>
          <w:szCs w:val="20"/>
        </w:rPr>
        <w:t>Falls Sie sich an einer Berufsfachschule/Bildungsinstitution vorbereiten wollen, können Sie sich mit Ihren Fragen zum Lehrgang direkt an diese wenden. Klären Sie die Zulassungsbedingungen, die Anmeldefristen sowie die Kostenfolgen ab. Beachten Sie, dass die Zulassungsbedingungen zu spezifischen Vorbereitungslehrgängen für Erwachsene von den Voraussetzungen der Bildungsverordnungen (Bivo) abweichen können (z.B. höheres Sprachniveau, Computerkenntnisse etc.). Informieren Sie sich bei den Bildungsanbietern darüber.</w:t>
      </w:r>
    </w:p>
    <w:p w:rsidR="00A902FB" w:rsidRPr="00A266FB" w:rsidRDefault="00A902FB" w:rsidP="00A902FB">
      <w:pPr>
        <w:pStyle w:val="berschrift2"/>
        <w:rPr>
          <w:sz w:val="22"/>
        </w:rPr>
      </w:pPr>
      <w:r w:rsidRPr="00A266FB">
        <w:rPr>
          <w:sz w:val="22"/>
        </w:rPr>
        <w:t>Anmeldung Schulbesuch</w:t>
      </w:r>
    </w:p>
    <w:p w:rsidR="00A902FB" w:rsidRPr="00A266FB" w:rsidRDefault="00A902FB" w:rsidP="00A902FB">
      <w:pPr>
        <w:rPr>
          <w:rFonts w:cs="Arial"/>
          <w:sz w:val="20"/>
          <w:szCs w:val="20"/>
        </w:rPr>
      </w:pPr>
      <w:r w:rsidRPr="00A266FB">
        <w:rPr>
          <w:rFonts w:cs="Arial"/>
          <w:sz w:val="20"/>
          <w:szCs w:val="20"/>
        </w:rPr>
        <w:t>Die Anmeldung zum Schulbesuch erfolgt unabhängig der Zulassung zum Qualifikationsverfahren. Erkundigen Sie sich direkt bei der Berufsfachschule nach den Anmeldeformalitäten. Beachten Sie, dass für die definitive Schulanmeldung die "Zulassung zum Qualifikationsverfahren" sowie der Entscheid "Kostengutsprache und Kostenbeteiligung für den Schulbesuch" benötigt und beigelegt werden müssen.</w:t>
      </w:r>
      <w:r w:rsidRPr="00A266FB">
        <w:rPr>
          <w:rFonts w:cs="Arial"/>
          <w:sz w:val="20"/>
          <w:szCs w:val="20"/>
        </w:rPr>
        <w:br/>
      </w:r>
    </w:p>
    <w:p w:rsidR="00A902FB" w:rsidRPr="00A266FB" w:rsidRDefault="00A902FB" w:rsidP="00A902FB">
      <w:pPr>
        <w:pStyle w:val="berschrift1"/>
        <w:spacing w:before="240" w:after="120"/>
      </w:pPr>
      <w:r w:rsidRPr="00A266FB">
        <w:t>Überbetriebliche Kurse</w:t>
      </w:r>
    </w:p>
    <w:p w:rsidR="00A902FB" w:rsidRPr="00A266FB" w:rsidRDefault="00A902FB" w:rsidP="00A902FB">
      <w:pPr>
        <w:rPr>
          <w:rFonts w:cs="Arial"/>
          <w:sz w:val="20"/>
          <w:szCs w:val="20"/>
        </w:rPr>
      </w:pPr>
      <w:r w:rsidRPr="00A266FB">
        <w:rPr>
          <w:rFonts w:cs="Arial"/>
          <w:sz w:val="20"/>
          <w:szCs w:val="20"/>
        </w:rPr>
        <w:t>Analog des Schulbesuchs liegt auch der Entscheid für oder gegen die Teilnahme an überbetrieblichen Kursen bei Ihnen. Beachten Sie bitte die Kostenfolgen (siehe Punkt 9).</w:t>
      </w:r>
      <w:r w:rsidRPr="00A266FB">
        <w:rPr>
          <w:rFonts w:cs="Arial"/>
          <w:sz w:val="20"/>
          <w:szCs w:val="20"/>
        </w:rPr>
        <w:br w:type="page"/>
      </w:r>
    </w:p>
    <w:p w:rsidR="00A902FB" w:rsidRPr="00A266FB" w:rsidRDefault="00A902FB" w:rsidP="00A902FB">
      <w:pPr>
        <w:pStyle w:val="berschrift1"/>
        <w:spacing w:before="240" w:after="120"/>
      </w:pPr>
      <w:r w:rsidRPr="00A266FB">
        <w:lastRenderedPageBreak/>
        <w:t>Qualifikationsverfahren</w:t>
      </w:r>
    </w:p>
    <w:p w:rsidR="00A902FB" w:rsidRPr="00A266FB" w:rsidRDefault="00A902FB" w:rsidP="00A902FB">
      <w:pPr>
        <w:autoSpaceDE w:val="0"/>
        <w:autoSpaceDN w:val="0"/>
        <w:adjustRightInd w:val="0"/>
        <w:rPr>
          <w:rFonts w:ascii="Helvetica" w:hAnsi="Helvetica" w:cs="Helvetica"/>
          <w:sz w:val="20"/>
          <w:szCs w:val="20"/>
        </w:rPr>
      </w:pPr>
      <w:r w:rsidRPr="00A266FB">
        <w:rPr>
          <w:rFonts w:cs="Arial"/>
          <w:sz w:val="20"/>
          <w:szCs w:val="20"/>
        </w:rPr>
        <w:t xml:space="preserve">Sie legen die gleichen Prüfungen ab wie die Lernenden. Weder bei den Prüfungsaufgaben noch bei den Beurteilungskriterien besteht ein Unterschied. Zu beachten ist, dass </w:t>
      </w:r>
      <w:r w:rsidRPr="00A266FB">
        <w:rPr>
          <w:rFonts w:ascii="Helvetica" w:hAnsi="Helvetica" w:cs="Helvetica"/>
          <w:sz w:val="20"/>
          <w:szCs w:val="20"/>
        </w:rPr>
        <w:t>in der Regel keine Erfahrungsnoten generiert werden.</w:t>
      </w:r>
    </w:p>
    <w:p w:rsidR="00A902FB" w:rsidRPr="00A266FB" w:rsidRDefault="00A902FB" w:rsidP="00A902FB">
      <w:pPr>
        <w:rPr>
          <w:rFonts w:cs="Arial"/>
          <w:sz w:val="20"/>
          <w:szCs w:val="20"/>
        </w:rPr>
      </w:pPr>
    </w:p>
    <w:p w:rsidR="00A902FB" w:rsidRPr="00A266FB" w:rsidRDefault="00A902FB" w:rsidP="00A902FB">
      <w:pPr>
        <w:autoSpaceDE w:val="0"/>
        <w:autoSpaceDN w:val="0"/>
        <w:adjustRightInd w:val="0"/>
        <w:rPr>
          <w:rFonts w:ascii="Helvetica" w:hAnsi="Helvetica" w:cs="Helvetica"/>
          <w:sz w:val="20"/>
          <w:szCs w:val="20"/>
        </w:rPr>
      </w:pPr>
      <w:r w:rsidRPr="00A266FB">
        <w:rPr>
          <w:rFonts w:ascii="Helvetica" w:hAnsi="Helvetica" w:cs="Helvetica"/>
          <w:sz w:val="20"/>
          <w:szCs w:val="20"/>
        </w:rPr>
        <w:t>Falls Sie bereits über ein Fähigkeitszeugnis eines Berufes verfügen, müssen Sie beispielsweise die Prüfung in den allgemeinbildenden Fächern meist nicht ein zweites Mal ablegen (Dispensation).</w:t>
      </w:r>
    </w:p>
    <w:p w:rsidR="00A902FB" w:rsidRPr="00A266FB" w:rsidRDefault="00A902FB" w:rsidP="00A902FB">
      <w:pPr>
        <w:autoSpaceDE w:val="0"/>
        <w:autoSpaceDN w:val="0"/>
        <w:adjustRightInd w:val="0"/>
        <w:rPr>
          <w:rFonts w:ascii="Helvetica" w:hAnsi="Helvetica" w:cs="Helvetica"/>
          <w:sz w:val="20"/>
          <w:szCs w:val="20"/>
        </w:rPr>
      </w:pPr>
    </w:p>
    <w:p w:rsidR="00A902FB" w:rsidRPr="00A266FB" w:rsidRDefault="00A902FB" w:rsidP="00A902FB">
      <w:pPr>
        <w:rPr>
          <w:sz w:val="20"/>
        </w:rPr>
      </w:pPr>
      <w:r w:rsidRPr="00A266FB">
        <w:rPr>
          <w:sz w:val="20"/>
        </w:rPr>
        <w:t xml:space="preserve">Falls in Ihrem Beruf die Prüfung "Praktische Arbeiten" als "individuelle Praktische Arbeit (IPA)" absolviert wird, gilt folgendes zu beachten: Sie müssen zum Zeitpunkt der IPA in einem Betrieb tätig sein, welcher über die Voraussetzung verfügt, Lernende im gewünschten Beruf auszubilden (Bildungsbewilligung). </w:t>
      </w:r>
    </w:p>
    <w:p w:rsidR="00A902FB" w:rsidRPr="00A266FB" w:rsidRDefault="00A902FB" w:rsidP="00A902FB">
      <w:pPr>
        <w:rPr>
          <w:sz w:val="20"/>
        </w:rPr>
      </w:pPr>
    </w:p>
    <w:p w:rsidR="00A902FB" w:rsidRPr="00A266FB" w:rsidRDefault="00A902FB" w:rsidP="00A902FB">
      <w:pPr>
        <w:pStyle w:val="berschrift1"/>
        <w:spacing w:before="240" w:after="120"/>
      </w:pPr>
      <w:r w:rsidRPr="00A266FB">
        <w:t>Eidg. Fähigkeitszeugnis / Eidg. Berufsattest</w:t>
      </w:r>
    </w:p>
    <w:p w:rsidR="00A902FB" w:rsidRPr="00A266FB" w:rsidRDefault="00A902FB" w:rsidP="00A902FB">
      <w:pPr>
        <w:rPr>
          <w:sz w:val="20"/>
          <w:szCs w:val="20"/>
        </w:rPr>
      </w:pPr>
      <w:r w:rsidRPr="00A266FB">
        <w:rPr>
          <w:sz w:val="20"/>
          <w:szCs w:val="20"/>
        </w:rPr>
        <w:t>Wenn Sie das Qualifikationsverfahren bestanden haben, erhalten Sie automatisch das eidgenössische Fähigkeitszeugnis / das eidgenössische Berufsattest. Sie erlangen den entsprechenden Berufstitel mit dem Hinweis EFZ oder EBA (z.B. Restaurationsfachfrau EFZ).</w:t>
      </w:r>
    </w:p>
    <w:p w:rsidR="00A902FB" w:rsidRPr="00A266FB" w:rsidRDefault="00A902FB" w:rsidP="00A902FB">
      <w:pPr>
        <w:rPr>
          <w:sz w:val="20"/>
          <w:szCs w:val="20"/>
        </w:rPr>
      </w:pPr>
    </w:p>
    <w:p w:rsidR="00A902FB" w:rsidRPr="00A266FB" w:rsidRDefault="00A902FB" w:rsidP="00A902FB">
      <w:pPr>
        <w:pStyle w:val="berschrift1"/>
        <w:spacing w:before="240" w:after="120"/>
      </w:pPr>
      <w:r w:rsidRPr="00A266FB">
        <w:t>Kosten</w:t>
      </w:r>
    </w:p>
    <w:p w:rsidR="00A902FB" w:rsidRPr="00A266FB" w:rsidRDefault="00A902FB" w:rsidP="00A902FB">
      <w:pPr>
        <w:pStyle w:val="berschrift2"/>
        <w:rPr>
          <w:sz w:val="22"/>
        </w:rPr>
      </w:pPr>
      <w:r w:rsidRPr="00A266FB">
        <w:rPr>
          <w:sz w:val="22"/>
        </w:rPr>
        <w:t>Vorbereitung an einer kantonalen Berufsfachschule (LU)</w:t>
      </w:r>
    </w:p>
    <w:p w:rsidR="00A902FB" w:rsidRPr="00A266FB" w:rsidRDefault="00A902FB" w:rsidP="00A902FB">
      <w:pPr>
        <w:rPr>
          <w:rFonts w:cs="Helvetica"/>
          <w:sz w:val="20"/>
          <w:szCs w:val="16"/>
        </w:rPr>
      </w:pPr>
      <w:r w:rsidRPr="00A266FB">
        <w:rPr>
          <w:rFonts w:cs="Helvetica"/>
          <w:sz w:val="20"/>
          <w:szCs w:val="16"/>
        </w:rPr>
        <w:t xml:space="preserve">Wenn Sie sich an einer kantonalen oder privaten Berufsfachschule im Kanton Luzern auf das Qualifikationsverfahren vorbereiten, müssen Sie sich an den Kosten wie folgt beteiligen (Stand 01.08.2017 / Gültig ab Schuljahr 18/19): </w:t>
      </w:r>
    </w:p>
    <w:p w:rsidR="00A902FB" w:rsidRPr="00A266FB" w:rsidRDefault="00A902FB" w:rsidP="00A902FB">
      <w:pPr>
        <w:pStyle w:val="ListWithSymbols"/>
        <w:numPr>
          <w:ilvl w:val="0"/>
          <w:numId w:val="11"/>
        </w:numPr>
        <w:rPr>
          <w:sz w:val="20"/>
        </w:rPr>
      </w:pPr>
      <w:r w:rsidRPr="00A266FB">
        <w:rPr>
          <w:sz w:val="20"/>
        </w:rPr>
        <w:t>Einmalige Gebühr Aufnahmeverfahren an Schulen im Kanton Luzern: Fr. 200.--</w:t>
      </w:r>
    </w:p>
    <w:p w:rsidR="00A902FB" w:rsidRPr="00A266FB" w:rsidRDefault="00A902FB" w:rsidP="00A902FB">
      <w:pPr>
        <w:pStyle w:val="ListWithSymbols"/>
        <w:numPr>
          <w:ilvl w:val="0"/>
          <w:numId w:val="11"/>
        </w:numPr>
        <w:rPr>
          <w:sz w:val="20"/>
        </w:rPr>
      </w:pPr>
      <w:r w:rsidRPr="00A266FB">
        <w:rPr>
          <w:sz w:val="20"/>
        </w:rPr>
        <w:t>Jährliche Kosten Schulbesuch:</w:t>
      </w:r>
    </w:p>
    <w:p w:rsidR="00A902FB" w:rsidRPr="00A266FB" w:rsidRDefault="00A902FB" w:rsidP="00A902FB">
      <w:pPr>
        <w:pStyle w:val="Listenabsatz"/>
        <w:numPr>
          <w:ilvl w:val="1"/>
          <w:numId w:val="12"/>
        </w:numPr>
        <w:ind w:left="742" w:hanging="350"/>
        <w:rPr>
          <w:rFonts w:cs="Arial"/>
          <w:sz w:val="20"/>
          <w:szCs w:val="20"/>
        </w:rPr>
      </w:pPr>
      <w:r w:rsidRPr="00A266FB">
        <w:rPr>
          <w:rFonts w:cs="Arial"/>
          <w:sz w:val="20"/>
          <w:szCs w:val="20"/>
        </w:rPr>
        <w:t xml:space="preserve">Fr. 150.00 pro Jahreslektion </w:t>
      </w:r>
      <w:r w:rsidRPr="00A266FB">
        <w:rPr>
          <w:rFonts w:cs="Arial"/>
          <w:sz w:val="20"/>
          <w:szCs w:val="20"/>
        </w:rPr>
        <w:br/>
        <w:t>(Bsp: Besuch von wöchentlich 5 Lektionen Berufskunde = Fr. 750.00 pro Jahr)</w:t>
      </w:r>
    </w:p>
    <w:p w:rsidR="00A902FB" w:rsidRPr="00A266FB" w:rsidRDefault="00A902FB" w:rsidP="00A902FB">
      <w:pPr>
        <w:pStyle w:val="Listenabsatz"/>
        <w:numPr>
          <w:ilvl w:val="1"/>
          <w:numId w:val="12"/>
        </w:numPr>
        <w:spacing w:before="60"/>
        <w:ind w:left="743" w:hanging="352"/>
        <w:contextualSpacing w:val="0"/>
        <w:rPr>
          <w:rFonts w:cs="Arial"/>
          <w:sz w:val="20"/>
          <w:szCs w:val="20"/>
        </w:rPr>
      </w:pPr>
      <w:r w:rsidRPr="00A266FB">
        <w:rPr>
          <w:rFonts w:cs="Arial"/>
          <w:sz w:val="20"/>
          <w:szCs w:val="20"/>
        </w:rPr>
        <w:t>Fr. 750.00 für den Lehrgang ABU modular in Sursee (BBZN)</w:t>
      </w:r>
    </w:p>
    <w:p w:rsidR="00A902FB" w:rsidRPr="00A266FB" w:rsidRDefault="00A902FB" w:rsidP="00A902FB">
      <w:pPr>
        <w:pStyle w:val="Listenabsatz"/>
        <w:numPr>
          <w:ilvl w:val="1"/>
          <w:numId w:val="12"/>
        </w:numPr>
        <w:spacing w:before="60"/>
        <w:ind w:left="743" w:hanging="352"/>
        <w:contextualSpacing w:val="0"/>
        <w:rPr>
          <w:rFonts w:cs="Arial"/>
          <w:sz w:val="20"/>
          <w:szCs w:val="20"/>
        </w:rPr>
      </w:pPr>
      <w:r w:rsidRPr="00A266FB">
        <w:rPr>
          <w:rFonts w:cs="Arial"/>
          <w:sz w:val="20"/>
          <w:szCs w:val="20"/>
        </w:rPr>
        <w:t>Die Kostenbeteiligung für den Unterrichtsbesuch beträgt höchstens Fr. 1000.00 pro Jahr</w:t>
      </w:r>
    </w:p>
    <w:p w:rsidR="00A902FB" w:rsidRPr="00A266FB" w:rsidRDefault="00A902FB" w:rsidP="00A902FB">
      <w:pPr>
        <w:pStyle w:val="Listenabsatz"/>
        <w:numPr>
          <w:ilvl w:val="0"/>
          <w:numId w:val="11"/>
        </w:numPr>
        <w:spacing w:before="60"/>
        <w:ind w:left="357" w:hanging="357"/>
        <w:contextualSpacing w:val="0"/>
        <w:rPr>
          <w:rFonts w:cs="Arial"/>
          <w:sz w:val="20"/>
          <w:szCs w:val="20"/>
        </w:rPr>
      </w:pPr>
      <w:r w:rsidRPr="00A266FB">
        <w:rPr>
          <w:rFonts w:cs="Arial"/>
          <w:sz w:val="20"/>
          <w:szCs w:val="20"/>
        </w:rPr>
        <w:t>Die Kosten werden jährlich vor Schulbeginn in Rechnung in gestellt und bei nicht Antreten oder bei einem Abbruch in der Regel nicht rückvergütet.</w:t>
      </w:r>
    </w:p>
    <w:p w:rsidR="00A902FB" w:rsidRPr="00A266FB" w:rsidRDefault="00A902FB" w:rsidP="00A902FB">
      <w:pPr>
        <w:pStyle w:val="Listenabsatz"/>
        <w:numPr>
          <w:ilvl w:val="0"/>
          <w:numId w:val="11"/>
        </w:numPr>
        <w:tabs>
          <w:tab w:val="left" w:pos="5103"/>
        </w:tabs>
        <w:rPr>
          <w:sz w:val="20"/>
        </w:rPr>
      </w:pPr>
      <w:r w:rsidRPr="00A266FB">
        <w:rPr>
          <w:sz w:val="20"/>
        </w:rPr>
        <w:t>Die Berufsfachschulen können weitere Gebühren/Kosten in Rechnung stellen, z.B. für Schulmaterial, Lehrmittel, Aufnahmegebühr (ca. 200) etc.</w:t>
      </w:r>
    </w:p>
    <w:p w:rsidR="00A902FB" w:rsidRPr="00A266FB" w:rsidRDefault="00A902FB" w:rsidP="00A902FB">
      <w:pPr>
        <w:pStyle w:val="berschrift2"/>
        <w:rPr>
          <w:sz w:val="22"/>
        </w:rPr>
      </w:pPr>
      <w:r w:rsidRPr="00A266FB">
        <w:rPr>
          <w:sz w:val="22"/>
        </w:rPr>
        <w:t>Vorbereitung an einer ausserkantonalen oder privaten Schule</w:t>
      </w:r>
    </w:p>
    <w:p w:rsidR="00A902FB" w:rsidRPr="00A266FB" w:rsidRDefault="00A902FB" w:rsidP="00A902FB">
      <w:pPr>
        <w:rPr>
          <w:rFonts w:cs="Arial"/>
          <w:sz w:val="20"/>
          <w:szCs w:val="20"/>
        </w:rPr>
      </w:pPr>
      <w:r w:rsidRPr="00A266FB">
        <w:rPr>
          <w:rFonts w:cs="Arial"/>
          <w:sz w:val="20"/>
          <w:szCs w:val="20"/>
        </w:rPr>
        <w:t>Ist das entsprechende Schulangebot an einer Berufsfachschule im Kanton Luzern vorhanden, werden in der Regel keine Kosten für den Besuch von ausserkantonalen oder privaten Angeboten übernommen (resp. keine Kostengutsprachen erteilt). Alle Kosten richten sich dann nach der jeweiligen privaten oder ausserkantonalen Schule und müssen in dem Fall vollumfänglich durch die Kandidatin/den Kandidaten übernommen werden.</w:t>
      </w:r>
    </w:p>
    <w:p w:rsidR="00A902FB" w:rsidRPr="00A266FB" w:rsidRDefault="00A902FB" w:rsidP="00A902FB">
      <w:pPr>
        <w:pStyle w:val="berschrift2"/>
        <w:rPr>
          <w:sz w:val="22"/>
        </w:rPr>
      </w:pPr>
      <w:r w:rsidRPr="00A266FB">
        <w:rPr>
          <w:sz w:val="22"/>
        </w:rPr>
        <w:t>Besuch Überbetriebliche Kurse</w:t>
      </w:r>
    </w:p>
    <w:p w:rsidR="00A902FB" w:rsidRPr="00A266FB" w:rsidRDefault="00A902FB" w:rsidP="00A902FB">
      <w:pPr>
        <w:rPr>
          <w:rFonts w:cs="Helvetica"/>
          <w:sz w:val="20"/>
          <w:szCs w:val="16"/>
        </w:rPr>
      </w:pPr>
      <w:r w:rsidRPr="00A266FB">
        <w:rPr>
          <w:rFonts w:cs="Helvetica"/>
          <w:sz w:val="20"/>
          <w:szCs w:val="16"/>
        </w:rPr>
        <w:t>Die Kosten für den Besuch der überbetrieblichen Kurse werden Ihnen durch die Kursorganisation in Rechnung gestellt. Die kantonale Subvention in der Höhe von aktuell 20% ist dabei bereits abgezogen. Die Kosten für die üK sind je nach Beruf unterschiedlich. Informieren Sie sich darüber am besten direkt bei Ihrem Berufsverband.</w:t>
      </w:r>
    </w:p>
    <w:p w:rsidR="00A902FB" w:rsidRPr="00A266FB" w:rsidRDefault="00A902FB" w:rsidP="00A902FB">
      <w:pPr>
        <w:pStyle w:val="berschrift2"/>
        <w:rPr>
          <w:sz w:val="22"/>
        </w:rPr>
      </w:pPr>
      <w:r w:rsidRPr="00A266FB">
        <w:rPr>
          <w:sz w:val="22"/>
        </w:rPr>
        <w:t>Qualifikationsverfahren</w:t>
      </w:r>
    </w:p>
    <w:p w:rsidR="00A902FB" w:rsidRPr="00A266FB" w:rsidRDefault="00A902FB" w:rsidP="00A902FB">
      <w:pPr>
        <w:rPr>
          <w:rFonts w:cs="Helvetica"/>
          <w:sz w:val="20"/>
          <w:szCs w:val="16"/>
        </w:rPr>
      </w:pPr>
      <w:r w:rsidRPr="00A266FB">
        <w:rPr>
          <w:rFonts w:cs="Helvetica"/>
          <w:sz w:val="20"/>
          <w:szCs w:val="16"/>
        </w:rPr>
        <w:t>Die Prüfungsorganisationen stellen allfällige Kosten für das Qualifikationsverfahren den Kandidatinnen und Kandidaten direkt in Rechnung (Material- und Raumkosten).</w:t>
      </w:r>
    </w:p>
    <w:p w:rsidR="00A902FB" w:rsidRPr="00A266FB" w:rsidRDefault="00A902FB" w:rsidP="00A902FB">
      <w:pPr>
        <w:rPr>
          <w:rFonts w:cs="Arial"/>
          <w:sz w:val="20"/>
          <w:szCs w:val="20"/>
        </w:rPr>
      </w:pPr>
    </w:p>
    <w:p w:rsidR="00A902FB" w:rsidRPr="00A266FB" w:rsidRDefault="00A902FB" w:rsidP="00A902FB">
      <w:pPr>
        <w:rPr>
          <w:rFonts w:cs="Arial"/>
          <w:sz w:val="20"/>
          <w:szCs w:val="20"/>
        </w:rPr>
      </w:pPr>
      <w:r w:rsidRPr="00A266FB">
        <w:rPr>
          <w:rFonts w:cs="Arial"/>
          <w:sz w:val="20"/>
          <w:szCs w:val="20"/>
        </w:rPr>
        <w:br w:type="page"/>
      </w:r>
    </w:p>
    <w:p w:rsidR="00A902FB" w:rsidRPr="00A266FB" w:rsidRDefault="00A902FB" w:rsidP="00A902FB">
      <w:pPr>
        <w:pStyle w:val="berschrift1"/>
        <w:spacing w:before="240" w:after="120"/>
      </w:pPr>
      <w:r w:rsidRPr="00A266FB">
        <w:lastRenderedPageBreak/>
        <w:t>Beratung und Unterstützung</w:t>
      </w:r>
    </w:p>
    <w:p w:rsidR="00A902FB" w:rsidRPr="00A266FB" w:rsidRDefault="00A902FB" w:rsidP="00A902FB">
      <w:pPr>
        <w:autoSpaceDE w:val="0"/>
        <w:autoSpaceDN w:val="0"/>
        <w:adjustRightInd w:val="0"/>
        <w:rPr>
          <w:rFonts w:ascii="Helvetica" w:hAnsi="Helvetica" w:cs="Helvetica"/>
          <w:sz w:val="20"/>
          <w:szCs w:val="20"/>
        </w:rPr>
      </w:pPr>
      <w:r w:rsidRPr="00A266FB">
        <w:rPr>
          <w:rFonts w:ascii="Helvetica" w:hAnsi="Helvetica" w:cs="Helvetica"/>
          <w:sz w:val="20"/>
          <w:szCs w:val="20"/>
        </w:rPr>
        <w:t>Beachten Sie bitte die unterschiedlichen Zuständigkeiten</w:t>
      </w:r>
    </w:p>
    <w:p w:rsidR="00A902FB" w:rsidRPr="00A266FB" w:rsidRDefault="00A902FB" w:rsidP="00A902FB">
      <w:pPr>
        <w:autoSpaceDE w:val="0"/>
        <w:autoSpaceDN w:val="0"/>
        <w:adjustRightInd w:val="0"/>
        <w:rPr>
          <w:rFonts w:ascii="Helvetica" w:hAnsi="Helvetica" w:cs="Helvetica"/>
          <w:sz w:val="20"/>
          <w:szCs w:val="20"/>
        </w:rPr>
      </w:pPr>
    </w:p>
    <w:p w:rsidR="00A902FB" w:rsidRPr="00A266FB" w:rsidRDefault="00A902FB" w:rsidP="00A902FB">
      <w:pPr>
        <w:pStyle w:val="ListWithSymbols"/>
        <w:rPr>
          <w:sz w:val="20"/>
        </w:rPr>
      </w:pPr>
      <w:r w:rsidRPr="00A266FB">
        <w:rPr>
          <w:sz w:val="20"/>
        </w:rPr>
        <w:t>für die Zulassung zum Qualifikationsverfahren: In der Regel entscheidet die Dienststelle Berufs- und Weiterbildung des Kantons, in dem sich der Wohnort der Kandidatin/des Kandidaten befindet, über die Zulassung zum Qualifikationsverfahren. Wir bitten Sie, das Gesuch frühzeitig einzureichen.</w:t>
      </w:r>
    </w:p>
    <w:p w:rsidR="00A902FB" w:rsidRPr="00A266FB" w:rsidRDefault="00A902FB" w:rsidP="00A902FB">
      <w:pPr>
        <w:pStyle w:val="ListWithSymbols"/>
        <w:rPr>
          <w:sz w:val="20"/>
        </w:rPr>
      </w:pPr>
      <w:r w:rsidRPr="00A266FB">
        <w:rPr>
          <w:sz w:val="20"/>
        </w:rPr>
        <w:t>für die Schulanmeldung ist die entsprechende Schule direkt zuständig. Sie benötigen dazu zwingend die Zulassung zum Qualifikationsverfahren.</w:t>
      </w:r>
    </w:p>
    <w:p w:rsidR="00A902FB" w:rsidRPr="00A266FB" w:rsidRDefault="00A902FB" w:rsidP="00A902FB">
      <w:pPr>
        <w:pStyle w:val="ListWithSymbols"/>
        <w:numPr>
          <w:ilvl w:val="0"/>
          <w:numId w:val="0"/>
        </w:numPr>
        <w:ind w:left="425"/>
        <w:rPr>
          <w:sz w:val="20"/>
        </w:rPr>
      </w:pPr>
    </w:p>
    <w:p w:rsidR="00A902FB" w:rsidRPr="00A266FB" w:rsidRDefault="00A902FB" w:rsidP="00A902FB">
      <w:pPr>
        <w:pStyle w:val="berschrift1"/>
        <w:spacing w:before="240" w:after="120"/>
      </w:pPr>
      <w:r w:rsidRPr="00A266FB">
        <w:t>Persönliche Beratung</w:t>
      </w:r>
    </w:p>
    <w:p w:rsidR="00A902FB" w:rsidRPr="00A266FB" w:rsidRDefault="00A902FB" w:rsidP="00A902FB">
      <w:pPr>
        <w:autoSpaceDE w:val="0"/>
        <w:autoSpaceDN w:val="0"/>
        <w:adjustRightInd w:val="0"/>
        <w:rPr>
          <w:rFonts w:ascii="Helvetica" w:hAnsi="Helvetica" w:cs="Helvetica"/>
          <w:sz w:val="20"/>
          <w:szCs w:val="20"/>
        </w:rPr>
      </w:pPr>
      <w:r w:rsidRPr="00A266FB">
        <w:rPr>
          <w:rFonts w:ascii="Helvetica" w:hAnsi="Helvetica" w:cs="Helvetica"/>
          <w:sz w:val="20"/>
          <w:szCs w:val="20"/>
        </w:rPr>
        <w:t>Ein Gespräch mit kompetenten Ansprechpersonen der Dienststelle Berufs- und Weiterbildung verschafft Klarheit, ob Sie die geforderten Voraussetzungen erfüllen. Gerne beraten wir Sie.</w:t>
      </w:r>
    </w:p>
    <w:p w:rsidR="00A902FB" w:rsidRPr="00A266FB" w:rsidRDefault="00A902FB" w:rsidP="00A902FB">
      <w:pPr>
        <w:autoSpaceDE w:val="0"/>
        <w:autoSpaceDN w:val="0"/>
        <w:adjustRightInd w:val="0"/>
        <w:rPr>
          <w:rFonts w:ascii="Helvetica" w:hAnsi="Helvetica" w:cs="Helvetica"/>
          <w:sz w:val="20"/>
          <w:szCs w:val="20"/>
        </w:rPr>
      </w:pPr>
    </w:p>
    <w:p w:rsidR="00A902FB" w:rsidRPr="00A266FB" w:rsidRDefault="00A902FB" w:rsidP="00A902FB">
      <w:pPr>
        <w:rPr>
          <w:rFonts w:cs="Helvetica"/>
          <w:sz w:val="20"/>
          <w:szCs w:val="16"/>
        </w:rPr>
      </w:pPr>
      <w:r w:rsidRPr="00A266FB">
        <w:rPr>
          <w:rFonts w:cs="Helvetica"/>
          <w:sz w:val="20"/>
          <w:szCs w:val="16"/>
        </w:rPr>
        <w:t>Betriebliche Bildung</w:t>
      </w:r>
    </w:p>
    <w:p w:rsidR="00A902FB" w:rsidRPr="00A266FB" w:rsidRDefault="00A902FB" w:rsidP="00A902FB">
      <w:pPr>
        <w:rPr>
          <w:rFonts w:cs="Helvetica"/>
          <w:sz w:val="20"/>
          <w:szCs w:val="16"/>
        </w:rPr>
      </w:pPr>
      <w:r w:rsidRPr="00A266FB">
        <w:rPr>
          <w:rFonts w:cs="Helvetica"/>
          <w:sz w:val="20"/>
          <w:szCs w:val="16"/>
        </w:rPr>
        <w:t>Obergrundstrasse 51</w:t>
      </w:r>
    </w:p>
    <w:p w:rsidR="00A902FB" w:rsidRPr="00A266FB" w:rsidRDefault="00A902FB" w:rsidP="00A902FB">
      <w:pPr>
        <w:rPr>
          <w:rFonts w:cs="Helvetica"/>
          <w:sz w:val="20"/>
          <w:szCs w:val="16"/>
        </w:rPr>
      </w:pPr>
      <w:r w:rsidRPr="00A266FB">
        <w:rPr>
          <w:rFonts w:cs="Helvetica"/>
          <w:sz w:val="20"/>
          <w:szCs w:val="16"/>
        </w:rPr>
        <w:t>6002 Luzern</w:t>
      </w:r>
    </w:p>
    <w:p w:rsidR="00A902FB" w:rsidRPr="00A266FB" w:rsidRDefault="00A902FB" w:rsidP="00A902FB">
      <w:pPr>
        <w:rPr>
          <w:rFonts w:cs="Helvetica"/>
          <w:sz w:val="20"/>
          <w:szCs w:val="16"/>
        </w:rPr>
      </w:pPr>
      <w:r w:rsidRPr="00A266FB">
        <w:rPr>
          <w:rFonts w:cs="Helvetica"/>
          <w:sz w:val="20"/>
          <w:szCs w:val="16"/>
        </w:rPr>
        <w:t>Telefon 041 228 52 52</w:t>
      </w:r>
    </w:p>
    <w:p w:rsidR="00A902FB" w:rsidRPr="00A266FB" w:rsidRDefault="00A902FB" w:rsidP="00A902FB">
      <w:pPr>
        <w:rPr>
          <w:rFonts w:cs="Helvetica"/>
          <w:sz w:val="20"/>
          <w:szCs w:val="16"/>
        </w:rPr>
      </w:pPr>
      <w:r w:rsidRPr="00A266FB">
        <w:rPr>
          <w:rFonts w:cs="Helvetica"/>
          <w:sz w:val="20"/>
          <w:szCs w:val="16"/>
        </w:rPr>
        <w:t>info.dbw@lu.ch</w:t>
      </w:r>
    </w:p>
    <w:p w:rsidR="00A902FB" w:rsidRPr="00A266FB" w:rsidRDefault="00A902FB" w:rsidP="00A902FB">
      <w:pPr>
        <w:autoSpaceDE w:val="0"/>
        <w:autoSpaceDN w:val="0"/>
        <w:adjustRightInd w:val="0"/>
        <w:rPr>
          <w:rFonts w:ascii="Helvetica" w:hAnsi="Helvetica" w:cs="Helvetica"/>
          <w:sz w:val="20"/>
          <w:szCs w:val="20"/>
        </w:rPr>
      </w:pPr>
    </w:p>
    <w:p w:rsidR="00A902FB" w:rsidRPr="00A266FB" w:rsidRDefault="00A902FB" w:rsidP="00A902FB">
      <w:pPr>
        <w:pStyle w:val="berschrift1"/>
        <w:spacing w:before="240" w:after="120"/>
      </w:pPr>
      <w:r w:rsidRPr="00A266FB">
        <w:t>Nützliche Links</w:t>
      </w:r>
    </w:p>
    <w:p w:rsidR="00A902FB" w:rsidRPr="00A266FB" w:rsidRDefault="00A902FB" w:rsidP="00A902FB">
      <w:pPr>
        <w:rPr>
          <w:sz w:val="20"/>
          <w:szCs w:val="20"/>
        </w:rPr>
      </w:pPr>
      <w:r w:rsidRPr="00A266FB">
        <w:rPr>
          <w:sz w:val="20"/>
          <w:szCs w:val="20"/>
        </w:rPr>
        <w:t xml:space="preserve">Auf unserer Website </w:t>
      </w:r>
      <w:hyperlink r:id="rId25" w:history="1">
        <w:r w:rsidRPr="00A266FB">
          <w:rPr>
            <w:rStyle w:val="Hyperlink"/>
            <w:sz w:val="20"/>
            <w:szCs w:val="20"/>
          </w:rPr>
          <w:t>www.beruf.lu.ch</w:t>
        </w:r>
      </w:hyperlink>
      <w:r w:rsidRPr="00A266FB">
        <w:rPr>
          <w:sz w:val="20"/>
          <w:szCs w:val="20"/>
        </w:rPr>
        <w:t xml:space="preserve"> finden Sie alle notwendigen Angaben. Auf der Website des Bundes können Sie unter </w:t>
      </w:r>
      <w:hyperlink r:id="rId26" w:history="1">
        <w:r w:rsidRPr="00A266FB">
          <w:rPr>
            <w:rStyle w:val="Hyperlink"/>
            <w:sz w:val="20"/>
            <w:szCs w:val="20"/>
          </w:rPr>
          <w:t>www.sbfi.admin.ch</w:t>
        </w:r>
      </w:hyperlink>
      <w:r w:rsidRPr="00A266FB">
        <w:rPr>
          <w:sz w:val="20"/>
          <w:szCs w:val="20"/>
        </w:rPr>
        <w:t xml:space="preserve"> die Verordnung sowie den Bildungsplan Ihres Berufes herunterladen.</w:t>
      </w:r>
    </w:p>
    <w:p w:rsidR="00A902FB" w:rsidRPr="00A266FB" w:rsidRDefault="00A902FB" w:rsidP="00A902FB"/>
    <w:p w:rsidR="00A902FB" w:rsidRPr="00A266FB" w:rsidRDefault="00A902FB" w:rsidP="00A902FB"/>
    <w:p w:rsidR="00A902FB" w:rsidRPr="00A266FB" w:rsidRDefault="00A902FB" w:rsidP="00A902FB">
      <w:pPr>
        <w:pStyle w:val="AbsenderTitel"/>
      </w:pPr>
    </w:p>
    <w:p w:rsidR="001960FE" w:rsidRPr="00A266FB" w:rsidRDefault="001960FE" w:rsidP="00FC5D7E">
      <w:pPr>
        <w:pStyle w:val="CityDate"/>
      </w:pPr>
    </w:p>
    <w:sectPr w:rsidR="001960FE" w:rsidRPr="00A266FB" w:rsidSect="00056A3A">
      <w:headerReference w:type="default" r:id="rId27"/>
      <w:footerReference w:type="default" r:id="rId28"/>
      <w:headerReference w:type="first" r:id="rId29"/>
      <w:footerReference w:type="first" r:id="rId30"/>
      <w:type w:val="continuous"/>
      <w:pgSz w:w="11906" w:h="16838" w:code="9"/>
      <w:pgMar w:top="907" w:right="1134" w:bottom="1418" w:left="1985" w:header="1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75E" w:rsidRPr="00A266FB" w:rsidRDefault="00EC675E">
      <w:r w:rsidRPr="00A266FB">
        <w:separator/>
      </w:r>
    </w:p>
  </w:endnote>
  <w:endnote w:type="continuationSeparator" w:id="0">
    <w:p w:rsidR="00EC675E" w:rsidRPr="00A266FB" w:rsidRDefault="00EC675E">
      <w:r w:rsidRPr="00A266F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Frutiger 45 Light">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Layout w:type="fixed"/>
      <w:tblCellMar>
        <w:left w:w="0" w:type="dxa"/>
        <w:right w:w="0" w:type="dxa"/>
      </w:tblCellMar>
      <w:tblLook w:val="01E0" w:firstRow="1" w:lastRow="1" w:firstColumn="1" w:lastColumn="1" w:noHBand="0" w:noVBand="0"/>
    </w:tblPr>
    <w:tblGrid>
      <w:gridCol w:w="6177"/>
      <w:gridCol w:w="3321"/>
    </w:tblGrid>
    <w:tr w:rsidR="00EC675E" w:rsidRPr="00A266FB" w:rsidTr="00543BE0">
      <w:tc>
        <w:tcPr>
          <w:tcW w:w="6177" w:type="dxa"/>
          <w:vAlign w:val="center"/>
        </w:tcPr>
        <w:p w:rsidR="00EC675E" w:rsidRPr="00A266FB" w:rsidRDefault="00EC675E" w:rsidP="00DA7539">
          <w:pPr>
            <w:pStyle w:val="Fusszeile"/>
          </w:pPr>
          <w:bookmarkStart w:id="0" w:name="OLE_LINK4"/>
          <w:bookmarkStart w:id="1" w:name="OLE_LINK3"/>
          <w:bookmarkStart w:id="2" w:name="OLE_LINK2"/>
          <w:r w:rsidRPr="00A266FB">
            <w:rPr>
              <w:lang w:eastAsia="de-DE"/>
            </w:rPr>
            <w:t>V1</w:t>
          </w:r>
          <w:r>
            <w:rPr>
              <w:lang w:eastAsia="de-DE"/>
            </w:rPr>
            <w:t>8</w:t>
          </w:r>
          <w:r w:rsidRPr="00A266FB">
            <w:rPr>
              <w:lang w:eastAsia="de-DE"/>
            </w:rPr>
            <w:t>.</w:t>
          </w:r>
          <w:r>
            <w:rPr>
              <w:lang w:eastAsia="de-DE"/>
            </w:rPr>
            <w:t>1</w:t>
          </w:r>
          <w:r w:rsidRPr="00A266FB">
            <w:rPr>
              <w:lang w:eastAsia="de-DE"/>
            </w:rPr>
            <w:fldChar w:fldCharType="begin"/>
          </w:r>
          <w:r w:rsidRPr="00A266FB">
            <w:rPr>
              <w:lang w:eastAsia="de-DE"/>
            </w:rPr>
            <w:instrText xml:space="preserve"> IF  = "" "</w:instrText>
          </w:r>
          <w:r w:rsidRPr="00A266FB">
            <w:rPr>
              <w:lang w:eastAsia="de-DE"/>
            </w:rPr>
            <w:fldChar w:fldCharType="begin"/>
          </w:r>
          <w:r w:rsidRPr="00A266FB">
            <w:rPr>
              <w:lang w:eastAsia="de-DE"/>
            </w:rPr>
            <w:instrText xml:space="preserve"> IF  = "" "" "</w:instrText>
          </w:r>
          <w:r w:rsidRPr="00A266FB">
            <w:rPr>
              <w:lang w:eastAsia="de-DE"/>
            </w:rPr>
            <w:fldChar w:fldCharType="begin"/>
          </w:r>
          <w:r w:rsidRPr="00A266FB">
            <w:rPr>
              <w:lang w:eastAsia="de-DE"/>
            </w:rPr>
            <w:instrText xml:space="preserve"> DOCPROPERTY "CMIdata.G_Laufnummer"\*CHARFORMAT </w:instrText>
          </w:r>
          <w:r w:rsidRPr="00A266FB">
            <w:rPr>
              <w:lang w:eastAsia="de-DE"/>
            </w:rPr>
            <w:fldChar w:fldCharType="separate"/>
          </w:r>
          <w:r w:rsidRPr="00A266FB">
            <w:rPr>
              <w:lang w:eastAsia="de-DE"/>
            </w:rPr>
            <w:instrText>CMIdata.G_Laufnummer</w:instrText>
          </w:r>
          <w:r w:rsidRPr="00A266FB">
            <w:rPr>
              <w:lang w:eastAsia="de-DE"/>
            </w:rPr>
            <w:fldChar w:fldCharType="end"/>
          </w:r>
          <w:r w:rsidRPr="00A266FB">
            <w:rPr>
              <w:lang w:eastAsia="de-DE"/>
            </w:rPr>
            <w:instrText xml:space="preserve"> / </w:instrText>
          </w:r>
          <w:r w:rsidRPr="00A266FB">
            <w:rPr>
              <w:lang w:eastAsia="de-DE"/>
            </w:rPr>
            <w:fldChar w:fldCharType="begin"/>
          </w:r>
          <w:r w:rsidRPr="00A266FB">
            <w:rPr>
              <w:lang w:eastAsia="de-DE"/>
            </w:rPr>
            <w:instrText xml:space="preserve"> DOCPROPERTY "CMIdata.Dok_Titel"\*CHARFORMAT </w:instrText>
          </w:r>
          <w:r w:rsidRPr="00A266FB">
            <w:rPr>
              <w:lang w:eastAsia="de-DE"/>
            </w:rPr>
            <w:fldChar w:fldCharType="separate"/>
          </w:r>
          <w:r w:rsidRPr="00A266FB">
            <w:rPr>
              <w:lang w:eastAsia="de-DE"/>
            </w:rPr>
            <w:instrText>CMIdata.Dok_Titel</w:instrText>
          </w:r>
          <w:r w:rsidRPr="00A266FB">
            <w:rPr>
              <w:lang w:eastAsia="de-DE"/>
            </w:rPr>
            <w:fldChar w:fldCharType="end"/>
          </w:r>
          <w:r w:rsidRPr="00A266FB">
            <w:rPr>
              <w:lang w:eastAsia="de-DE"/>
            </w:rPr>
            <w:instrText xml:space="preserve">" \* MERGEFORMAT </w:instrText>
          </w:r>
          <w:r w:rsidRPr="00A266FB">
            <w:fldChar w:fldCharType="end"/>
          </w:r>
          <w:r w:rsidRPr="00A266FB">
            <w:rPr>
              <w:lang w:eastAsia="de-DE"/>
            </w:rPr>
            <w:instrText>" "</w:instrText>
          </w:r>
          <w:r w:rsidRPr="00A266FB">
            <w:fldChar w:fldCharType="begin"/>
          </w:r>
          <w:r w:rsidRPr="00A266FB">
            <w:rPr>
              <w:lang w:eastAsia="de-DE"/>
            </w:rPr>
            <w:instrText xml:space="preserve"> DOCPROPERTY "CMIdata.G_Signatur"\*CHARFORMAT </w:instrText>
          </w:r>
          <w:r w:rsidRPr="00A266FB">
            <w:fldChar w:fldCharType="separate"/>
          </w:r>
          <w:r w:rsidRPr="00A266FB">
            <w:rPr>
              <w:lang w:eastAsia="de-DE"/>
            </w:rPr>
            <w:instrText>CMIdata.G_Signatur</w:instrText>
          </w:r>
          <w:r w:rsidRPr="00A266FB">
            <w:fldChar w:fldCharType="end"/>
          </w:r>
          <w:r w:rsidRPr="00A266FB">
            <w:rPr>
              <w:lang w:eastAsia="de-DE"/>
            </w:rPr>
            <w:instrText xml:space="preserve"> / </w:instrText>
          </w:r>
          <w:r w:rsidRPr="00A266FB">
            <w:fldChar w:fldCharType="begin"/>
          </w:r>
          <w:r w:rsidRPr="00A266FB">
            <w:rPr>
              <w:lang w:eastAsia="de-DE"/>
            </w:rPr>
            <w:instrText xml:space="preserve"> DOCPROPERTY "CMIdata.Dok_Titel"\*CHARFORMAT </w:instrText>
          </w:r>
          <w:r w:rsidRPr="00A266FB">
            <w:fldChar w:fldCharType="separate"/>
          </w:r>
          <w:r w:rsidRPr="00A266FB">
            <w:rPr>
              <w:lang w:eastAsia="de-DE"/>
            </w:rPr>
            <w:instrText>CMIdata.Dok_Titel</w:instrText>
          </w:r>
          <w:r w:rsidRPr="00A266FB">
            <w:fldChar w:fldCharType="end"/>
          </w:r>
          <w:r w:rsidRPr="00A266FB">
            <w:rPr>
              <w:lang w:eastAsia="de-DE"/>
            </w:rPr>
            <w:instrText xml:space="preserve">" \* MERGEFORMAT </w:instrText>
          </w:r>
          <w:bookmarkEnd w:id="0"/>
          <w:bookmarkEnd w:id="1"/>
          <w:bookmarkEnd w:id="2"/>
          <w:r w:rsidRPr="00A266FB">
            <w:rPr>
              <w:lang w:eastAsia="de-DE"/>
            </w:rPr>
            <w:fldChar w:fldCharType="end"/>
          </w:r>
        </w:p>
      </w:tc>
      <w:tc>
        <w:tcPr>
          <w:tcW w:w="3321" w:type="dxa"/>
        </w:tcPr>
        <w:p w:rsidR="00EC675E" w:rsidRPr="00A266FB" w:rsidRDefault="00EC675E" w:rsidP="00543BE0">
          <w:pPr>
            <w:pStyle w:val="Fusszeile-Seite"/>
            <w:rPr>
              <w:lang w:eastAsia="de-DE"/>
            </w:rPr>
          </w:pPr>
          <w:r w:rsidRPr="000A52F9">
            <w:rPr>
              <w:lang w:val="de-DE" w:eastAsia="de-DE"/>
            </w:rPr>
            <w:t xml:space="preserve">Seite </w:t>
          </w:r>
          <w:r w:rsidRPr="000A52F9">
            <w:rPr>
              <w:b/>
              <w:bCs/>
              <w:lang w:eastAsia="de-DE"/>
            </w:rPr>
            <w:fldChar w:fldCharType="begin"/>
          </w:r>
          <w:r w:rsidRPr="000A52F9">
            <w:rPr>
              <w:b/>
              <w:bCs/>
              <w:lang w:eastAsia="de-DE"/>
            </w:rPr>
            <w:instrText>PAGE  \* Arabic  \* MERGEFORMAT</w:instrText>
          </w:r>
          <w:r w:rsidRPr="000A52F9">
            <w:rPr>
              <w:b/>
              <w:bCs/>
              <w:lang w:eastAsia="de-DE"/>
            </w:rPr>
            <w:fldChar w:fldCharType="separate"/>
          </w:r>
          <w:r w:rsidR="009F3FD8" w:rsidRPr="009F3FD8">
            <w:rPr>
              <w:b/>
              <w:bCs/>
              <w:noProof/>
              <w:lang w:val="de-DE" w:eastAsia="de-DE"/>
            </w:rPr>
            <w:t>1</w:t>
          </w:r>
          <w:r w:rsidRPr="000A52F9">
            <w:rPr>
              <w:b/>
              <w:bCs/>
              <w:lang w:eastAsia="de-DE"/>
            </w:rPr>
            <w:fldChar w:fldCharType="end"/>
          </w:r>
          <w:r w:rsidRPr="000A52F9">
            <w:rPr>
              <w:lang w:val="de-DE" w:eastAsia="de-DE"/>
            </w:rPr>
            <w:t xml:space="preserve"> von </w:t>
          </w:r>
          <w:r w:rsidRPr="000A52F9">
            <w:rPr>
              <w:b/>
              <w:bCs/>
              <w:lang w:eastAsia="de-DE"/>
            </w:rPr>
            <w:fldChar w:fldCharType="begin"/>
          </w:r>
          <w:r w:rsidRPr="000A52F9">
            <w:rPr>
              <w:b/>
              <w:bCs/>
              <w:lang w:eastAsia="de-DE"/>
            </w:rPr>
            <w:instrText>NUMPAGES  \* Arabic  \* MERGEFORMAT</w:instrText>
          </w:r>
          <w:r w:rsidRPr="000A52F9">
            <w:rPr>
              <w:b/>
              <w:bCs/>
              <w:lang w:eastAsia="de-DE"/>
            </w:rPr>
            <w:fldChar w:fldCharType="separate"/>
          </w:r>
          <w:r w:rsidR="009F3FD8" w:rsidRPr="009F3FD8">
            <w:rPr>
              <w:b/>
              <w:bCs/>
              <w:noProof/>
              <w:lang w:val="de-DE" w:eastAsia="de-DE"/>
            </w:rPr>
            <w:t>8</w:t>
          </w:r>
          <w:r w:rsidRPr="000A52F9">
            <w:rPr>
              <w:b/>
              <w:bCs/>
              <w:lang w:eastAsia="de-DE"/>
            </w:rPr>
            <w:fldChar w:fldCharType="end"/>
          </w:r>
        </w:p>
      </w:tc>
    </w:tr>
    <w:tr w:rsidR="00EC675E" w:rsidRPr="00A266FB" w:rsidTr="00543BE0">
      <w:tc>
        <w:tcPr>
          <w:tcW w:w="6177" w:type="dxa"/>
          <w:vAlign w:val="center"/>
        </w:tcPr>
        <w:p w:rsidR="00EC675E" w:rsidRPr="00A266FB" w:rsidRDefault="00EC675E" w:rsidP="001960FE">
          <w:pPr>
            <w:pStyle w:val="Fusszeile-Pfad"/>
          </w:pPr>
          <w:bookmarkStart w:id="3" w:name="FusszeileErsteSeite" w:colFirst="0" w:colLast="0"/>
        </w:p>
      </w:tc>
      <w:tc>
        <w:tcPr>
          <w:tcW w:w="3321" w:type="dxa"/>
        </w:tcPr>
        <w:p w:rsidR="00EC675E" w:rsidRPr="00A266FB" w:rsidRDefault="00EC675E" w:rsidP="001960FE">
          <w:pPr>
            <w:jc w:val="right"/>
            <w:rPr>
              <w:sz w:val="2"/>
              <w:szCs w:val="2"/>
              <w:lang w:eastAsia="de-DE"/>
            </w:rPr>
          </w:pPr>
        </w:p>
      </w:tc>
    </w:tr>
    <w:bookmarkEnd w:id="3"/>
  </w:tbl>
  <w:p w:rsidR="00EC675E" w:rsidRPr="00A266FB" w:rsidRDefault="00EC675E">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28" w:type="dxa"/>
      <w:tblLayout w:type="fixed"/>
      <w:tblCellMar>
        <w:left w:w="57" w:type="dxa"/>
        <w:right w:w="0" w:type="dxa"/>
      </w:tblCellMar>
      <w:tblLook w:val="01E0" w:firstRow="1" w:lastRow="1" w:firstColumn="1" w:lastColumn="1" w:noHBand="0" w:noVBand="0"/>
    </w:tblPr>
    <w:tblGrid>
      <w:gridCol w:w="6177"/>
      <w:gridCol w:w="2951"/>
    </w:tblGrid>
    <w:tr w:rsidR="00EC675E" w:rsidRPr="00A266FB" w:rsidTr="001960FE">
      <w:tc>
        <w:tcPr>
          <w:tcW w:w="6177" w:type="dxa"/>
          <w:vAlign w:val="center"/>
        </w:tcPr>
        <w:p w:rsidR="00EC675E" w:rsidRPr="00A266FB" w:rsidRDefault="00EC675E" w:rsidP="001960FE">
          <w:pPr>
            <w:pStyle w:val="Fusszeile-Pfad"/>
          </w:pPr>
        </w:p>
      </w:tc>
      <w:tc>
        <w:tcPr>
          <w:tcW w:w="2951" w:type="dxa"/>
        </w:tcPr>
        <w:p w:rsidR="00EC675E" w:rsidRPr="00A266FB" w:rsidRDefault="00EC675E" w:rsidP="001960FE">
          <w:pPr>
            <w:jc w:val="right"/>
            <w:rPr>
              <w:lang w:eastAsia="de-DE"/>
            </w:rPr>
          </w:pPr>
          <w:r w:rsidRPr="00A266FB">
            <w:rPr>
              <w:lang w:eastAsia="de-DE"/>
            </w:rPr>
            <w:fldChar w:fldCharType="begin"/>
          </w:r>
          <w:r w:rsidRPr="00A266FB">
            <w:rPr>
              <w:lang w:eastAsia="de-DE"/>
            </w:rPr>
            <w:instrText xml:space="preserve"> IF </w:instrText>
          </w:r>
          <w:r w:rsidRPr="00A266FB">
            <w:rPr>
              <w:lang w:eastAsia="de-DE"/>
            </w:rPr>
            <w:fldChar w:fldCharType="begin"/>
          </w:r>
          <w:r w:rsidRPr="00A266FB">
            <w:rPr>
              <w:lang w:eastAsia="de-DE"/>
            </w:rPr>
            <w:instrText xml:space="preserve"> NUMPAGES </w:instrText>
          </w:r>
          <w:r w:rsidRPr="00A266FB">
            <w:rPr>
              <w:lang w:eastAsia="de-DE"/>
            </w:rPr>
            <w:fldChar w:fldCharType="separate"/>
          </w:r>
          <w:r w:rsidR="009030A3">
            <w:rPr>
              <w:noProof/>
              <w:lang w:eastAsia="de-DE"/>
            </w:rPr>
            <w:instrText>8</w:instrText>
          </w:r>
          <w:r w:rsidRPr="00A266FB">
            <w:rPr>
              <w:lang w:eastAsia="de-DE"/>
            </w:rPr>
            <w:fldChar w:fldCharType="end"/>
          </w:r>
          <w:r w:rsidRPr="00A266FB">
            <w:rPr>
              <w:lang w:eastAsia="de-DE"/>
            </w:rPr>
            <w:instrText xml:space="preserve"> &gt; "1" "</w:instrText>
          </w:r>
          <w:r w:rsidRPr="00A266FB">
            <w:rPr>
              <w:lang w:eastAsia="de-DE"/>
            </w:rPr>
            <w:fldChar w:fldCharType="begin"/>
          </w:r>
          <w:r w:rsidRPr="00A266FB">
            <w:rPr>
              <w:lang w:eastAsia="de-DE"/>
            </w:rPr>
            <w:instrText xml:space="preserve"> IF </w:instrText>
          </w:r>
          <w:r w:rsidRPr="00A266FB">
            <w:rPr>
              <w:lang w:eastAsia="de-DE"/>
            </w:rPr>
            <w:fldChar w:fldCharType="begin"/>
          </w:r>
          <w:r w:rsidRPr="00A266FB">
            <w:rPr>
              <w:lang w:eastAsia="de-DE"/>
            </w:rPr>
            <w:instrText xml:space="preserve"> DOCPROPERTY "Doc.Page"\*CHARFORMAT </w:instrText>
          </w:r>
          <w:r w:rsidRPr="00A266FB">
            <w:rPr>
              <w:lang w:eastAsia="de-DE"/>
            </w:rPr>
            <w:fldChar w:fldCharType="separate"/>
          </w:r>
          <w:r w:rsidR="009030A3">
            <w:rPr>
              <w:lang w:eastAsia="de-DE"/>
            </w:rPr>
            <w:instrText>Seite</w:instrText>
          </w:r>
          <w:r w:rsidRPr="00A266FB">
            <w:rPr>
              <w:lang w:eastAsia="de-DE"/>
            </w:rPr>
            <w:fldChar w:fldCharType="end"/>
          </w:r>
          <w:r w:rsidRPr="00A266FB">
            <w:rPr>
              <w:lang w:eastAsia="de-DE"/>
            </w:rPr>
            <w:instrText xml:space="preserve"> = "Doc.Page" "Seite" "</w:instrText>
          </w:r>
          <w:r w:rsidRPr="00A266FB">
            <w:rPr>
              <w:lang w:eastAsia="de-DE"/>
            </w:rPr>
            <w:fldChar w:fldCharType="begin"/>
          </w:r>
          <w:r w:rsidRPr="00A266FB">
            <w:rPr>
              <w:lang w:eastAsia="de-DE"/>
            </w:rPr>
            <w:instrText xml:space="preserve"> DOCPROPERTY "Doc.Page"\*CHARFORMAT </w:instrText>
          </w:r>
          <w:r w:rsidRPr="00A266FB">
            <w:rPr>
              <w:lang w:eastAsia="de-DE"/>
            </w:rPr>
            <w:fldChar w:fldCharType="separate"/>
          </w:r>
          <w:r w:rsidR="009030A3">
            <w:rPr>
              <w:lang w:eastAsia="de-DE"/>
            </w:rPr>
            <w:instrText>Seite</w:instrText>
          </w:r>
          <w:r w:rsidRPr="00A266FB">
            <w:rPr>
              <w:lang w:eastAsia="de-DE"/>
            </w:rPr>
            <w:fldChar w:fldCharType="end"/>
          </w:r>
          <w:r w:rsidRPr="00A266FB">
            <w:rPr>
              <w:lang w:eastAsia="de-DE"/>
            </w:rPr>
            <w:instrText xml:space="preserve">" </w:instrText>
          </w:r>
          <w:r w:rsidRPr="00A266FB">
            <w:rPr>
              <w:lang w:eastAsia="de-DE"/>
            </w:rPr>
            <w:fldChar w:fldCharType="separate"/>
          </w:r>
          <w:r w:rsidR="009030A3">
            <w:rPr>
              <w:noProof/>
              <w:lang w:eastAsia="de-DE"/>
            </w:rPr>
            <w:instrText>Seite</w:instrText>
          </w:r>
          <w:r w:rsidRPr="00A266FB">
            <w:rPr>
              <w:lang w:eastAsia="de-DE"/>
            </w:rPr>
            <w:fldChar w:fldCharType="end"/>
          </w:r>
          <w:r w:rsidRPr="00A266FB">
            <w:rPr>
              <w:lang w:eastAsia="de-DE"/>
            </w:rPr>
            <w:instrText xml:space="preserve"> </w:instrText>
          </w:r>
          <w:r w:rsidRPr="00A266FB">
            <w:rPr>
              <w:lang w:eastAsia="de-DE"/>
            </w:rPr>
            <w:fldChar w:fldCharType="begin"/>
          </w:r>
          <w:r w:rsidRPr="00A266FB">
            <w:rPr>
              <w:lang w:eastAsia="de-DE"/>
            </w:rPr>
            <w:instrText xml:space="preserve"> PAGE </w:instrText>
          </w:r>
          <w:r w:rsidRPr="00A266FB">
            <w:rPr>
              <w:lang w:eastAsia="de-DE"/>
            </w:rPr>
            <w:fldChar w:fldCharType="separate"/>
          </w:r>
          <w:r w:rsidRPr="00A266FB">
            <w:rPr>
              <w:noProof/>
              <w:lang w:eastAsia="de-DE"/>
            </w:rPr>
            <w:instrText>1</w:instrText>
          </w:r>
          <w:r w:rsidRPr="00A266FB">
            <w:rPr>
              <w:lang w:eastAsia="de-DE"/>
            </w:rPr>
            <w:fldChar w:fldCharType="end"/>
          </w:r>
          <w:r w:rsidRPr="00A266FB">
            <w:rPr>
              <w:lang w:eastAsia="de-DE"/>
            </w:rPr>
            <w:instrText xml:space="preserve"> </w:instrText>
          </w:r>
          <w:r w:rsidRPr="00A266FB">
            <w:rPr>
              <w:lang w:eastAsia="de-DE"/>
            </w:rPr>
            <w:fldChar w:fldCharType="begin"/>
          </w:r>
          <w:r w:rsidRPr="00A266FB">
            <w:rPr>
              <w:lang w:eastAsia="de-DE"/>
            </w:rPr>
            <w:instrText xml:space="preserve"> IF </w:instrText>
          </w:r>
          <w:r w:rsidRPr="00A266FB">
            <w:rPr>
              <w:lang w:eastAsia="de-DE"/>
            </w:rPr>
            <w:fldChar w:fldCharType="begin"/>
          </w:r>
          <w:r w:rsidRPr="00A266FB">
            <w:rPr>
              <w:lang w:eastAsia="de-DE"/>
            </w:rPr>
            <w:instrText xml:space="preserve"> DOCPROPERTY "Doc.of"\*CHARFORMAT </w:instrText>
          </w:r>
          <w:r w:rsidRPr="00A266FB">
            <w:rPr>
              <w:lang w:eastAsia="de-DE"/>
            </w:rPr>
            <w:fldChar w:fldCharType="separate"/>
          </w:r>
          <w:r w:rsidR="009030A3">
            <w:rPr>
              <w:lang w:eastAsia="de-DE"/>
            </w:rPr>
            <w:instrText>von</w:instrText>
          </w:r>
          <w:r w:rsidRPr="00A266FB">
            <w:rPr>
              <w:lang w:eastAsia="de-DE"/>
            </w:rPr>
            <w:fldChar w:fldCharType="end"/>
          </w:r>
          <w:r w:rsidRPr="00A266FB">
            <w:rPr>
              <w:lang w:eastAsia="de-DE"/>
            </w:rPr>
            <w:instrText xml:space="preserve"> = "Doc.of" "von" "</w:instrText>
          </w:r>
          <w:r w:rsidRPr="00A266FB">
            <w:rPr>
              <w:lang w:eastAsia="de-DE"/>
            </w:rPr>
            <w:fldChar w:fldCharType="begin"/>
          </w:r>
          <w:r w:rsidRPr="00A266FB">
            <w:rPr>
              <w:lang w:eastAsia="de-DE"/>
            </w:rPr>
            <w:instrText xml:space="preserve"> DOCPROPERTY "Doc.of"\*CHARFORMAT </w:instrText>
          </w:r>
          <w:r w:rsidRPr="00A266FB">
            <w:rPr>
              <w:lang w:eastAsia="de-DE"/>
            </w:rPr>
            <w:fldChar w:fldCharType="separate"/>
          </w:r>
          <w:r w:rsidR="009030A3">
            <w:rPr>
              <w:lang w:eastAsia="de-DE"/>
            </w:rPr>
            <w:instrText>von</w:instrText>
          </w:r>
          <w:r w:rsidRPr="00A266FB">
            <w:rPr>
              <w:lang w:eastAsia="de-DE"/>
            </w:rPr>
            <w:fldChar w:fldCharType="end"/>
          </w:r>
          <w:r w:rsidRPr="00A266FB">
            <w:rPr>
              <w:lang w:eastAsia="de-DE"/>
            </w:rPr>
            <w:instrText xml:space="preserve">" </w:instrText>
          </w:r>
          <w:r w:rsidRPr="00A266FB">
            <w:rPr>
              <w:lang w:eastAsia="de-DE"/>
            </w:rPr>
            <w:fldChar w:fldCharType="separate"/>
          </w:r>
          <w:r w:rsidR="009030A3">
            <w:rPr>
              <w:noProof/>
              <w:lang w:eastAsia="de-DE"/>
            </w:rPr>
            <w:instrText>von</w:instrText>
          </w:r>
          <w:r w:rsidRPr="00A266FB">
            <w:rPr>
              <w:lang w:eastAsia="de-DE"/>
            </w:rPr>
            <w:fldChar w:fldCharType="end"/>
          </w:r>
          <w:r w:rsidRPr="00A266FB">
            <w:rPr>
              <w:lang w:eastAsia="de-DE"/>
            </w:rPr>
            <w:instrText xml:space="preserve"> </w:instrText>
          </w:r>
          <w:r w:rsidRPr="00A266FB">
            <w:rPr>
              <w:lang w:eastAsia="de-DE"/>
            </w:rPr>
            <w:fldChar w:fldCharType="begin"/>
          </w:r>
          <w:r w:rsidRPr="00A266FB">
            <w:rPr>
              <w:lang w:eastAsia="de-DE"/>
            </w:rPr>
            <w:instrText xml:space="preserve"> NUMPAGES </w:instrText>
          </w:r>
          <w:r w:rsidRPr="00A266FB">
            <w:rPr>
              <w:lang w:eastAsia="de-DE"/>
            </w:rPr>
            <w:fldChar w:fldCharType="separate"/>
          </w:r>
          <w:r w:rsidR="009030A3">
            <w:rPr>
              <w:noProof/>
              <w:lang w:eastAsia="de-DE"/>
            </w:rPr>
            <w:instrText>8</w:instrText>
          </w:r>
          <w:r w:rsidRPr="00A266FB">
            <w:rPr>
              <w:lang w:eastAsia="de-DE"/>
            </w:rPr>
            <w:fldChar w:fldCharType="end"/>
          </w:r>
          <w:r w:rsidRPr="00A266FB">
            <w:rPr>
              <w:lang w:eastAsia="de-DE"/>
            </w:rPr>
            <w:instrText>"" "</w:instrText>
          </w:r>
          <w:r w:rsidRPr="00A266FB">
            <w:rPr>
              <w:lang w:eastAsia="de-DE"/>
            </w:rPr>
            <w:fldChar w:fldCharType="separate"/>
          </w:r>
          <w:r w:rsidR="00477794">
            <w:rPr>
              <w:noProof/>
              <w:lang w:eastAsia="de-DE"/>
            </w:rPr>
            <w:t>Seite</w:t>
          </w:r>
          <w:r w:rsidR="00477794" w:rsidRPr="00A266FB">
            <w:rPr>
              <w:noProof/>
              <w:lang w:eastAsia="de-DE"/>
            </w:rPr>
            <w:t xml:space="preserve"> 1 </w:t>
          </w:r>
          <w:r w:rsidR="00477794">
            <w:rPr>
              <w:noProof/>
              <w:lang w:eastAsia="de-DE"/>
            </w:rPr>
            <w:t>von</w:t>
          </w:r>
          <w:r w:rsidR="00477794" w:rsidRPr="00A266FB">
            <w:rPr>
              <w:noProof/>
              <w:lang w:eastAsia="de-DE"/>
            </w:rPr>
            <w:t xml:space="preserve"> </w:t>
          </w:r>
          <w:r w:rsidR="00477794">
            <w:rPr>
              <w:noProof/>
              <w:lang w:eastAsia="de-DE"/>
            </w:rPr>
            <w:t>8</w:t>
          </w:r>
          <w:r w:rsidRPr="00A266FB">
            <w:rPr>
              <w:lang w:eastAsia="de-DE"/>
            </w:rPr>
            <w:fldChar w:fldCharType="end"/>
          </w:r>
          <w:r w:rsidRPr="00A266FB">
            <w:rPr>
              <w:lang w:eastAsia="de-DE"/>
            </w:rPr>
            <w:t xml:space="preserve"> </w:t>
          </w:r>
        </w:p>
      </w:tc>
    </w:tr>
  </w:tbl>
  <w:p w:rsidR="00EC675E" w:rsidRPr="00A266FB" w:rsidRDefault="00EC675E" w:rsidP="001960FE">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75E" w:rsidRDefault="00EC675E">
    <w:pPr>
      <w:rPr>
        <w:sz w:val="2"/>
      </w:rPr>
    </w:pPr>
  </w:p>
  <w:tbl>
    <w:tblPr>
      <w:tblW w:w="9498" w:type="dxa"/>
      <w:tblLayout w:type="fixed"/>
      <w:tblCellMar>
        <w:left w:w="0" w:type="dxa"/>
        <w:right w:w="0" w:type="dxa"/>
      </w:tblCellMar>
      <w:tblLook w:val="01E0" w:firstRow="1" w:lastRow="1" w:firstColumn="1" w:lastColumn="1" w:noHBand="0" w:noVBand="0"/>
    </w:tblPr>
    <w:tblGrid>
      <w:gridCol w:w="6177"/>
      <w:gridCol w:w="3321"/>
    </w:tblGrid>
    <w:tr w:rsidR="00EC675E" w:rsidTr="000A52F9">
      <w:tc>
        <w:tcPr>
          <w:tcW w:w="6177" w:type="dxa"/>
          <w:vAlign w:val="center"/>
        </w:tcPr>
        <w:p w:rsidR="00EC675E" w:rsidRPr="001E297F" w:rsidRDefault="00EC675E" w:rsidP="00DA7539">
          <w:pPr>
            <w:pStyle w:val="Fusszeile"/>
            <w:rPr>
              <w:lang w:eastAsia="de-DE"/>
            </w:rPr>
          </w:pPr>
          <w:r>
            <w:rPr>
              <w:lang w:eastAsia="de-DE"/>
            </w:rPr>
            <w:t>V18.1</w:t>
          </w:r>
          <w:r w:rsidRPr="001E297F">
            <w:rPr>
              <w:lang w:eastAsia="de-DE"/>
            </w:rPr>
            <w:fldChar w:fldCharType="begin"/>
          </w:r>
          <w:r w:rsidRPr="001E297F">
            <w:rPr>
              <w:lang w:eastAsia="de-DE"/>
            </w:rPr>
            <w:instrText xml:space="preserve"> IF  = "" "</w:instrText>
          </w:r>
          <w:r w:rsidRPr="001E297F">
            <w:rPr>
              <w:lang w:eastAsia="de-DE"/>
            </w:rPr>
            <w:fldChar w:fldCharType="begin"/>
          </w:r>
          <w:r w:rsidRPr="001E297F">
            <w:rPr>
              <w:lang w:eastAsia="de-DE"/>
            </w:rPr>
            <w:instrText xml:space="preserve"> IF  = "" "" "</w:instrText>
          </w:r>
          <w:r w:rsidRPr="001E297F">
            <w:rPr>
              <w:lang w:eastAsia="de-DE"/>
            </w:rPr>
            <w:fldChar w:fldCharType="begin"/>
          </w:r>
          <w:r w:rsidRPr="001E297F">
            <w:rPr>
              <w:lang w:eastAsia="de-DE"/>
            </w:rPr>
            <w:instrText xml:space="preserve"> DOCPROPERTY "CMIdata.G_Laufnummer"\*CHARFORMAT </w:instrText>
          </w:r>
          <w:r w:rsidRPr="001E297F">
            <w:rPr>
              <w:lang w:eastAsia="de-DE"/>
            </w:rPr>
            <w:fldChar w:fldCharType="separate"/>
          </w:r>
          <w:r w:rsidRPr="001E297F">
            <w:rPr>
              <w:lang w:eastAsia="de-DE"/>
            </w:rPr>
            <w:instrText>CMIdata.G_Laufnummer</w:instrText>
          </w:r>
          <w:r w:rsidRPr="001E297F">
            <w:rPr>
              <w:lang w:eastAsia="de-DE"/>
            </w:rPr>
            <w:fldChar w:fldCharType="end"/>
          </w:r>
          <w:r w:rsidRPr="001E297F">
            <w:rPr>
              <w:lang w:eastAsia="de-DE"/>
            </w:rPr>
            <w:instrText xml:space="preserve"> / </w:instrText>
          </w:r>
          <w:r w:rsidRPr="001E297F">
            <w:rPr>
              <w:lang w:eastAsia="de-DE"/>
            </w:rPr>
            <w:fldChar w:fldCharType="begin"/>
          </w:r>
          <w:r w:rsidRPr="001E297F">
            <w:rPr>
              <w:lang w:eastAsia="de-DE"/>
            </w:rPr>
            <w:instrText xml:space="preserve"> DOCPROPERTY "CMIdata.Dok_Titel"\*CHARFORMAT </w:instrText>
          </w:r>
          <w:r w:rsidRPr="001E297F">
            <w:rPr>
              <w:lang w:eastAsia="de-DE"/>
            </w:rPr>
            <w:fldChar w:fldCharType="separate"/>
          </w:r>
          <w:r w:rsidRPr="001E297F">
            <w:rPr>
              <w:lang w:eastAsia="de-DE"/>
            </w:rPr>
            <w:instrText>CMIdata.Dok_Titel</w:instrText>
          </w:r>
          <w:r w:rsidRPr="001E297F">
            <w:rPr>
              <w:lang w:eastAsia="de-DE"/>
            </w:rPr>
            <w:fldChar w:fldCharType="end"/>
          </w:r>
          <w:r w:rsidRPr="001E297F">
            <w:rPr>
              <w:lang w:eastAsia="de-DE"/>
            </w:rPr>
            <w:instrText xml:space="preserve">" \* MERGEFORMAT </w:instrText>
          </w:r>
          <w:r w:rsidRPr="001E297F">
            <w:fldChar w:fldCharType="end"/>
          </w:r>
          <w:r w:rsidRPr="001E297F">
            <w:rPr>
              <w:lang w:eastAsia="de-DE"/>
            </w:rPr>
            <w:instrText>" "</w:instrText>
          </w:r>
          <w:r w:rsidRPr="001E297F">
            <w:fldChar w:fldCharType="begin"/>
          </w:r>
          <w:r w:rsidRPr="001E297F">
            <w:rPr>
              <w:lang w:eastAsia="de-DE"/>
            </w:rPr>
            <w:instrText xml:space="preserve"> DOCPROPERTY "CMIdata.G_Signatur"\*CHARFORMAT </w:instrText>
          </w:r>
          <w:r w:rsidRPr="001E297F">
            <w:fldChar w:fldCharType="separate"/>
          </w:r>
          <w:r>
            <w:rPr>
              <w:lang w:eastAsia="de-DE"/>
            </w:rPr>
            <w:instrText>CMIdata.G_Signatur</w:instrText>
          </w:r>
          <w:r w:rsidRPr="001E297F">
            <w:fldChar w:fldCharType="end"/>
          </w:r>
          <w:r w:rsidRPr="001E297F">
            <w:rPr>
              <w:lang w:eastAsia="de-DE"/>
            </w:rPr>
            <w:instrText xml:space="preserve"> / </w:instrText>
          </w:r>
          <w:r w:rsidRPr="001E297F">
            <w:fldChar w:fldCharType="begin"/>
          </w:r>
          <w:r w:rsidRPr="001E297F">
            <w:rPr>
              <w:lang w:eastAsia="de-DE"/>
            </w:rPr>
            <w:instrText xml:space="preserve"> DOCPROPERTY "CMIdata.Dok_Titel"\*CHARFORMAT </w:instrText>
          </w:r>
          <w:r w:rsidRPr="001E297F">
            <w:fldChar w:fldCharType="separate"/>
          </w:r>
          <w:r>
            <w:rPr>
              <w:lang w:eastAsia="de-DE"/>
            </w:rPr>
            <w:instrText>CMIdata.Dok_Titel</w:instrText>
          </w:r>
          <w:r w:rsidRPr="001E297F">
            <w:fldChar w:fldCharType="end"/>
          </w:r>
          <w:r w:rsidRPr="001E297F">
            <w:rPr>
              <w:lang w:eastAsia="de-DE"/>
            </w:rPr>
            <w:instrText xml:space="preserve">" \* MERGEFORMAT </w:instrText>
          </w:r>
          <w:r w:rsidRPr="001E297F">
            <w:rPr>
              <w:lang w:eastAsia="de-DE"/>
            </w:rPr>
            <w:fldChar w:fldCharType="end"/>
          </w:r>
        </w:p>
      </w:tc>
      <w:tc>
        <w:tcPr>
          <w:tcW w:w="3321" w:type="dxa"/>
        </w:tcPr>
        <w:p w:rsidR="00EC675E" w:rsidRPr="001E297F" w:rsidRDefault="00EC675E" w:rsidP="000A52F9">
          <w:pPr>
            <w:pStyle w:val="Fusszeile-Seite"/>
            <w:rPr>
              <w:lang w:eastAsia="de-DE"/>
            </w:rPr>
          </w:pPr>
          <w:r w:rsidRPr="000A52F9">
            <w:rPr>
              <w:lang w:val="de-DE" w:eastAsia="de-DE"/>
            </w:rPr>
            <w:t xml:space="preserve">Seite </w:t>
          </w:r>
          <w:r w:rsidRPr="000A52F9">
            <w:rPr>
              <w:b/>
              <w:bCs/>
              <w:lang w:eastAsia="de-DE"/>
            </w:rPr>
            <w:fldChar w:fldCharType="begin"/>
          </w:r>
          <w:r w:rsidRPr="000A52F9">
            <w:rPr>
              <w:b/>
              <w:bCs/>
              <w:lang w:eastAsia="de-DE"/>
            </w:rPr>
            <w:instrText>PAGE  \* Arabic  \* MERGEFORMAT</w:instrText>
          </w:r>
          <w:r w:rsidRPr="000A52F9">
            <w:rPr>
              <w:b/>
              <w:bCs/>
              <w:lang w:eastAsia="de-DE"/>
            </w:rPr>
            <w:fldChar w:fldCharType="separate"/>
          </w:r>
          <w:r w:rsidR="009F3FD8" w:rsidRPr="009F3FD8">
            <w:rPr>
              <w:b/>
              <w:bCs/>
              <w:noProof/>
              <w:lang w:val="de-DE" w:eastAsia="de-DE"/>
            </w:rPr>
            <w:t>4</w:t>
          </w:r>
          <w:r w:rsidRPr="000A52F9">
            <w:rPr>
              <w:b/>
              <w:bCs/>
              <w:lang w:eastAsia="de-DE"/>
            </w:rPr>
            <w:fldChar w:fldCharType="end"/>
          </w:r>
          <w:r w:rsidRPr="000A52F9">
            <w:rPr>
              <w:lang w:val="de-DE" w:eastAsia="de-DE"/>
            </w:rPr>
            <w:t xml:space="preserve"> von </w:t>
          </w:r>
          <w:r w:rsidRPr="000A52F9">
            <w:rPr>
              <w:b/>
              <w:bCs/>
              <w:lang w:eastAsia="de-DE"/>
            </w:rPr>
            <w:fldChar w:fldCharType="begin"/>
          </w:r>
          <w:r w:rsidRPr="000A52F9">
            <w:rPr>
              <w:b/>
              <w:bCs/>
              <w:lang w:eastAsia="de-DE"/>
            </w:rPr>
            <w:instrText>NUMPAGES  \* Arabic  \* MERGEFORMAT</w:instrText>
          </w:r>
          <w:r w:rsidRPr="000A52F9">
            <w:rPr>
              <w:b/>
              <w:bCs/>
              <w:lang w:eastAsia="de-DE"/>
            </w:rPr>
            <w:fldChar w:fldCharType="separate"/>
          </w:r>
          <w:r w:rsidR="009F3FD8" w:rsidRPr="009F3FD8">
            <w:rPr>
              <w:b/>
              <w:bCs/>
              <w:noProof/>
              <w:lang w:val="de-DE" w:eastAsia="de-DE"/>
            </w:rPr>
            <w:t>4</w:t>
          </w:r>
          <w:r w:rsidRPr="000A52F9">
            <w:rPr>
              <w:b/>
              <w:bCs/>
              <w:lang w:eastAsia="de-DE"/>
            </w:rPr>
            <w:fldChar w:fldCharType="end"/>
          </w:r>
        </w:p>
      </w:tc>
    </w:tr>
  </w:tbl>
  <w:p w:rsidR="00EC675E" w:rsidRDefault="00EC675E">
    <w:pP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28" w:type="dxa"/>
      <w:tblLayout w:type="fixed"/>
      <w:tblCellMar>
        <w:left w:w="0" w:type="dxa"/>
        <w:right w:w="0" w:type="dxa"/>
      </w:tblCellMar>
      <w:tblLook w:val="01E0" w:firstRow="1" w:lastRow="1" w:firstColumn="1" w:lastColumn="1" w:noHBand="0" w:noVBand="0"/>
    </w:tblPr>
    <w:tblGrid>
      <w:gridCol w:w="6177"/>
      <w:gridCol w:w="2951"/>
    </w:tblGrid>
    <w:tr w:rsidR="00EC675E" w:rsidTr="009E56D5">
      <w:tc>
        <w:tcPr>
          <w:tcW w:w="6177" w:type="dxa"/>
          <w:vAlign w:val="center"/>
        </w:tcPr>
        <w:p w:rsidR="00EC675E" w:rsidRPr="001E297F" w:rsidRDefault="00EC675E" w:rsidP="009E56D5">
          <w:pPr>
            <w:pStyle w:val="Fusszeile"/>
            <w:rPr>
              <w:lang w:eastAsia="de-DE"/>
            </w:rPr>
          </w:pPr>
          <w:r>
            <w:rPr>
              <w:lang w:eastAsia="de-DE"/>
            </w:rPr>
            <w:t>V6.17</w:t>
          </w:r>
        </w:p>
      </w:tc>
      <w:tc>
        <w:tcPr>
          <w:tcW w:w="2951" w:type="dxa"/>
        </w:tcPr>
        <w:p w:rsidR="00EC675E" w:rsidRPr="001E297F" w:rsidRDefault="00EC675E" w:rsidP="009E56D5">
          <w:pPr>
            <w:pStyle w:val="Fusszeile-Seite"/>
            <w:rPr>
              <w:lang w:eastAsia="de-DE"/>
            </w:rPr>
          </w:pPr>
          <w:r w:rsidRPr="00D46FE8">
            <w:rPr>
              <w:lang w:val="de-DE" w:eastAsia="de-DE"/>
            </w:rPr>
            <w:t xml:space="preserve">Seite </w:t>
          </w:r>
          <w:r w:rsidRPr="00D46FE8">
            <w:rPr>
              <w:b/>
              <w:lang w:eastAsia="de-DE"/>
            </w:rPr>
            <w:fldChar w:fldCharType="begin"/>
          </w:r>
          <w:r w:rsidRPr="00D46FE8">
            <w:rPr>
              <w:b/>
              <w:lang w:eastAsia="de-DE"/>
            </w:rPr>
            <w:instrText>PAGE  \* Arabic  \* MERGEFORMAT</w:instrText>
          </w:r>
          <w:r w:rsidRPr="00D46FE8">
            <w:rPr>
              <w:b/>
              <w:lang w:eastAsia="de-DE"/>
            </w:rPr>
            <w:fldChar w:fldCharType="separate"/>
          </w:r>
          <w:r w:rsidRPr="00AB4C01">
            <w:rPr>
              <w:b/>
              <w:noProof/>
              <w:lang w:val="de-DE" w:eastAsia="de-DE"/>
            </w:rPr>
            <w:t>4</w:t>
          </w:r>
          <w:r w:rsidRPr="00D46FE8">
            <w:rPr>
              <w:b/>
              <w:lang w:eastAsia="de-DE"/>
            </w:rPr>
            <w:fldChar w:fldCharType="end"/>
          </w:r>
          <w:r w:rsidRPr="00D46FE8">
            <w:rPr>
              <w:lang w:val="de-DE" w:eastAsia="de-DE"/>
            </w:rPr>
            <w:t xml:space="preserve"> von </w:t>
          </w:r>
          <w:r w:rsidRPr="00D46FE8">
            <w:rPr>
              <w:b/>
              <w:lang w:eastAsia="de-DE"/>
            </w:rPr>
            <w:fldChar w:fldCharType="begin"/>
          </w:r>
          <w:r w:rsidRPr="00D46FE8">
            <w:rPr>
              <w:b/>
              <w:lang w:eastAsia="de-DE"/>
            </w:rPr>
            <w:instrText>NUMPAGES  \* Arabic  \* MERGEFORMAT</w:instrText>
          </w:r>
          <w:r w:rsidRPr="00D46FE8">
            <w:rPr>
              <w:b/>
              <w:lang w:eastAsia="de-DE"/>
            </w:rPr>
            <w:fldChar w:fldCharType="separate"/>
          </w:r>
          <w:r w:rsidR="009030A3" w:rsidRPr="009030A3">
            <w:rPr>
              <w:b/>
              <w:noProof/>
              <w:lang w:val="de-DE" w:eastAsia="de-DE"/>
            </w:rPr>
            <w:t>8</w:t>
          </w:r>
          <w:r w:rsidRPr="00D46FE8">
            <w:rPr>
              <w:b/>
              <w:lang w:eastAsia="de-DE"/>
            </w:rPr>
            <w:fldChar w:fldCharType="end"/>
          </w:r>
        </w:p>
      </w:tc>
    </w:tr>
    <w:tr w:rsidR="00EC675E" w:rsidTr="009E56D5">
      <w:tc>
        <w:tcPr>
          <w:tcW w:w="6177" w:type="dxa"/>
          <w:vAlign w:val="center"/>
        </w:tcPr>
        <w:p w:rsidR="00EC675E" w:rsidRPr="00C80CE6" w:rsidRDefault="00EC675E" w:rsidP="009E56D5">
          <w:pPr>
            <w:pStyle w:val="Fusszeile-Pfad"/>
            <w:rPr>
              <w:lang w:eastAsia="de-DE"/>
            </w:rPr>
          </w:pPr>
        </w:p>
      </w:tc>
      <w:tc>
        <w:tcPr>
          <w:tcW w:w="2951" w:type="dxa"/>
        </w:tcPr>
        <w:p w:rsidR="00EC675E" w:rsidRPr="00A93071" w:rsidRDefault="00EC675E" w:rsidP="009E56D5">
          <w:pPr>
            <w:jc w:val="right"/>
            <w:rPr>
              <w:sz w:val="2"/>
              <w:szCs w:val="2"/>
              <w:lang w:eastAsia="de-DE"/>
            </w:rPr>
          </w:pPr>
        </w:p>
      </w:tc>
    </w:tr>
  </w:tbl>
  <w:p w:rsidR="00EC675E" w:rsidRPr="000F5D80" w:rsidRDefault="00EC675E" w:rsidP="000F5D80">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75E" w:rsidRPr="005012BC" w:rsidRDefault="00EC675E">
    <w:pPr>
      <w:rPr>
        <w:sz w:val="2"/>
      </w:rPr>
    </w:pPr>
  </w:p>
  <w:p w:rsidR="00EC675E" w:rsidRPr="005012BC" w:rsidRDefault="00EC675E">
    <w:r w:rsidRPr="005012BC">
      <w:rPr>
        <w:noProof/>
      </w:rPr>
      <w:drawing>
        <wp:anchor distT="0" distB="0" distL="114300" distR="114300" simplePos="0" relativeHeight="251664384" behindDoc="1" locked="1" layoutInCell="1" allowOverlap="1" wp14:anchorId="7EE782DD" wp14:editId="12945F29">
          <wp:simplePos x="0" y="0"/>
          <wp:positionH relativeFrom="page">
            <wp:posOffset>0</wp:posOffset>
          </wp:positionH>
          <wp:positionV relativeFrom="page">
            <wp:posOffset>9911080</wp:posOffset>
          </wp:positionV>
          <wp:extent cx="7553325" cy="781050"/>
          <wp:effectExtent l="0" t="0" r="0" b="0"/>
          <wp:wrapNone/>
          <wp:docPr id="5" name="57a3c2b5-2e0f-4159-91f6-de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781050"/>
                  </a:xfrm>
                  <a:prstGeom prst="rect">
                    <a:avLst/>
                  </a:prstGeom>
                </pic:spPr>
              </pic:pic>
            </a:graphicData>
          </a:graphic>
          <wp14:sizeRelH relativeFrom="margin">
            <wp14:pctWidth>0</wp14:pctWidth>
          </wp14:sizeRelH>
          <wp14:sizeRelV relativeFrom="margin">
            <wp14:pctHeight>0</wp14:pctHeight>
          </wp14:sizeRelV>
        </wp:anchor>
      </w:drawing>
    </w:r>
    <w:r w:rsidRPr="005012BC">
      <w:t>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28" w:type="dxa"/>
      <w:tblLayout w:type="fixed"/>
      <w:tblCellMar>
        <w:left w:w="0" w:type="dxa"/>
        <w:right w:w="0" w:type="dxa"/>
      </w:tblCellMar>
      <w:tblLook w:val="01E0" w:firstRow="1" w:lastRow="1" w:firstColumn="1" w:lastColumn="1" w:noHBand="0" w:noVBand="0"/>
    </w:tblPr>
    <w:tblGrid>
      <w:gridCol w:w="6177"/>
      <w:gridCol w:w="2951"/>
    </w:tblGrid>
    <w:tr w:rsidR="00EC675E" w:rsidTr="00056A3A">
      <w:tc>
        <w:tcPr>
          <w:tcW w:w="6177" w:type="dxa"/>
          <w:vAlign w:val="center"/>
        </w:tcPr>
        <w:p w:rsidR="00EC675E" w:rsidRPr="009E35FB" w:rsidRDefault="00EC675E" w:rsidP="00056A3A">
          <w:pPr>
            <w:pStyle w:val="Fusszeile"/>
          </w:pPr>
          <w:r>
            <w:t>V18.1</w:t>
          </w:r>
        </w:p>
      </w:tc>
      <w:tc>
        <w:tcPr>
          <w:tcW w:w="2951" w:type="dxa"/>
        </w:tcPr>
        <w:p w:rsidR="00EC675E" w:rsidRPr="009E35FB" w:rsidRDefault="00EC675E" w:rsidP="00056A3A">
          <w:pPr>
            <w:pStyle w:val="Fusszeile-Seite"/>
            <w:rPr>
              <w:lang w:eastAsia="de-DE"/>
            </w:rPr>
          </w:pPr>
          <w:r w:rsidRPr="009E35FB">
            <w:rPr>
              <w:lang w:eastAsia="de-DE"/>
            </w:rPr>
            <w:fldChar w:fldCharType="begin"/>
          </w:r>
          <w:r w:rsidRPr="009E35FB">
            <w:rPr>
              <w:lang w:eastAsia="de-DE"/>
            </w:rPr>
            <w:instrText xml:space="preserve"> DOCPROPERTY "Doc.Page"\*CHARFORMAT </w:instrText>
          </w:r>
          <w:r w:rsidRPr="009E35FB">
            <w:rPr>
              <w:lang w:eastAsia="de-DE"/>
            </w:rPr>
            <w:fldChar w:fldCharType="separate"/>
          </w:r>
          <w:r w:rsidR="009030A3">
            <w:rPr>
              <w:lang w:eastAsia="de-DE"/>
            </w:rPr>
            <w:t>Seite</w:t>
          </w:r>
          <w:r w:rsidRPr="009E35FB">
            <w:rPr>
              <w:lang w:eastAsia="de-DE"/>
            </w:rPr>
            <w:fldChar w:fldCharType="end"/>
          </w:r>
          <w:r w:rsidRPr="009E35FB">
            <w:rPr>
              <w:lang w:eastAsia="de-DE"/>
            </w:rPr>
            <w:t xml:space="preserve"> </w:t>
          </w:r>
          <w:r w:rsidRPr="009E35FB">
            <w:rPr>
              <w:lang w:eastAsia="de-DE"/>
            </w:rPr>
            <w:fldChar w:fldCharType="begin"/>
          </w:r>
          <w:r w:rsidRPr="009E35FB">
            <w:rPr>
              <w:lang w:eastAsia="de-DE"/>
            </w:rPr>
            <w:instrText xml:space="preserve"> PAGE </w:instrText>
          </w:r>
          <w:r w:rsidRPr="009E35FB">
            <w:rPr>
              <w:lang w:eastAsia="de-DE"/>
            </w:rPr>
            <w:fldChar w:fldCharType="separate"/>
          </w:r>
          <w:r w:rsidR="009F3FD8">
            <w:rPr>
              <w:noProof/>
              <w:lang w:eastAsia="de-DE"/>
            </w:rPr>
            <w:t>8</w:t>
          </w:r>
          <w:r w:rsidRPr="009E35FB">
            <w:rPr>
              <w:lang w:eastAsia="de-DE"/>
            </w:rPr>
            <w:fldChar w:fldCharType="end"/>
          </w:r>
          <w:r w:rsidRPr="009E35FB">
            <w:rPr>
              <w:lang w:eastAsia="de-DE"/>
            </w:rPr>
            <w:t xml:space="preserve"> </w:t>
          </w:r>
          <w:r w:rsidRPr="009E35FB">
            <w:rPr>
              <w:lang w:eastAsia="de-DE"/>
            </w:rPr>
            <w:fldChar w:fldCharType="begin"/>
          </w:r>
          <w:r w:rsidRPr="009E35FB">
            <w:rPr>
              <w:lang w:eastAsia="de-DE"/>
            </w:rPr>
            <w:instrText xml:space="preserve"> DOCPROPERTY "Doc.of"\*CHARFORMAT </w:instrText>
          </w:r>
          <w:r w:rsidRPr="009E35FB">
            <w:rPr>
              <w:lang w:eastAsia="de-DE"/>
            </w:rPr>
            <w:fldChar w:fldCharType="separate"/>
          </w:r>
          <w:r w:rsidR="009030A3">
            <w:rPr>
              <w:lang w:eastAsia="de-DE"/>
            </w:rPr>
            <w:t>von</w:t>
          </w:r>
          <w:r w:rsidRPr="009E35FB">
            <w:rPr>
              <w:lang w:eastAsia="de-DE"/>
            </w:rPr>
            <w:fldChar w:fldCharType="end"/>
          </w:r>
          <w:r w:rsidRPr="009E35FB">
            <w:rPr>
              <w:lang w:eastAsia="de-DE"/>
            </w:rPr>
            <w:t xml:space="preserve"> </w:t>
          </w:r>
          <w:r w:rsidRPr="009E35FB">
            <w:rPr>
              <w:lang w:eastAsia="de-DE"/>
            </w:rPr>
            <w:fldChar w:fldCharType="begin"/>
          </w:r>
          <w:r w:rsidRPr="009E35FB">
            <w:rPr>
              <w:lang w:eastAsia="de-DE"/>
            </w:rPr>
            <w:instrText xml:space="preserve"> NUMPAGES </w:instrText>
          </w:r>
          <w:r w:rsidRPr="009E35FB">
            <w:rPr>
              <w:lang w:eastAsia="de-DE"/>
            </w:rPr>
            <w:fldChar w:fldCharType="separate"/>
          </w:r>
          <w:r w:rsidR="009F3FD8">
            <w:rPr>
              <w:noProof/>
              <w:lang w:eastAsia="de-DE"/>
            </w:rPr>
            <w:t>8</w:t>
          </w:r>
          <w:r w:rsidRPr="009E35FB">
            <w:rPr>
              <w:lang w:eastAsia="de-DE"/>
            </w:rPr>
            <w:fldChar w:fldCharType="end"/>
          </w:r>
        </w:p>
      </w:tc>
    </w:tr>
  </w:tbl>
  <w:p w:rsidR="00EC675E" w:rsidRDefault="00EC675E" w:rsidP="00056A3A">
    <w:pPr>
      <w:pStyle w:val="Minimal"/>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75E" w:rsidRPr="005F6FF0" w:rsidRDefault="00EC675E">
    <w:pPr>
      <w:rPr>
        <w:lang w:val="en-US"/>
      </w:rPr>
    </w:pPr>
    <w:r>
      <w:fldChar w:fldCharType="begin"/>
    </w:r>
    <w:r w:rsidRPr="005F6FF0">
      <w:rPr>
        <w:lang w:val="en-US"/>
      </w:rPr>
      <w:instrText xml:space="preserve"> if </w:instrText>
    </w:r>
    <w:r>
      <w:fldChar w:fldCharType="begin"/>
    </w:r>
    <w:r w:rsidRPr="005F6FF0">
      <w:rPr>
        <w:lang w:val="en-US"/>
      </w:rPr>
      <w:instrText xml:space="preserve"> DOCPROPERTY "Outputprofile.Internal.Draft"\*CHARFORMAT \&lt;OawJumpToField value=0/&gt;</w:instrText>
    </w:r>
    <w:r>
      <w:fldChar w:fldCharType="separate"/>
    </w:r>
    <w:r w:rsidR="009030A3">
      <w:rPr>
        <w:b/>
        <w:bCs/>
        <w:lang w:val="de-DE"/>
      </w:rPr>
      <w:instrText>Fehler! Unbekannter Name für Dokument-Eigenschaft.</w:instrText>
    </w:r>
    <w:r>
      <w:fldChar w:fldCharType="end"/>
    </w:r>
    <w:r w:rsidRPr="005F6FF0">
      <w:rPr>
        <w:lang w:val="en-US"/>
      </w:rPr>
      <w:instrText xml:space="preserve"> = "" "" "</w:instrText>
    </w:r>
    <w:r>
      <w:fldChar w:fldCharType="begin"/>
    </w:r>
    <w:r>
      <w:instrText xml:space="preserve"> DATE  \@ "dd.MM.yyyy, HH:mm:ss"  \* CHARFORMAT \&lt;OawJumpToField value=0/&gt;</w:instrText>
    </w:r>
    <w:r>
      <w:fldChar w:fldCharType="separate"/>
    </w:r>
    <w:r w:rsidR="00477794">
      <w:rPr>
        <w:noProof/>
      </w:rPr>
      <w:instrText>08.06.2020, 13:47:23</w:instrText>
    </w:r>
    <w:r>
      <w:fldChar w:fldCharType="end"/>
    </w:r>
    <w:r w:rsidRPr="005F6FF0">
      <w:rPr>
        <w:lang w:val="en-US"/>
      </w:rPr>
      <w:instrText xml:space="preserve">, </w:instrText>
    </w:r>
    <w:r>
      <w:fldChar w:fldCharType="begin"/>
    </w:r>
    <w:r w:rsidRPr="005F6FF0">
      <w:rPr>
        <w:lang w:val="en-US"/>
      </w:rPr>
      <w:instrText xml:space="preserve"> FILENAME  \p  \* MERGEFORMAT </w:instrText>
    </w:r>
    <w:r>
      <w:fldChar w:fldCharType="separate"/>
    </w:r>
    <w:r w:rsidR="009030A3">
      <w:rPr>
        <w:noProof/>
        <w:lang w:val="en-US"/>
      </w:rPr>
      <w:instrText>G:\DBW_BB\Berufe\Kaufleute\_Qualifikationsverfahren\Nachholbildung Art 32\Neue Vorgaben ab Lehrgangsstart 2018\180309 Anmeldung KV für Erwachsene KANTONALE.docx</w:instrText>
    </w:r>
    <w:r>
      <w:fldChar w:fldCharType="end"/>
    </w:r>
    <w:r w:rsidRPr="005F6FF0">
      <w:rPr>
        <w:lang w:val="en-US"/>
      </w:rPr>
      <w:instrText>" \&lt;OawJumpToField value=0/&gt;</w:instrText>
    </w:r>
    <w:r>
      <w:fldChar w:fldCharType="separate"/>
    </w:r>
    <w:r w:rsidR="00477794">
      <w:rPr>
        <w:noProof/>
      </w:rPr>
      <w:t>08.06.2020, 13:47:23</w:t>
    </w:r>
    <w:r w:rsidR="00477794" w:rsidRPr="005F6FF0">
      <w:rPr>
        <w:noProof/>
        <w:lang w:val="en-US"/>
      </w:rPr>
      <w:t xml:space="preserve">, </w:t>
    </w:r>
    <w:r w:rsidR="00477794">
      <w:rPr>
        <w:noProof/>
        <w:lang w:val="en-US"/>
      </w:rPr>
      <w:t>G:\DBW_BB\Berufe\Kaufleute\_Qualifikationsverfahren\Nachholbildung Art 32\Neue Vorgaben ab Lehrgangsstart 2018\180309 Anmeldung KV für Erwachsene KANTONALE.docx</w:t>
    </w:r>
    <w:r>
      <w:fldChar w:fldCharType="end"/>
    </w:r>
    <w:r>
      <w:fldChar w:fldCharType="begin"/>
    </w:r>
    <w:r w:rsidRPr="005F6FF0">
      <w:rPr>
        <w:lang w:val="en-US"/>
      </w:rPr>
      <w:instrText xml:space="preserve"> if </w:instrText>
    </w:r>
    <w:r>
      <w:fldChar w:fldCharType="begin"/>
    </w:r>
    <w:r w:rsidRPr="005F6FF0">
      <w:rPr>
        <w:lang w:val="en-US"/>
      </w:rPr>
      <w:instrText xml:space="preserve"> DOCPROPERTY "Outputprofile.Internal.Original"\*CHARFORMAT \&lt;OawJumpToField value=0/&gt;</w:instrText>
    </w:r>
    <w:r>
      <w:fldChar w:fldCharType="separate"/>
    </w:r>
    <w:r w:rsidR="009030A3">
      <w:rPr>
        <w:b/>
        <w:bCs/>
        <w:lang w:val="de-DE"/>
      </w:rPr>
      <w:instrText>Fehler! Unbekannter Name für Dokument-Eigenschaft.</w:instrText>
    </w:r>
    <w:r>
      <w:fldChar w:fldCharType="end"/>
    </w:r>
    <w:r w:rsidRPr="005F6FF0">
      <w:rPr>
        <w:lang w:val="en-US"/>
      </w:rPr>
      <w:instrText xml:space="preserve"> = "" "" "</w:instrText>
    </w:r>
    <w:r>
      <w:fldChar w:fldCharType="begin"/>
    </w:r>
    <w:r>
      <w:instrText xml:space="preserve"> DATE  \@ "dd.MM.yyyy"  \* CHARFORMAT \&lt;OawJumpToField value=0/&gt;</w:instrText>
    </w:r>
    <w:r>
      <w:fldChar w:fldCharType="separate"/>
    </w:r>
    <w:r w:rsidR="00477794">
      <w:rPr>
        <w:noProof/>
      </w:rPr>
      <w:instrText>08.06.2020</w:instrText>
    </w:r>
    <w:r>
      <w:fldChar w:fldCharType="end"/>
    </w:r>
    <w:r w:rsidRPr="005F6FF0">
      <w:rPr>
        <w:lang w:val="en-US"/>
      </w:rPr>
      <w:instrText xml:space="preserve">, </w:instrText>
    </w:r>
    <w:r>
      <w:fldChar w:fldCharType="begin"/>
    </w:r>
    <w:r w:rsidRPr="005F6FF0">
      <w:rPr>
        <w:lang w:val="en-US"/>
      </w:rPr>
      <w:instrText xml:space="preserve"> FILENAME  \p  \* MERGEFORMAT </w:instrText>
    </w:r>
    <w:r>
      <w:fldChar w:fldCharType="separate"/>
    </w:r>
    <w:r w:rsidR="009030A3">
      <w:rPr>
        <w:noProof/>
        <w:lang w:val="en-US"/>
      </w:rPr>
      <w:instrText>G:\DBW_BB\Berufe\Kaufleute\_Qualifikationsverfahren\Nachholbildung Art 32\Neue Vorgaben ab Lehrgangsstart 2018\180309 Anmeldung KV für Erwachsene KANTONALE.docx</w:instrText>
    </w:r>
    <w:r>
      <w:fldChar w:fldCharType="end"/>
    </w:r>
    <w:r w:rsidRPr="005F6FF0">
      <w:rPr>
        <w:lang w:val="en-US"/>
      </w:rPr>
      <w:instrText>" \&lt;OawJumpToField value=0/&gt;</w:instrText>
    </w:r>
    <w:r>
      <w:fldChar w:fldCharType="separate"/>
    </w:r>
    <w:r w:rsidR="00477794">
      <w:rPr>
        <w:noProof/>
      </w:rPr>
      <w:t>08.06.2020</w:t>
    </w:r>
    <w:r w:rsidR="00477794" w:rsidRPr="005F6FF0">
      <w:rPr>
        <w:noProof/>
        <w:lang w:val="en-US"/>
      </w:rPr>
      <w:t xml:space="preserve">, </w:t>
    </w:r>
    <w:r w:rsidR="00477794">
      <w:rPr>
        <w:noProof/>
        <w:lang w:val="en-US"/>
      </w:rPr>
      <w:t>G:\DBW_BB\Berufe\Kaufleute\_Qualifikationsverfahren\Nachholbildung Art 32\Neue Vorgaben ab Lehrgangsstart 2018\180309 Anmeldung KV für Erwachsene KANTONALE.docx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75E" w:rsidRPr="00A266FB" w:rsidRDefault="00EC675E">
      <w:r w:rsidRPr="00A266FB">
        <w:separator/>
      </w:r>
    </w:p>
  </w:footnote>
  <w:footnote w:type="continuationSeparator" w:id="0">
    <w:p w:rsidR="00EC675E" w:rsidRPr="00A266FB" w:rsidRDefault="00EC675E">
      <w:r w:rsidRPr="00A266F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75E" w:rsidRPr="00A266FB" w:rsidRDefault="00EC675E" w:rsidP="001960FE">
    <w:r w:rsidRPr="00A266FB">
      <w:rPr>
        <w:noProof/>
      </w:rPr>
      <w:drawing>
        <wp:anchor distT="0" distB="0" distL="114300" distR="114300" simplePos="0" relativeHeight="251661312" behindDoc="1" locked="1" layoutInCell="1" allowOverlap="1" wp14:anchorId="4AD75AC1" wp14:editId="42C17B79">
          <wp:simplePos x="0" y="0"/>
          <wp:positionH relativeFrom="page">
            <wp:posOffset>0</wp:posOffset>
          </wp:positionH>
          <wp:positionV relativeFrom="page">
            <wp:posOffset>0</wp:posOffset>
          </wp:positionV>
          <wp:extent cx="7557622" cy="1258895"/>
          <wp:effectExtent l="0" t="0" r="0" b="0"/>
          <wp:wrapNone/>
          <wp:docPr id="4" name="331acd51-9ee4-4240-9e30-935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622" cy="1258895"/>
                  </a:xfrm>
                  <a:prstGeom prst="rect">
                    <a:avLst/>
                  </a:prstGeom>
                </pic:spPr>
              </pic:pic>
            </a:graphicData>
          </a:graphic>
          <wp14:sizeRelH relativeFrom="margin">
            <wp14:pctWidth>0</wp14:pctWidth>
          </wp14:sizeRelH>
          <wp14:sizeRelV relativeFrom="margin">
            <wp14:pctHeight>0</wp14:pctHeight>
          </wp14:sizeRelV>
        </wp:anchor>
      </w:drawing>
    </w:r>
    <w:r w:rsidRPr="00A266FB">
      <w:t> </w:t>
    </w:r>
  </w:p>
  <w:p w:rsidR="00EC675E" w:rsidRPr="00A266FB" w:rsidRDefault="00EC675E" w:rsidP="001960FE">
    <w:r w:rsidRPr="00A266FB">
      <w:rPr>
        <w:noProof/>
      </w:rPr>
      <w:drawing>
        <wp:anchor distT="0" distB="0" distL="114300" distR="114300" simplePos="0" relativeHeight="251660288" behindDoc="1" locked="1" layoutInCell="1" allowOverlap="1" wp14:anchorId="13AAB73D" wp14:editId="17445051">
          <wp:simplePos x="0" y="0"/>
          <wp:positionH relativeFrom="page">
            <wp:posOffset>0</wp:posOffset>
          </wp:positionH>
          <wp:positionV relativeFrom="page">
            <wp:posOffset>0</wp:posOffset>
          </wp:positionV>
          <wp:extent cx="1080268" cy="10692100"/>
          <wp:effectExtent l="0" t="0" r="5715" b="0"/>
          <wp:wrapNone/>
          <wp:docPr id="3" name="ea6296d4-05a3-4225-9fb8-6f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080268" cy="10692100"/>
                  </a:xfrm>
                  <a:prstGeom prst="rect">
                    <a:avLst/>
                  </a:prstGeom>
                </pic:spPr>
              </pic:pic>
            </a:graphicData>
          </a:graphic>
          <wp14:sizeRelH relativeFrom="margin">
            <wp14:pctWidth>0</wp14:pctWidth>
          </wp14:sizeRelH>
          <wp14:sizeRelV relativeFrom="margin">
            <wp14:pctHeight>0</wp14:pctHeight>
          </wp14:sizeRelV>
        </wp:anchor>
      </w:drawing>
    </w:r>
    <w:r w:rsidRPr="00A266FB">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75E" w:rsidRPr="00A266FB" w:rsidRDefault="00EC675E" w:rsidP="001960FE">
    <w:r w:rsidRPr="00A266FB">
      <w:t> </w:t>
    </w:r>
  </w:p>
  <w:p w:rsidR="00EC675E" w:rsidRPr="00A266FB" w:rsidRDefault="00EC675E" w:rsidP="001960FE">
    <w:pPr>
      <w:rPr>
        <w:color w:val="000000"/>
        <w:sz w:val="2"/>
        <w:szCs w:val="2"/>
      </w:rPr>
    </w:pPr>
    <w:r w:rsidRPr="00A266FB">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75E" w:rsidRPr="0051144A" w:rsidRDefault="00EC675E" w:rsidP="001960FE">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75E" w:rsidRDefault="00EC675E">
    <w:pPr>
      <w:spacing w:line="20" w:lineRule="exact"/>
      <w:rPr>
        <w:sz w:val="2"/>
        <w:szCs w:val="2"/>
      </w:rPr>
    </w:pPr>
  </w:p>
  <w:p w:rsidR="00EC675E" w:rsidRPr="00473DA5" w:rsidRDefault="00EC675E">
    <w:pPr>
      <w:rPr>
        <w:color w:val="000000"/>
        <w:sz w:val="2"/>
        <w:szCs w:val="2"/>
      </w:rPr>
    </w:pPr>
    <w:r>
      <w:t>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75E" w:rsidRPr="005012BC" w:rsidRDefault="00EC675E" w:rsidP="00056A3A">
    <w:pPr>
      <w:tabs>
        <w:tab w:val="left" w:pos="1080"/>
      </w:tabs>
      <w:rPr>
        <w:sz w:val="6"/>
        <w:szCs w:val="6"/>
      </w:rPr>
    </w:pPr>
    <w:r w:rsidRPr="005012BC">
      <w:rPr>
        <w:noProof/>
        <w:sz w:val="6"/>
        <w:szCs w:val="6"/>
      </w:rPr>
      <w:drawing>
        <wp:anchor distT="0" distB="0" distL="114300" distR="114300" simplePos="0" relativeHeight="251663360" behindDoc="1" locked="1" layoutInCell="1" allowOverlap="1" wp14:anchorId="116B41C0" wp14:editId="5AC62788">
          <wp:simplePos x="0" y="0"/>
          <wp:positionH relativeFrom="page">
            <wp:posOffset>179705</wp:posOffset>
          </wp:positionH>
          <wp:positionV relativeFrom="page">
            <wp:posOffset>215900</wp:posOffset>
          </wp:positionV>
          <wp:extent cx="714375" cy="5181600"/>
          <wp:effectExtent l="0" t="0" r="9525" b="0"/>
          <wp:wrapNone/>
          <wp:docPr id="1" name="e056825b-799f-434f-acbf-60dc"/>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14375" cy="5181600"/>
                  </a:xfrm>
                  <a:prstGeom prst="rect">
                    <a:avLst/>
                  </a:prstGeom>
                </pic:spPr>
              </pic:pic>
            </a:graphicData>
          </a:graphic>
          <wp14:sizeRelH relativeFrom="margin">
            <wp14:pctWidth>0</wp14:pctWidth>
          </wp14:sizeRelH>
          <wp14:sizeRelV relativeFrom="margin">
            <wp14:pctHeight>0</wp14:pctHeight>
          </wp14:sizeRelV>
        </wp:anchor>
      </w:drawing>
    </w:r>
    <w:r w:rsidRPr="005012BC">
      <w:rPr>
        <w:sz w:val="6"/>
        <w:szCs w:val="6"/>
      </w:rPr>
      <w: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75E" w:rsidRPr="0051144A" w:rsidRDefault="00EC675E" w:rsidP="00056A3A">
    <w:pPr>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75E" w:rsidRDefault="00EC675E">
    <w:pPr>
      <w:spacing w:line="20" w:lineRule="exact"/>
      <w:rPr>
        <w:sz w:val="2"/>
        <w:szCs w:val="2"/>
      </w:rPr>
    </w:pPr>
  </w:p>
  <w:p w:rsidR="00EC675E" w:rsidRPr="00473DA5" w:rsidRDefault="00EC675E">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E0C3C7C"/>
    <w:lvl w:ilvl="0">
      <w:start w:val="1"/>
      <w:numFmt w:val="bullet"/>
      <w:lvlText w:val=""/>
      <w:lvlJc w:val="left"/>
      <w:pPr>
        <w:tabs>
          <w:tab w:val="num" w:pos="284"/>
        </w:tabs>
        <w:ind w:left="284" w:hanging="284"/>
      </w:pPr>
      <w:rPr>
        <w:rFonts w:ascii="Symbol" w:hAnsi="Symbol" w:hint="default"/>
      </w:rPr>
    </w:lvl>
  </w:abstractNum>
  <w:abstractNum w:abstractNumId="1" w15:restartNumberingAfterBreak="0">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2" w15:restartNumberingAfterBreak="0">
    <w:nsid w:val="1F8A2D06"/>
    <w:multiLevelType w:val="multilevel"/>
    <w:tmpl w:val="6504B20C"/>
    <w:styleLink w:val="ListWithNumbers"/>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3" w15:restartNumberingAfterBreak="0">
    <w:nsid w:val="298D3D28"/>
    <w:multiLevelType w:val="multilevel"/>
    <w:tmpl w:val="E188D56E"/>
    <w:styleLink w:val="ListLevelsWithNumbers"/>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4" w15:restartNumberingAfterBreak="0">
    <w:nsid w:val="2D460574"/>
    <w:multiLevelType w:val="hybridMultilevel"/>
    <w:tmpl w:val="41F01D24"/>
    <w:lvl w:ilvl="0" w:tplc="C6B6EB82">
      <w:start w:val="1"/>
      <w:numFmt w:val="bullet"/>
      <w:lvlText w:val=""/>
      <w:lvlJc w:val="left"/>
      <w:pPr>
        <w:ind w:left="720" w:hanging="360"/>
      </w:pPr>
      <w:rPr>
        <w:rFonts w:ascii="Wingdings 2" w:hAnsi="Wingdings 2"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6" w15:restartNumberingAfterBreak="0">
    <w:nsid w:val="3A6B59CF"/>
    <w:multiLevelType w:val="hybridMultilevel"/>
    <w:tmpl w:val="D1C62802"/>
    <w:lvl w:ilvl="0" w:tplc="FFFFFFFF">
      <w:start w:val="1"/>
      <w:numFmt w:val="bullet"/>
      <w:pStyle w:val="Aufzhlungszeichen2"/>
      <w:lvlText w:val="-"/>
      <w:lvlJc w:val="left"/>
      <w:pPr>
        <w:tabs>
          <w:tab w:val="num" w:pos="360"/>
        </w:tabs>
        <w:ind w:left="170" w:hanging="170"/>
      </w:pPr>
      <w:rPr>
        <w:rFont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8" w15:restartNumberingAfterBreak="0">
    <w:nsid w:val="40122DC3"/>
    <w:multiLevelType w:val="hybridMultilevel"/>
    <w:tmpl w:val="35B2391C"/>
    <w:lvl w:ilvl="0" w:tplc="CCD82F72">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421E44B5"/>
    <w:multiLevelType w:val="hybridMultilevel"/>
    <w:tmpl w:val="5E36A9EE"/>
    <w:lvl w:ilvl="0" w:tplc="C6B6EB82">
      <w:start w:val="1"/>
      <w:numFmt w:val="bullet"/>
      <w:lvlText w:val=""/>
      <w:lvlJc w:val="left"/>
      <w:pPr>
        <w:ind w:left="360" w:hanging="360"/>
      </w:pPr>
      <w:rPr>
        <w:rFonts w:ascii="Wingdings 2" w:hAnsi="Wingdings 2"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4320697C"/>
    <w:multiLevelType w:val="multilevel"/>
    <w:tmpl w:val="0982112E"/>
    <w:lvl w:ilvl="0">
      <w:start w:val="1"/>
      <w:numFmt w:val="decimal"/>
      <w:pStyle w:val="berschrift1"/>
      <w:suff w:val="space"/>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11" w15:restartNumberingAfterBreak="0">
    <w:nsid w:val="570A6895"/>
    <w:multiLevelType w:val="hybridMultilevel"/>
    <w:tmpl w:val="8D80EF70"/>
    <w:lvl w:ilvl="0" w:tplc="41FA9990">
      <w:start w:val="1"/>
      <w:numFmt w:val="decimal"/>
      <w:lvlText w:val="%1."/>
      <w:lvlJc w:val="left"/>
      <w:pPr>
        <w:tabs>
          <w:tab w:val="num" w:pos="720"/>
        </w:tabs>
        <w:ind w:left="720" w:hanging="360"/>
      </w:pPr>
      <w:rPr>
        <w:sz w:val="22"/>
      </w:rPr>
    </w:lvl>
    <w:lvl w:ilvl="1" w:tplc="08070005">
      <w:start w:val="1"/>
      <w:numFmt w:val="bullet"/>
      <w:lvlText w:val=""/>
      <w:lvlJc w:val="left"/>
      <w:pPr>
        <w:tabs>
          <w:tab w:val="num" w:pos="1440"/>
        </w:tabs>
        <w:ind w:left="1440" w:hanging="360"/>
      </w:pPr>
      <w:rPr>
        <w:rFonts w:ascii="Wingdings" w:hAnsi="Wingdings" w:hint="default"/>
      </w:rPr>
    </w:lvl>
    <w:lvl w:ilvl="2" w:tplc="0807001B">
      <w:start w:val="1"/>
      <w:numFmt w:val="lowerRoman"/>
      <w:lvlText w:val="%3."/>
      <w:lvlJc w:val="right"/>
      <w:pPr>
        <w:tabs>
          <w:tab w:val="num" w:pos="2160"/>
        </w:tabs>
        <w:ind w:left="2160" w:hanging="180"/>
      </w:pPr>
    </w:lvl>
    <w:lvl w:ilvl="3" w:tplc="0807000F">
      <w:start w:val="1"/>
      <w:numFmt w:val="decimal"/>
      <w:lvlText w:val="%4."/>
      <w:lvlJc w:val="left"/>
      <w:pPr>
        <w:tabs>
          <w:tab w:val="num" w:pos="2880"/>
        </w:tabs>
        <w:ind w:left="2880" w:hanging="360"/>
      </w:pPr>
    </w:lvl>
    <w:lvl w:ilvl="4" w:tplc="08070019">
      <w:start w:val="1"/>
      <w:numFmt w:val="lowerLetter"/>
      <w:lvlText w:val="%5."/>
      <w:lvlJc w:val="left"/>
      <w:pPr>
        <w:tabs>
          <w:tab w:val="num" w:pos="3600"/>
        </w:tabs>
        <w:ind w:left="3600" w:hanging="360"/>
      </w:pPr>
    </w:lvl>
    <w:lvl w:ilvl="5" w:tplc="0807001B">
      <w:start w:val="1"/>
      <w:numFmt w:val="lowerRoman"/>
      <w:lvlText w:val="%6."/>
      <w:lvlJc w:val="right"/>
      <w:pPr>
        <w:tabs>
          <w:tab w:val="num" w:pos="4320"/>
        </w:tabs>
        <w:ind w:left="4320" w:hanging="180"/>
      </w:pPr>
    </w:lvl>
    <w:lvl w:ilvl="6" w:tplc="0807000F">
      <w:start w:val="1"/>
      <w:numFmt w:val="decimal"/>
      <w:lvlText w:val="%7."/>
      <w:lvlJc w:val="left"/>
      <w:pPr>
        <w:tabs>
          <w:tab w:val="num" w:pos="5040"/>
        </w:tabs>
        <w:ind w:left="5040" w:hanging="360"/>
      </w:pPr>
    </w:lvl>
    <w:lvl w:ilvl="7" w:tplc="08070019">
      <w:start w:val="1"/>
      <w:numFmt w:val="lowerLetter"/>
      <w:lvlText w:val="%8."/>
      <w:lvlJc w:val="left"/>
      <w:pPr>
        <w:tabs>
          <w:tab w:val="num" w:pos="5760"/>
        </w:tabs>
        <w:ind w:left="5760" w:hanging="360"/>
      </w:pPr>
    </w:lvl>
    <w:lvl w:ilvl="8" w:tplc="0807001B">
      <w:start w:val="1"/>
      <w:numFmt w:val="lowerRoman"/>
      <w:lvlText w:val="%9."/>
      <w:lvlJc w:val="right"/>
      <w:pPr>
        <w:tabs>
          <w:tab w:val="num" w:pos="6480"/>
        </w:tabs>
        <w:ind w:left="6480" w:hanging="180"/>
      </w:pPr>
    </w:lvl>
  </w:abstractNum>
  <w:abstractNum w:abstractNumId="12" w15:restartNumberingAfterBreak="0">
    <w:nsid w:val="59D6424F"/>
    <w:multiLevelType w:val="multilevel"/>
    <w:tmpl w:val="7FE6159A"/>
    <w:lvl w:ilvl="0">
      <w:start w:val="1"/>
      <w:numFmt w:val="decimal"/>
      <w:lvlText w:val="%1"/>
      <w:lvlJc w:val="left"/>
      <w:pPr>
        <w:tabs>
          <w:tab w:val="num" w:pos="992"/>
        </w:tabs>
        <w:ind w:left="992" w:hanging="992"/>
      </w:pPr>
      <w:rPr>
        <w:rFonts w:ascii="Arial Black" w:hAnsi="Arial Black" w:hint="default"/>
        <w:b w:val="0"/>
        <w:i w:val="0"/>
        <w:sz w:val="24"/>
        <w:szCs w:val="32"/>
      </w:rPr>
    </w:lvl>
    <w:lvl w:ilvl="1">
      <w:start w:val="1"/>
      <w:numFmt w:val="decimal"/>
      <w:lvlText w:val="%1.%2"/>
      <w:lvlJc w:val="left"/>
      <w:pPr>
        <w:tabs>
          <w:tab w:val="num" w:pos="992"/>
        </w:tabs>
        <w:ind w:left="992" w:hanging="992"/>
      </w:pPr>
      <w:rPr>
        <w:rFonts w:ascii="Arial Black" w:hAnsi="Arial Black" w:hint="default"/>
        <w:b w:val="0"/>
        <w:i w:val="0"/>
        <w:color w:val="auto"/>
        <w:sz w:val="22"/>
        <w:szCs w:val="28"/>
        <w:u w:val="none"/>
      </w:rPr>
    </w:lvl>
    <w:lvl w:ilvl="2">
      <w:start w:val="1"/>
      <w:numFmt w:val="decimal"/>
      <w:lvlText w:val="%1.%2.%3"/>
      <w:lvlJc w:val="left"/>
      <w:pPr>
        <w:tabs>
          <w:tab w:val="num" w:pos="992"/>
        </w:tabs>
        <w:ind w:left="992" w:hanging="992"/>
      </w:pPr>
      <w:rPr>
        <w:rFonts w:ascii="Arial Black" w:hAnsi="Arial Black" w:hint="default"/>
        <w:b w:val="0"/>
        <w:i w:val="0"/>
        <w:color w:val="auto"/>
        <w:sz w:val="24"/>
        <w:szCs w:val="24"/>
        <w:u w:val="none"/>
      </w:rPr>
    </w:lvl>
    <w:lvl w:ilvl="3">
      <w:start w:val="1"/>
      <w:numFmt w:val="decimal"/>
      <w:lvlText w:val="%1.%2.%3.%4"/>
      <w:lvlJc w:val="left"/>
      <w:pPr>
        <w:tabs>
          <w:tab w:val="num" w:pos="992"/>
        </w:tabs>
        <w:ind w:left="992" w:hanging="992"/>
      </w:pPr>
      <w:rPr>
        <w:rFonts w:ascii="Arial" w:hAnsi="Arial" w:hint="default"/>
        <w:b/>
        <w:i w:val="0"/>
        <w:color w:val="auto"/>
        <w:sz w:val="24"/>
        <w:szCs w:val="24"/>
        <w:u w:val="none"/>
      </w:rPr>
    </w:lvl>
    <w:lvl w:ilvl="4">
      <w:start w:val="1"/>
      <w:numFmt w:val="decimal"/>
      <w:lvlText w:val="%1.%2.%3.%4.%5"/>
      <w:lvlJc w:val="left"/>
      <w:pPr>
        <w:tabs>
          <w:tab w:val="num" w:pos="992"/>
        </w:tabs>
        <w:ind w:left="992" w:hanging="992"/>
      </w:pPr>
      <w:rPr>
        <w:rFonts w:ascii="Arial" w:hAnsi="Arial" w:hint="default"/>
        <w:b/>
        <w:i w:val="0"/>
        <w:color w:val="auto"/>
        <w:sz w:val="22"/>
        <w:szCs w:val="22"/>
        <w:u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AE70888"/>
    <w:multiLevelType w:val="multilevel"/>
    <w:tmpl w:val="F69E8C88"/>
    <w:name w:val="2016111011302575579108"/>
    <w:styleLink w:val="ListLevelsWithNumbersneu"/>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5BC02BE1"/>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1C7677F"/>
    <w:multiLevelType w:val="hybridMultilevel"/>
    <w:tmpl w:val="5E94BD06"/>
    <w:lvl w:ilvl="0" w:tplc="CCD82F72">
      <w:start w:val="1"/>
      <w:numFmt w:val="bullet"/>
      <w:lvlText w:val=""/>
      <w:lvlJc w:val="left"/>
      <w:pPr>
        <w:ind w:left="360" w:hanging="360"/>
      </w:pPr>
      <w:rPr>
        <w:rFonts w:ascii="Symbol" w:hAnsi="Symbol" w:hint="default"/>
      </w:rPr>
    </w:lvl>
    <w:lvl w:ilvl="1" w:tplc="CCD82F72">
      <w:start w:val="1"/>
      <w:numFmt w:val="bullet"/>
      <w:lvlText w:val=""/>
      <w:lvlJc w:val="left"/>
      <w:pPr>
        <w:ind w:left="1080" w:hanging="360"/>
      </w:pPr>
      <w:rPr>
        <w:rFonts w:ascii="Symbol" w:hAnsi="Symbo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1"/>
  </w:num>
  <w:num w:numId="4">
    <w:abstractNumId w:val="10"/>
  </w:num>
  <w:num w:numId="5">
    <w:abstractNumId w:val="2"/>
  </w:num>
  <w:num w:numId="6">
    <w:abstractNumId w:val="3"/>
  </w:num>
  <w:num w:numId="7">
    <w:abstractNumId w:val="13"/>
  </w:num>
  <w:num w:numId="8">
    <w:abstractNumId w:val="12"/>
  </w:num>
  <w:num w:numId="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15"/>
  </w:num>
  <w:num w:numId="13">
    <w:abstractNumId w:val="6"/>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num>
  <w:num w:numId="21">
    <w:abstractNumId w:val="10"/>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nnHvTbEriKr5dkDlYIMMtnwlllhEtRqK+3e4dktuN456cNg/pYYYQiWnzkElO1mQSWKmZ2g4S66A8pe9WFtmcg==" w:salt="xyxLM0wXls/RcI5QjBw3Mg=="/>
  <w:defaultTabStop w:val="720"/>
  <w:autoHyphenation/>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Format.Long" w:val="19. Juni 2017"/>
    <w:docVar w:name="Date.Format.Long.dateValue" w:val="42905"/>
    <w:docVar w:name="DocumentDate" w:val="19. Juni 2017"/>
    <w:docVar w:name="DocumentDate.dateValue" w:val="42905"/>
    <w:docVar w:name="MetaTool_officeatwork" w:val="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"/>
    <w:docVar w:name="OawAttachedTemplate" w:val="GESUCH UM ZULASSUNG QV ART 32 MIT MERKBLATT.OWS"/>
    <w:docVar w:name="OawBuiltInDocProps" w:val="&lt;OawBuiltInDocProps&gt;&lt;default profileUID=&quot;0&quot;&gt;&lt;word&gt;&lt;category&gt;&lt;/category&gt;&lt;keywords&gt;&lt;/keywords&gt;&lt;comments&gt;&lt;/comments&gt;&lt;fileName&gt;&lt;/fileName&gt;&lt;defaultPath&gt;&lt;/defaultPath&gt;&lt;hyperlinkBase&gt;&lt;/hyperlinkBase&gt;&lt;contentType&gt;&lt;/contentType&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defaultFilename&gt;&lt;value type=&quot;OawBookmark&quot; name=&quot;Subject&quot;&gt;&lt;separator text=&quot;&quot;&gt;&lt;/separator&gt;&lt;format text=&quot;&quot;&gt;&lt;/format&gt;&lt;/value&gt;&lt;/defaultFilename&gt;&lt;/word&gt;&lt;PDF&gt;&lt;category&gt;&lt;/category&gt;&lt;keywords&gt;&lt;/keywords&gt;&lt;comments&gt;&lt;/comments&gt;&lt;fileName&gt;&lt;/fileName&gt;&lt;defaultPath&gt;&lt;/defaultPath&gt;&lt;hyperlinkBase&gt;&lt;/hyperlinkBase&gt;&lt;contentType&gt;&lt;/contentType&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defaultFilename&gt;&lt;value type=&quot;OawBookmark&quot; name=&quot;Subject&quot;&gt;&lt;separator text=&quot;&quot;&gt;&lt;/separator&gt;&lt;format text=&quot;&quot;&gt;&lt;/format&gt;&lt;/value&gt;&lt;/defaultFilename&gt;&lt;/PDF&gt;&lt;/default&gt;&lt;/OawBuiltInDocProps&gt;_x000d_"/>
    <w:docVar w:name="OawCreatedWithOfficeatworkVersion" w:val="4.8 SP1 (4.8.482)"/>
    <w:docVar w:name="OawCreatedWithProjectID" w:val="luchmaster"/>
    <w:docVar w:name="OawCreatedWithProjectVersion" w:val="141"/>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Bookmark name=&quot;Subject&quot;&gt;&lt;profile type=&quot;default&quot; UID=&quot;&quot; sameAsDefault=&quot;0&quot;&gt;&lt;/profile&gt;&lt;/OawBookmark&gt;_x000d__x0009_&lt;OawDocProperty name=&quot;Doc.Letter&quot;&gt;&lt;profile type=&quot;default&quot; UID=&quot;&quot; sameAsDefault=&quot;0&quot;&gt;&lt;documentProperty UID=&quot;2003060614150123456789&quot; dataSourceUID=&quot;2003060614150123456789&quot;/&gt;&lt;type type=&quot;OawLanguage&quot;&gt;&lt;OawLanguage UID=&quot;Doc.Letter&quot;/&gt;&lt;/type&gt;&lt;/profile&gt;&lt;/OawDocProperty&gt;_x000d__x0009_&lt;OawDocProperty name=&quot;Doc.Regarding&quot;&gt;&lt;profile type=&quot;default&quot; UID=&quot;&quot; sameAsDefault=&quot;0&quot;&gt;&lt;documentProperty UID=&quot;2003060614150123456789&quot; dataSourceUID=&quot;2003060614150123456789&quot;/&gt;&lt;type type=&quot;OawLanguage&quot;&gt;&lt;OawLanguage UID=&quot;Doc.Regarding&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DocProperty name=&quot;Organisation.Country&quot;&gt;&lt;profile type=&quot;default&quot; UID=&quot;&quot; sameAsDefault=&quot;0&quot;&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DocProperty name=&quot;Organisation.Dienststelle1&quot;&gt;&lt;profile type=&quot;default&quot; UID=&quot;&quot; sameAsDefault=&quot;0&quot;&gt;&lt;documentProperty UID=&quot;2002122011014149059130932&quot; dataSourceUID=&quot;prj.2003050916522158373536&quot;/&gt;&lt;type type=&quot;OawDatabase&quot;&gt;&lt;OawDatabase table=&quot;Data&quot; field=&quot;Dienststelle1&quot;/&gt;&lt;/type&gt;&lt;/profile&gt;&lt;/OawDocProperty&gt;_x000d__x0009_&lt;OawDocProperty name=&quot;Organisation.Dienststelle2&quot;&gt;&lt;profile type=&quot;default&quot; UID=&quot;&quot; sameAsDefault=&quot;0&quot;&gt;&lt;documentProperty UID=&quot;2002122011014149059130932&quot; dataSourceUID=&quot;prj.2003050916522158373536&quot;/&gt;&lt;type type=&quot;OawDatabase&quot;&gt;&lt;OawDatabase table=&quot;Data&quot; field=&quot;Dienststelle2&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Bookmark name=&quot;Enclosure&quot;&gt;&lt;profile type=&quot;default&quot; UID=&quot;&quot; sameAsDefault=&quot;0&quot;&gt;&lt;/profile&gt;&lt;/OawBookmark&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DocProperty name=&quot;CustomField.Classification&quot;&gt;&lt;profile type=&quot;default&quot; UID=&quot;&quot; sameAsDefault=&quot;0&quot;&gt;&lt;documentProperty UID=&quot;2004112217333376588294&quot; dataSourceUID=&quot;prj.2004111209271974627605&quot;/&gt;&lt;type type=&quot;OawCustomFields&quot;&gt;&lt;OawCustomFields table=&quot;Data&quot; field=&quot;Classification&quot;/&gt;&lt;/type&gt;&lt;/profile&gt;&lt;/OawDocProperty&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_x000d__x0009_&lt;OawDocProperty name=&quot;Organisation.AddressN2&quot;&gt;&lt;profile type=&quot;default&quot; UID=&quot;&quot; sameAsDefault=&quot;0&quot;&gt;&lt;documentProperty UID=&quot;2002122011014149059130932&quot; dataSourceUID=&quot;prj.2003050916522158373536&quot;/&gt;&lt;type type=&quot;OawDatabase&quot;&gt;&lt;OawDatabase table=&quot;Data&quot; field=&quot;AddressN2&quot;/&gt;&lt;/type&gt;&lt;/profile&gt;&lt;/OawDocProperty&gt;_x000d__x0009_&lt;OawDocProperty name=&quot;Organisation.AddressN3&quot;&gt;&lt;profile type=&quot;default&quot; UID=&quot;&quot; sameAsDefault=&quot;0&quot;&gt;&lt;documentProperty UID=&quot;2002122011014149059130932&quot; dataSourceUID=&quot;prj.2003050916522158373536&quot;/&gt;&lt;type type=&quot;OawDatabase&quot;&gt;&lt;OawDatabase table=&quot;Data&quot; field=&quot;AddressN3&quot;/&gt;&lt;/type&gt;&lt;/profile&gt;&lt;/OawDocProperty&gt;_x000d__x0009_&lt;OawDocProperty name=&quot;Organisation.AddressN4&quot;&gt;&lt;profile type=&quot;default&quot; UID=&quot;&quot; sameAsDefault=&quot;0&quot;&gt;&lt;documentProperty UID=&quot;2002122011014149059130932&quot; dataSourceUID=&quot;prj.2003050916522158373536&quot;/&gt;&lt;type type=&quot;OawDatabase&quot;&gt;&lt;OawDatabase table=&quot;Data&quot; field=&quot;AddressN4&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Doc.ContentTypeBrackets&quot;&gt;&lt;profile type=&quot;default&quot; UID=&quot;&quot; sameAsDefault=&quot;0&quot;&gt;&lt;documentProperty UID=&quot;2003060614150123456789&quot; dataSourceUID=&quot;2003060614150123456789&quot;/&gt;&lt;type type=&quot;OawLanguage&quot;&gt;&lt;OawLanguage UID=&quot;Doc.ContentTypeBrackets&quot;/&gt;&lt;/type&gt;&lt;/profile&gt;&lt;/OawDocProperty&gt;_x000d__x0009_&lt;OawDocProperty name=&quot;BM_ContentType&quot;&gt;&lt;profile type=&quot;default&quot; UID=&quot;&quot; sameAsDefault=&quot;0&quot;&gt;&lt;documentProperty UID=&quot;2003070216009988776655&quot; dataSourceUID=&quot;2003070216009988776655&quot;/&gt;&lt;type type=&quot;WordBookmark&quot;&gt;&lt;WordBookmark name=&quot;ContentTyp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profile&gt;&lt;/OawDocProperty&gt;_x000d__x0009_&lt;OawDocProperty name=&quot;Textmarke.ContentType&quot;&gt;&lt;profile type=&quot;default&quot; UID=&quot;&quot; sameAsDefault=&quot;0&quot;&gt;&lt;documentProperty UID=&quot;2003070216009988776655&quot; sourceUID=&quot;2003070216009988776655&quot;/&gt;&lt;type type=&quot;WordBookmark&quot;&gt;&lt;WordBookmark name=&quot;ContentType&quot;/&gt;&lt;/type&gt;&lt;/profile&gt;&lt;/OawDocProperty&gt;_x000d__x0009_&lt;OawDocProperty name=&quot;CustomField.ContentTypeLetter&quot;&gt;&lt;profile type=&quot;default&quot; UID=&quot;&quot; sameAsDefault=&quot;0&quot;&gt;&lt;documentProperty UID=&quot;2004112217333376588294&quot; dataSourceUID=&quot;prj.2004111209271974627605&quot;/&gt;&lt;type type=&quot;OawCustomFields&quot;&gt;&lt;OawCustomFields table=&quot;Data&quot; field=&quot;ContentTypeLetter&quot;/&gt;&lt;/type&gt;&lt;/profile&gt;&lt;/OawDocProperty&gt;_x000d__x0009_&lt;OawDocProperty name=&quot;BM_ContentTypeLetter&quot;&gt;&lt;profile type=&quot;default&quot; UID=&quot;&quot; sameAsDefault=&quot;0&quot;&gt;&lt;documentProperty UID=&quot;2003070216009988776655&quot; dataSourceUID=&quot;2003070216009988776655&quot;/&gt;&lt;type type=&quot;WordBookmark&quot;&gt;&lt;WordBookmark name=&quot;ContentTypeLetter&quot;/&gt;&lt;/type&gt;&lt;/profile&gt;&lt;/OawDocProperty&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lt;/document&gt;_x000d_"/>
    <w:docVar w:name="OawDialog" w:val="&lt;empty/&gt;"/>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0583847234010578" w:val="&lt;source&gt;&lt;Fields List=&quot;SignatureHighResColor|SignatureLowResColor|SignatureLowResColor&quot;/&gt;&lt;profile type=&quot;print&quot; UID=&quot;2006120711380151760646&quot; sameAsDefault=&quot;0&quot;&gt;&lt;OawPicture name=&quot;Signature1&quot; field=&quot;SignatureHighResColor&quot; UID=&quot;2004040209084980843362&quot; top=&quot;-150&quot; left=&quot;-100&quot; relativeHorizontalPosition=&quot;0&quot; relativeVerticalPosition=&quot;2&quot; anchorBookmark=&quot;Signature&quot;/&gt;&lt;/profile&gt;&lt;profile type=&quot;default&quot; UID=&quot;&quot; sameAsDefault=&quot;0&quot;&gt;&lt;/profile&gt;&lt;profile type=&quot;send&quot; UID=&quot;2006121210395821292110&quot; sameAsDefault=&quot;0&quot;&gt;&lt;OawPicture name=&quot;Signature1&quot; field=&quot;SignatureLowResColor&quot; UID=&quot;2004040209084980843362&quot; top=&quot;-150&quot; left=&quot;-100&quot; relativeHorizontalPosition=&quot;0&quot; relativeVerticalPosition=&quot;2&quot; anchorBookmark=&quot;Signature&quot;/&gt;&lt;/profile&gt;&lt;profile type=&quot;save&quot; UID=&quot;2006121210441235887611&quot; sameAsDefault=&quot;0&quot;&gt;&lt;OawPicture name=&quot;Signature1&quot; field=&quot;SignatureLowResColor&quot; UID=&quot;2004040209084980843362&quot; top=&quot;-150&quot; left=&quot;-100&quot; relativeHorizontalPosition=&quot;0&quot; relativeVerticalPosition=&quot;2&quot; anchorBookmark=&quot;Signature&quot;/&gt;&lt;/profile&gt;&lt;/source&gt;"/>
    <w:docVar w:name="OawDocProp.2002122011014149059130932" w:val="&lt;source&gt;&lt;Fields List=&quot;LogoColor|City|Footer1|Footer2|Footer3|Footer4|Dienststelle1|Dienststelle2|Email|Internet|Telefon|Departement|Fax|LogoZertifikate|AddressB1|AddressB2|AddressB3|AddressB4|AddressN1|AddressN2|AddressN3|AddressN4|LogoBlackWhite|LogoBlackWhite|LogoBlackWhite|LogoHighResColor|LogoBlackWhite|LogoLowResColor|LogoBlackWhite|LogoBlackWhite|LogoBlackWhite|LogoColor|LogoBlackWhite|LogoBlackWhite|LogoColor&quot;/&gt;&lt;profile type=&quot;default&quot; UID=&quot;&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OawDocProperty name=&quot;Organisation.City&quot; field=&quot;City&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Dienststelle1&quot; field=&quot;Dienststelle1&quot;/&gt;&lt;OawDocProperty name=&quot;Organisation.Dienststelle2&quot; field=&quot;Dienststelle2&quot;/&gt;&lt;OawDocProperty name=&quot;Organisation.Email&quot; field=&quot;Email&quot;/&gt;&lt;OawDocProperty name=&quot;Organisation.Internet&quot; field=&quot;Internet&quot;/&gt;&lt;OawDocProperty name=&quot;Organisation.Telefon&quot; field=&quot;Telefon&quot;/&gt;&lt;OawDocProperty name=&quot;Organisation.Departement&quot; field=&quot;Departement&quot;/&gt;&lt;OawDocProperty name=&quot;Organisation.Fax&quot; field=&quot;Fax&quot;/&gt;&lt;OawPicture name=&quot;Zertifikate&quot; field=&quot;LogoZertifikate&quot; UID=&quot;2010082314524078854510&quot; top=&quot;0&quot; left=&quot;0&quot; relativeHorizontalPosition=&quot;1&quot; relativeVerticalPosition=&quot;1&quot; horizontalAdjustment=&quot;0&quot; verticalAdjustment=&quot;0&quot; anchorBookmark=&quot;Zerfitikate&quot; inlineAnchorBookmark=&quot;&quot;/&gt;&lt;OawDocProperty name=&quot;Organisation.AddressB1&quot; field=&quot;AddressB1&quot;/&gt;&lt;OawDocProperty name=&quot;Organisation.AddressB2&quot; field=&quot;AddressB2&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profile&gt;&lt;profile type=&quot;print&quot; UID=&quot;2003010711185094343750537&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3&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1&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3112717153125284480&quot; sameAsDefault=&quot;0&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6185863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14143821&quot; sameAsDefault=&quot;0&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404021449246655376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200612051406214953222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15842576656&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41910601803&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37499597999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1267902518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23114802349&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Date&quot; field=&quot;Doc.Date&quot;/&gt;&lt;OawDocProperty name=&quot;Doc.Document&quot; field=&quot;Doc.Document&quot;/&gt;&lt;OawDocProperty name=&quot;Doc.Letter&quot; field=&quot;Doc.Letter&quot;/&gt;&lt;OawDocProperty name=&quot;Doc.Regarding&quot; field=&quot;Doc.Regarding&quot;/&gt;&lt;OawDocProperty name=&quot;Doc.DirectPhone&quot; field=&quot;Doc.DirectPhone&quot;/&gt;&lt;OawDocProperty name=&quot;Doc.Telephone&quot; field=&quot;Doc.Telephone&quot;/&gt;&lt;OawDocProperty name=&quot;Doc.Facsimile&quot; field=&quot;Doc.Facsimile&quot;/&gt;&lt;OawDocProperty name=&quot;Doc.DirectFax&quot; field=&quot;Doc.DirectFax&quot;/&gt;&lt;OawDocProperty name=&quot;Doc.Page&quot; field=&quot;Doc.Page&quot;/&gt;&lt;OawDocProperty name=&quot;Doc.of&quot; field=&quot;Doc.of&quot;/&gt;&lt;OawDocProperty name=&quot;Doc.Enclosures&quot; field=&quot;Doc.Enclosures&quot;/&gt;&lt;OawDocProperty name=&quot;Doc.ContentTypeBrackets&quot; field=&quot;Doc.ContentTypeBrackets&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3061115381095709037" w:val="&lt;source&gt;&lt;Fields List=&quot;SignatureHighResColor|SignatureLowResColor|SignatureLowResColor&quot;/&gt;&lt;profile type=&quot;print&quot; UID=&quot;2006120711380151760646&quot; sameAsDefault=&quot;0&quot;&gt;&lt;OawPicture name=&quot;Signature2&quot; field=&quot;SignatureHighResColor&quot; UID=&quot;2004040210492106773324&quot; top=&quot;-150&quot; left=&quot;800&quot; relativeHorizontalPosition=&quot;0&quot; relativeVerticalPosition=&quot;2&quot; anchorBookmark=&quot;Signature&quot;/&gt;&lt;/profile&gt;&lt;profile type=&quot;default&quot; UID=&quot;&quot; sameAsDefault=&quot;0&quot;&gt;&lt;/profile&gt;&lt;profile type=&quot;send&quot; UID=&quot;2006121210395821292110&quot; sameAsDefault=&quot;0&quot;&gt;&lt;OawPicture name=&quot;Signature2&quot; field=&quot;SignatureLowResColor&quot; UID=&quot;2004040210492106773324&quot; top=&quot;-150&quot; left=&quot;800&quot; relativeHorizontalPosition=&quot;0&quot; relativeVerticalPosition=&quot;2&quot; anchorBookmark=&quot;Signature&quot;/&gt;&lt;/profile&gt;&lt;profile type=&quot;save&quot; UID=&quot;2006121210441235887611&quot; sameAsDefault=&quot;0&quot;&gt;&lt;OawPicture name=&quot;Signature2&quot; field=&quot;SignatureLowResColor&quot; UID=&quot;2004040210492106773324&quot; top=&quot;-150&quot; left=&quot;800&quot; relativeHorizontalPosition=&quot;0&quot; relativeVerticalPosition=&quot;2&quot; anchorBookmark=&quot;Signature&quot;/&gt;&lt;/profile&gt;&lt;/source&gt;"/>
    <w:docVar w:name="OawDocProp.2004112217333376588294" w:val="&lt;source&gt;&lt;Fields List=&quot;Classification|ContentTypeLetter&quot;/&gt;&lt;profile type=&quot;default&quot; UID=&quot;&quot; sameAsDefault=&quot;0&quot;&gt;&lt;OawDocProperty name=&quot;CustomField.Classification&quot; field=&quot;Classification&quot;/&gt;&lt;OawDocProperty name=&quot;CustomField.ContentTypeLetter&quot; field=&quot;ContentTypeLetter&quot;/&gt;&lt;/profile&gt;&lt;/source&gt;"/>
    <w:docVar w:name="OawDocProp.2006040509495284662868" w:val="&lt;source&gt;&lt;Fields List=&quot;Name|Initials&quot;/&gt;&lt;profile type=&quot;default&quot; UID=&quot;&quot; sameAsDefault=&quot;0&quot;&gt;&lt;OawDocProperty name=&quot;Author.Name&quot; field=&quot;Name&quot;/&gt;&lt;OawDocProperty name=&quot;Author.Initials&quot; field=&quot;Initials&quot;/&gt;&lt;/profile&gt;&lt;/source&gt;"/>
    <w:docVar w:name="OawDocProp.2010020409223900652065" w:val="&lt;source&gt;&lt;Fields List=&quot;Dok_Titel|G_Signatur|G_Laufnummer&quot;/&gt;&lt;profile type=&quot;default&quot; UID=&quot;&quot; sameAsDefault=&quot;0&quot;&gt;&lt;OawDocProperty name=&quot;CMIdata.Dok_Titel&quot; field=&quot;Dok_Titel&quot;/&gt;&lt;OawDocProperty name=&quot;CMIdata.G_Signatur&quot; field=&quot;G_Signatur&quot;/&gt;&lt;OawDocProperty name=&quot;CMIdata.G_Laufnummer&quot; field=&quot;G_Laufnummer&quot;/&gt;&lt;/profile&gt;&lt;/source&gt;"/>
    <w:docVar w:name="OawDocPropSource" w:val="&lt;DocProps&gt;&lt;DocProp UID=&quot;2003080714212273705547&quot; EntryUID=&quot;2017061916100828962902&quot;&gt;&lt;Field Name=&quot;UID&quot; Value=&quot;2017061916100828962902&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FormattedFullAddress&quot; Value=&quot;&quot;/&gt;&lt;Field Name=&quot;CompleteAddressImported&quot; Value=&quot;&quot;/&gt;&lt;Field Name=&quot;BBZ.SchülerAnrede&quot; Value=&quot;&quot;/&gt;&lt;Field Name=&quot;BBZ.SchülerVorname&quot; Value=&quot;&quot;/&gt;&lt;Field Name=&quot;BBZ.SchülerName&quot; Value=&quot;&quot;/&gt;&lt;Field Name=&quot;BBZ.SchülerName2&quot; Value=&quot;&quot;/&gt;&lt;Field Name=&quot;BBZ.SchülerStrasse&quot; Value=&quot;&quot;/&gt;&lt;Field Name=&quot;BBZ.SchülerPostfach&quot; Value=&quot;&quot;/&gt;&lt;Field Name=&quot;BBZ.SchülerOrt&quot; Value=&quot;&quot;/&gt;&lt;Field Name=&quot;BBZ.SchülerPLZ&quot; Value=&quot;&quot;/&gt;&lt;Field Name=&quot;BBZ.GebDatum&quot; Value=&quot;&quot;/&gt;&lt;Field Name=&quot;BBZ.Klasse&quot; Value=&quot;&quot;/&gt;&lt;Field Name=&quot;BBZ.Ausbildung&quot; Value=&quot;&quot;/&gt;&lt;Field Name=&quot;BBZ.Lehrende&quot; Value=&quot;&quot;/&gt;&lt;Field Name=&quot;BBZ.LBAnrede&quot; Value=&quot;&quot;/&gt;&lt;Field Name=&quot;BBZ.LBName&quot; Value=&quot;&quot;/&gt;&lt;Field Name=&quot;BBZ.LBName2&quot; Value=&quot;&quot;/&gt;&lt;Field Name=&quot;BBZ.LBVorname&quot; Value=&quot;&quot;/&gt;&lt;Field Name=&quot;BBZ.LBStrasse&quot; Value=&quot;&quot;/&gt;&lt;Field Name=&quot;BBZ.LBPostfach&quot; Value=&quot;&quot;/&gt;&lt;Field Name=&quot;BBZ.LBPLZ&quot; Value=&quot;&quot;/&gt;&lt;Field Name=&quot;BBZ.LBOrt&quot; Value=&quot;&quot;/&gt;&lt;Field Name=&quot;BBZ.LBTelGeschaeft&quot; Value=&quot;&quot;/&gt;&lt;Field Name=&quot;IntroductionImported&quot; Value=&quot;&quot;/&gt;&lt;/DocProp&gt;&lt;DocProp UID=&quot;2002122011014149059130932&quot; EntryUID=&quot;2014021914331154344765&quot;&gt;&lt;Field Name=&quot;UID&quot; Value=&quot;2014021914331154344765&quot;/&gt;&lt;Field Name=&quot;IDName&quot; Value=&quot;BKD, Dienststelle Berufs- und Weiterbildung_BB&quot;/&gt;&lt;Field Name=&quot;Departement&quot; Value=&quot;Bildungs- und Kulturdepartement&quot;/&gt;&lt;Field Name=&quot;Dienststelle1&quot; Value=&quot;&quot;/&gt;&lt;Field Name=&quot;Dienststelle2&quot; Value=&quot;&quot;/&gt;&lt;Field Name=&quot;Abteilung1&quot; Value=&quot;&quot;/&gt;&lt;Field Name=&quot;Abteilung2&quot; Value=&quot;&quot;/&gt;&lt;Field Name=&quot;AddressB1&quot; Value=&quot;Dienststelle Berufs- und Weiterbildung&quot;/&gt;&lt;Field Name=&quot;AddressB2&quot; Value=&quot;Betriebliche Bildung&quot;/&gt;&lt;Field Name=&quot;AddressB3&quot; Value=&quot;&quot;/&gt;&lt;Field Name=&quot;AddressB4&quot; Value=&quot;&quot;/&gt;&lt;Field Name=&quot;AddressN1&quot; Value=&quot;Obergrundstrasse 51&quot;/&gt;&lt;Field Name=&quot;AddressN2&quot; Value=&quot;6002 Luzern&quot;/&gt;&lt;Field Name=&quot;AddressN3&quot; Value=&quot;&quot;/&gt;&lt;Field Name=&quot;AddressN4&quot; Value=&quot;&quot;/&gt;&lt;Field Name=&quot;Postcode&quot; Value=&quot;6002&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041 228 52 52&quot;/&gt;&lt;Field Name=&quot;Fax&quot; Value=&quot;041 228 67 61&quot;/&gt;&lt;Field Name=&quot;LogoColor&quot; Value=&quot;%Logos%\Luzern.BKD.Logo.2100.350.emf&quot;/&gt;&lt;Field Name=&quot;LogoBlackWhite&quot; Value=&quot;%Logos%\Luzern.BKD.Logo.2100.350.emf&quot;/&gt;&lt;Field Name=&quot;LogoZertifikate&quot; Value=&quot;%Logos%\EFQM.300.2970.emf&quot;/&gt;&lt;Field Name=&quot;Email&quot; Value=&quot;info.dbw@lu.ch&quot;/&gt;&lt;Field Name=&quot;Internet&quot; Value=&quot;www.beruf.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BKD.Logo.2100.350.emf&quot;/&gt;&lt;Field Name=&quot;LogoSchriftzug&quot; Value=&quot;%Logos%\Schriftzug.199.1439.emf&quot;/&gt;&lt;Field Name=&quot;LogoTag&quot; Value=&quot;%Logos%\dbw.2099.217.emf&quot;/&gt;&lt;Field Name=&quot;Data_UID&quot; Value=&quot;2014021914331154344765&quot;/&gt;&lt;Field Name=&quot;Field_Name&quot; Value=&quot;&quot;/&gt;&lt;Field Name=&quot;Field_UID&quot; Value=&quot;&quot;/&gt;&lt;Field Name=&quot;ML_LCID&quot; Value=&quot;&quot;/&gt;&lt;Field Name=&quot;ML_Value&quot; Value=&quot;&quot;/&gt;&lt;/DocProp&gt;&lt;DocProp UID=&quot;2006040509495284662868&quot; EntryUID=&quot;2014020609242459070583&quot;&gt;&lt;Field Name=&quot;UID&quot; Value=&quot;2014020609242459070583&quot;/&gt;&lt;Field Name=&quot;IDName&quot; Value=&quot;Wyss Janine, DBW-A&quot;/&gt;&lt;Field Name=&quot;Name&quot; Value=&quot;Janine Wyss&quot;/&gt;&lt;Field Name=&quot;PersonalNumber&quot; Value=&quot;&quot;/&gt;&lt;Field Name=&quot;DirectPhone&quot; Value=&quot;041 228 52 04&quot;/&gt;&lt;Field Name=&quot;DirectFax&quot; Value=&quot;041 228 67 61&quot;/&gt;&lt;Field Name=&quot;Mobile&quot; Value=&quot;&quot;/&gt;&lt;Field Name=&quot;EMail&quot; Value=&quot;janine.wyss@lu.ch&quot;/&gt;&lt;Field Name=&quot;Function&quot; Value=&quot;Leiterin Support&quot;/&gt;&lt;Field Name=&quot;SignatureLowResColor&quot; Value=&quot;&quot;/&gt;&lt;Field Name=&quot;SignatureHighResColor&quot; Value=&quot;&quot;/&gt;&lt;Field Name=&quot;SignatureHighResBW&quot; Value=&quot;&quot;/&gt;&lt;Field Name=&quot;SignatureLowResBW&quot; Value=&quot;&quot;/&gt;&lt;Field Name=&quot;Initials&quot; Value=&quot;wyj&quot;/&gt;&lt;Field Name=&quot;Lizenz_noetig&quot; Value=&quot;Ja&quot;/&gt;&lt;Field Name=&quot;Data_UID&quot; Value=&quot;2014020609242459070583&quot;/&gt;&lt;Field Name=&quot;Field_Name&quot; Value=&quot;&quot;/&gt;&lt;Field Name=&quot;Field_UID&quot; Value=&quot;&quot;/&gt;&lt;Field Name=&quot;ML_LCID&quot; Value=&quot;&quot;/&gt;&lt;Field Name=&quot;ML_Value&quot; Value=&quot;&quot;/&gt;&lt;/DocProp&gt;&lt;DocProp UID=&quot;200212191811121321310321301031x&quot; EntryUID=&quot;2014020609242459070583&quot;&gt;&lt;Field Name=&quot;UID&quot; Value=&quot;2014020609242459070583&quot;/&gt;&lt;Field Name=&quot;IDName&quot; Value=&quot;Wyss Janine, DBW-A&quot;/&gt;&lt;Field Name=&quot;Name&quot; Value=&quot;Janine Wyss&quot;/&gt;&lt;Field Name=&quot;PersonalNumber&quot; Value=&quot;&quot;/&gt;&lt;Field Name=&quot;DirectPhone&quot; Value=&quot;041 228 52 04&quot;/&gt;&lt;Field Name=&quot;DirectFax&quot; Value=&quot;041 228 67 61&quot;/&gt;&lt;Field Name=&quot;Mobile&quot; Value=&quot;&quot;/&gt;&lt;Field Name=&quot;EMail&quot; Value=&quot;janine.wyss@lu.ch&quot;/&gt;&lt;Field Name=&quot;Function&quot; Value=&quot;Leiterin Support&quot;/&gt;&lt;Field Name=&quot;SignatureLowResColor&quot; Value=&quot;&quot;/&gt;&lt;Field Name=&quot;SignatureHighResColor&quot; Value=&quot;&quot;/&gt;&lt;Field Name=&quot;SignatureHighResBW&quot; Value=&quot;&quot;/&gt;&lt;Field Name=&quot;SignatureLowResBW&quot; Value=&quot;&quot;/&gt;&lt;Field Name=&quot;Initials&quot; Value=&quot;wyj&quot;/&gt;&lt;Field Name=&quot;Lizenz_noetig&quot; Value=&quot;Ja&quot;/&gt;&lt;Field Name=&quot;Data_UID&quot; Value=&quot;2014020609242459070583&quot;/&gt;&lt;Field Name=&quot;Field_Name&quot; Value=&quot;&quot;/&gt;&lt;Field Name=&quot;Field_UID&quot; Value=&quot;&quot;/&gt;&lt;Field Name=&quot;ML_LCID&quot; Value=&quot;&quot;/&gt;&lt;Field Name=&quot;ML_Value&quot; Value=&quot;&quot;/&gt;&lt;/DocProp&gt;&lt;DocProp UID=&quot;2010072016315072560894&quot; EntryUID=&quot;2003121817293296325874&quot;&gt;&lt;Field Name=&quot;UID&quot; Value=&quot;2003121817293296325874&quot;/&gt;&lt;Field Name=&quot;IDName&quot; Value=&quot;(Leer)&quot;/&gt;&lt;/DocProp&gt;&lt;DocProp UID=&quot;2002122010583847234010578&quot; EntryUID=&quot;2014020609242459070583&quot;&gt;&lt;Field Name=&quot;UID&quot; Value=&quot;2014020609242459070583&quot;/&gt;&lt;Field Name=&quot;IDName&quot; Value=&quot;Wyss Janine, DBW-A&quot;/&gt;&lt;Field Name=&quot;Name&quot; Value=&quot;Janine Wyss&quot;/&gt;&lt;Field Name=&quot;PersonalNumber&quot; Value=&quot;&quot;/&gt;&lt;Field Name=&quot;DirectPhone&quot; Value=&quot;041 228 52 04&quot;/&gt;&lt;Field Name=&quot;DirectFax&quot; Value=&quot;041 228 67 61&quot;/&gt;&lt;Field Name=&quot;Mobile&quot; Value=&quot;&quot;/&gt;&lt;Field Name=&quot;EMail&quot; Value=&quot;janine.wyss@lu.ch&quot;/&gt;&lt;Field Name=&quot;Function&quot; Value=&quot;Leiterin Support&quot;/&gt;&lt;Field Name=&quot;SignatureLowResColor&quot; Value=&quot;&quot;/&gt;&lt;Field Name=&quot;SignatureHighResColor&quot; Value=&quot;&quot;/&gt;&lt;Field Name=&quot;SignatureHighResBW&quot; Value=&quot;&quot;/&gt;&lt;Field Name=&quot;SignatureLowResBW&quot; Value=&quot;&quot;/&gt;&lt;Field Name=&quot;Initials&quot; Value=&quot;wyj&quot;/&gt;&lt;Field Name=&quot;Lizenz_noetig&quot; Value=&quot;Ja&quot;/&gt;&lt;Field Name=&quot;Data_UID&quot; Value=&quot;2014020609242459070583&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UID&quot; Value=&quot;2003121817293296325874&quot;/&gt;&lt;Field Name=&quot;IDName&quot; Value=&quot;(Leer)&quot;/&gt;&lt;/DocProp&gt;&lt;DocProp UID=&quot;2016110913315368876110&quot; EntryUID=&quot;2003121817293296325874&quot;&gt;&lt;Field Name=&quot;UID&quot; Value=&quot;2003121817293296325874&quot;/&gt;&lt;Field Name=&quot;IDName&quot; Value=&quot;(Leer)&quot;/&gt;&lt;/DocProp&gt;&lt;DocProp UID=&quot;2004112217333376588294&quot; EntryUID=&quot;0&quot;&gt;&lt;Field Name=&quot;UID&quot; Value=&quot;0&quot;/&gt;&lt;Field Name=&quot;Classification&quot; Value=&quot;&quot;/&gt;&lt;Field Name=&quot;ContentTypeLetter&quot; Value=&quot;&quot;/&gt;&lt;/DocProp&gt;&lt;DocProp UID=&quot;2009082513331568340343&quot; EntryUID=&quot;2003121817293296325874&quot;&gt;&lt;Field Name=&quot;UID&quot; Value=&quot;2003121817293296325874&quot;/&gt;&lt;/DocProp&gt;&lt;DocProp UID=&quot;2010020409223900652065&quot; EntryUID=&quot;2003121817293296325874&quot;&gt;&lt;Field Name=&quot;UID&quot; Value=&quot;2003121817293296325874&quot;/&gt;&lt;/DocProp&gt;&lt;DocProp UID=&quot;2015111110142100000001&quot; EntryUID=&quot;2003121817293296325874&quot;&gt;&lt;Field Name=&quot;UID&quot; Value=&quot;2003121817293296325874&quot;/&gt;&lt;/DocProp&gt;&lt;DocProp UID=&quot;2016022308391031585750&quot; EntryUID=&quot;2003121817293296325874&quot;&gt;&lt;Field Name=&quot;UID&quot; Value=&quot;2003121817293296325874&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documentVersion&gt;&lt;/documentVersion&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documentVersion&gt;&lt;/documentVersion&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3010711185094343750537"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04040214370529854396"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0612051406214953222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06120514073882160728"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06120711380151760646" w:val="&lt;source&gt;&lt;documentProperty UID=&quot;2002122010583847234010578&quot;&gt;&lt;Fields List=&quot;SignatureHighResColor&quot;/&gt;&lt;OawPicture name=&quot;Signature1&quot; field=&quot;SignatureHigh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HighResColor&quot;/&gt;&lt;OawPicture name=&quot;Signature2&quot; field=&quot;SignatureHigh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3"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4"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3010711185094343750537"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0404021437052985439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0612051406214953222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0612051407388216072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06120711380151760646"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4"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ojectID" w:val="luchmaster"/>
    <w:docVar w:name="OawRecipients" w:val="&lt;Recipients&gt;&lt;Recipient&gt;&lt;UID&gt;2017061916100828962902&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CompleteAddressImported&gt;&lt;/CompleteAddressImported&gt;&lt;BBZ.SchülerAnrede&gt;&lt;/BBZ.SchülerAnrede&gt;&lt;BBZ.SchülerVorname&gt;&lt;/BBZ.SchülerVorname&gt;&lt;BBZ.SchülerName&gt;&lt;/BBZ.SchülerName&gt;&lt;BBZ.SchülerName2&gt;&lt;/BBZ.SchülerName2&gt;&lt;BBZ.SchülerStrasse&gt;&lt;/BBZ.SchülerStrasse&gt;&lt;BBZ.SchülerPostfach&gt;&lt;/BBZ.SchülerPostfach&gt;&lt;BBZ.SchülerOrt&gt;&lt;/BBZ.SchülerOrt&gt;&lt;BBZ.SchülerPLZ&gt;&lt;/BBZ.SchülerPLZ&gt;&lt;BBZ.GebDatum&gt;&lt;/BBZ.GebDatum&gt;&lt;BBZ.Klasse&gt;&lt;/BBZ.Klasse&gt;&lt;BBZ.Ausbildung&gt;&lt;/BBZ.Ausbildung&gt;&lt;BBZ.Lehrende&gt;&lt;/BBZ.Lehrende&gt;&lt;BBZ.LBAnrede&gt;&lt;/BBZ.LBAnrede&gt;&lt;BBZ.LBName&gt;&lt;/BBZ.LBName&gt;&lt;BBZ.LBName2&gt;&lt;/BBZ.LBName2&gt;&lt;BBZ.LBVorname&gt;&lt;/BBZ.LBVorname&gt;&lt;BBZ.LBStrasse&gt;&lt;/BBZ.LBStrasse&gt;&lt;BBZ.LBPostfach&gt;&lt;/BBZ.LBPostfach&gt;&lt;BBZ.LBPLZ&gt;&lt;/BBZ.LBPLZ&gt;&lt;BBZ.LBOrt&gt;&lt;/BBZ.LBOrt&gt;&lt;BBZ.LBTelGeschaeft&gt;&lt;/BBZ.LBTelGeschaeft&gt;&lt;IntroductionImported&gt;&lt;/IntroductionImported&gt;&lt;/Recipient&gt;&lt;/Recipients&gt;_x000d_"/>
    <w:docVar w:name="OawSave.2003112513571987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3112610595290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3112717153125284480" w:val="&lt;source&gt;&lt;documentProperty UID=&quot;2002122011014149059130932&quot;&gt;&lt;Fields List=&quot;LogoHighResColor&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404021449246655376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612051437499597999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612051441267902518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6121210441235887611" w:val="&lt;source&gt;&lt;documentProperty UID=&quot;2002122010583847234010578&quot;&gt;&lt;Fields List=&quot;SignatureLowResColor&quot;/&gt;&lt;OawPicture name=&quot;Signature1&quot; field=&quot;SignatureLow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LowResColor&quot;/&gt;&lt;OawPicture name=&quot;Signature2&quot; field=&quot;SignatureLow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3112513571987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3112610595290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3112717153125284480"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404021449246655376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612051437499597999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612051441267902518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6121210441235887611"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lectedSource.2016110913315368876110" w:val="&lt;empty/&gt;"/>
    <w:docVar w:name="OawSend.1"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4040214394214143821" w:val="&lt;source&gt;&lt;documentProperty UID=&quot;2002122011014149059130932&quot;&gt;&lt;Fields List=&quot;LogoLowResColor&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404021439426185863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6120514215842576656"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6121210395821292110" w:val="&lt;source&gt;&lt;documentProperty UID=&quot;2002122010583847234010578&quot;&gt;&lt;Fields List=&quot;SignatureLowResColor&quot;/&gt;&lt;OawPicture name=&quot;Signature1&quot; field=&quot;SignatureLow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LowResColor&quot;/&gt;&lt;OawPicture name=&quot;Signature2&quot; field=&quot;SignatureLow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404021439421414382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404021439426185863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612051421584257665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6121210395821292110"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TemplateProperties" w:val="password:=cavn`v;jumpToFirstField:=1;dotReverenceRemove:=0;resizeA4Letter:=0;unpdateDocPropsOnNewOnly:=0;showAllNoteItems:=0;CharCodeChecked:=;CharCodeUnchecked:=;WizardSteps:=0|1;DocumentTitle:=K - A4 hoch mit Absender leer;DisplayName:=W7 - H - LAZ;ID:=;protectionType:=2;"/>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ContentType&quot; Label=&quot;&amp;lt;translate&amp;gt;SmartContent.InhaltsType&amp;lt;/translate&amp;gt;&quot; Style=&quot;Inhalts-Typ&quot;/&gt;_x000d_&lt;Bookmark Name=&quot;Subject&quot; Label=&quot;&amp;lt;translate&amp;gt;SmartContent.Subject&amp;lt;/translate&amp;gt;&quot; Style=&quot;Betreff&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awVersionPicture.2004030310155302814490" w:val="Luzern.BKD.Logo.2100.350.emf;2017.04.19-09:38:03"/>
    <w:docVar w:name="OawVersionPicture.2010082314524078854510" w:val="EFQM.300.2970.emf;2015.08.12-09:28:00"/>
    <w:docVar w:name="OawVersionPictureInline.2004030310155302814490" w:val="Luzern.BKD.Logo.2100.350.emf;2017.04.19-09:38:03"/>
    <w:docVar w:name="OawVersionPictureInline.2010082314524078854510" w:val="EFQM.300.2970.emf;2015.08.12-09:28:00"/>
    <w:docVar w:name="officeatworkWordMasterTemplateConfiguration" w:val="&lt;!--Created with officeatwork--&gt;_x000d__x000a_&lt;WordMasterTemplateConfiguration&gt;_x000d__x000a_  &lt;LayoutSets /&gt;_x000d__x000a_  &lt;Pictures&gt;_x000d__x000a_    &lt;Picture Id=&quot;331acd51-9ee4-4240-9e30-935a&quot; IdName=&quot;Logo&quot; IsSelected=&quot;False&quot; IsExpanded=&quot;True&quo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ea6296d4-05a3-4225-9fb8-6f27&quot; IdName=&quot;Zertifikat&quot; IsSelected=&quot;False&quot; IsExpanded=&quot;True&quo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F35ABC"/>
    <w:rsid w:val="00042DA9"/>
    <w:rsid w:val="00056A3A"/>
    <w:rsid w:val="00086CD5"/>
    <w:rsid w:val="00087B39"/>
    <w:rsid w:val="0009075E"/>
    <w:rsid w:val="000A52F9"/>
    <w:rsid w:val="000B5AAB"/>
    <w:rsid w:val="000C0059"/>
    <w:rsid w:val="000E0B6E"/>
    <w:rsid w:val="000F5D80"/>
    <w:rsid w:val="00117CE4"/>
    <w:rsid w:val="00134C3F"/>
    <w:rsid w:val="00166DB5"/>
    <w:rsid w:val="001960FE"/>
    <w:rsid w:val="001A2646"/>
    <w:rsid w:val="001B47C7"/>
    <w:rsid w:val="001D0B1E"/>
    <w:rsid w:val="002301AD"/>
    <w:rsid w:val="00285F5A"/>
    <w:rsid w:val="002914CA"/>
    <w:rsid w:val="002B28DD"/>
    <w:rsid w:val="002C0281"/>
    <w:rsid w:val="002F08EE"/>
    <w:rsid w:val="003030B1"/>
    <w:rsid w:val="00346377"/>
    <w:rsid w:val="003D7E6F"/>
    <w:rsid w:val="003E486E"/>
    <w:rsid w:val="00406520"/>
    <w:rsid w:val="004263C5"/>
    <w:rsid w:val="004605C4"/>
    <w:rsid w:val="004638F1"/>
    <w:rsid w:val="00477794"/>
    <w:rsid w:val="004A076F"/>
    <w:rsid w:val="004F67D6"/>
    <w:rsid w:val="005028B5"/>
    <w:rsid w:val="005068C3"/>
    <w:rsid w:val="00532239"/>
    <w:rsid w:val="00543BE0"/>
    <w:rsid w:val="0059055F"/>
    <w:rsid w:val="00606E9C"/>
    <w:rsid w:val="0067648F"/>
    <w:rsid w:val="00700A6A"/>
    <w:rsid w:val="00731EB8"/>
    <w:rsid w:val="007618BC"/>
    <w:rsid w:val="007A5D36"/>
    <w:rsid w:val="007C278D"/>
    <w:rsid w:val="007F5746"/>
    <w:rsid w:val="008330AF"/>
    <w:rsid w:val="008D3D91"/>
    <w:rsid w:val="009030A3"/>
    <w:rsid w:val="009145D2"/>
    <w:rsid w:val="0096328F"/>
    <w:rsid w:val="009E56D5"/>
    <w:rsid w:val="009E62A4"/>
    <w:rsid w:val="009F3FD8"/>
    <w:rsid w:val="009F4FFC"/>
    <w:rsid w:val="00A071FF"/>
    <w:rsid w:val="00A15DB4"/>
    <w:rsid w:val="00A266FB"/>
    <w:rsid w:val="00A902FB"/>
    <w:rsid w:val="00A94CCE"/>
    <w:rsid w:val="00AB4C01"/>
    <w:rsid w:val="00AC1FD0"/>
    <w:rsid w:val="00C016C4"/>
    <w:rsid w:val="00C3008C"/>
    <w:rsid w:val="00C50616"/>
    <w:rsid w:val="00C63CCB"/>
    <w:rsid w:val="00C673DD"/>
    <w:rsid w:val="00CB40EF"/>
    <w:rsid w:val="00CF6944"/>
    <w:rsid w:val="00D07B9D"/>
    <w:rsid w:val="00D46FE8"/>
    <w:rsid w:val="00D80EC9"/>
    <w:rsid w:val="00DA1ABF"/>
    <w:rsid w:val="00DA7539"/>
    <w:rsid w:val="00DD379F"/>
    <w:rsid w:val="00DD7CEB"/>
    <w:rsid w:val="00DF170B"/>
    <w:rsid w:val="00E25AEF"/>
    <w:rsid w:val="00E32038"/>
    <w:rsid w:val="00E34A3F"/>
    <w:rsid w:val="00E46A73"/>
    <w:rsid w:val="00E53FC6"/>
    <w:rsid w:val="00E73055"/>
    <w:rsid w:val="00E743C3"/>
    <w:rsid w:val="00EC675E"/>
    <w:rsid w:val="00EF20C9"/>
    <w:rsid w:val="00F35ABC"/>
    <w:rsid w:val="00F420B3"/>
    <w:rsid w:val="00F73E9E"/>
    <w:rsid w:val="00F81705"/>
    <w:rsid w:val="00F907A1"/>
    <w:rsid w:val="00FC5D7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543D2A0E-EFD8-483E-B11D-647015DC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73E9E"/>
    <w:rPr>
      <w:kern w:val="10"/>
    </w:rPr>
  </w:style>
  <w:style w:type="paragraph" w:styleId="berschrift1">
    <w:name w:val="heading 1"/>
    <w:basedOn w:val="Standard"/>
    <w:next w:val="Standard"/>
    <w:link w:val="berschrift1Zchn"/>
    <w:qFormat/>
    <w:rsid w:val="00E34A3F"/>
    <w:pPr>
      <w:keepNext/>
      <w:keepLines/>
      <w:numPr>
        <w:numId w:val="4"/>
      </w:numPr>
      <w:spacing w:before="80" w:after="80"/>
      <w:outlineLvl w:val="0"/>
    </w:pPr>
    <w:rPr>
      <w:rFonts w:ascii="Arial Black" w:hAnsi="Arial Black" w:cs="Arial"/>
      <w:b/>
      <w:bCs/>
      <w:sz w:val="24"/>
      <w:szCs w:val="24"/>
      <w:lang w:eastAsia="de-DE"/>
    </w:rPr>
  </w:style>
  <w:style w:type="paragraph" w:styleId="berschrift2">
    <w:name w:val="heading 2"/>
    <w:basedOn w:val="Standard"/>
    <w:next w:val="Standard"/>
    <w:qFormat/>
    <w:rsid w:val="00086EF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link w:val="berschrift3Zchn"/>
    <w:qFormat/>
    <w:rsid w:val="00086EFC"/>
    <w:pPr>
      <w:keepNext/>
      <w:keepLines/>
      <w:numPr>
        <w:ilvl w:val="2"/>
        <w:numId w:val="4"/>
      </w:numPr>
      <w:spacing w:before="240" w:after="60"/>
      <w:outlineLvl w:val="2"/>
    </w:pPr>
    <w:rPr>
      <w:rFonts w:cs="Arial"/>
      <w:b/>
      <w:bCs/>
      <w:szCs w:val="26"/>
    </w:rPr>
  </w:style>
  <w:style w:type="paragraph" w:styleId="berschrift4">
    <w:name w:val="heading 4"/>
    <w:basedOn w:val="Standard"/>
    <w:next w:val="Standard"/>
    <w:qFormat/>
    <w:rsid w:val="00FB17BC"/>
    <w:pPr>
      <w:keepNext/>
      <w:keepLines/>
      <w:numPr>
        <w:ilvl w:val="3"/>
        <w:numId w:val="4"/>
      </w:numPr>
      <w:spacing w:before="240"/>
      <w:outlineLvl w:val="3"/>
    </w:pPr>
    <w:rPr>
      <w:b/>
      <w:bCs/>
      <w:szCs w:val="28"/>
    </w:rPr>
  </w:style>
  <w:style w:type="paragraph" w:styleId="berschrift5">
    <w:name w:val="heading 5"/>
    <w:basedOn w:val="Standard"/>
    <w:next w:val="Standard"/>
    <w:qFormat/>
    <w:rsid w:val="00985C95"/>
    <w:pPr>
      <w:numPr>
        <w:ilvl w:val="4"/>
        <w:numId w:val="4"/>
      </w:numPr>
      <w:spacing w:before="240" w:after="60"/>
      <w:outlineLvl w:val="4"/>
    </w:pPr>
    <w:rPr>
      <w:b/>
      <w:bCs/>
      <w:iCs/>
      <w:szCs w:val="26"/>
    </w:rPr>
  </w:style>
  <w:style w:type="paragraph" w:styleId="berschrift6">
    <w:name w:val="heading 6"/>
    <w:basedOn w:val="Standard"/>
    <w:next w:val="Standard"/>
    <w:qFormat/>
    <w:rsid w:val="00985C95"/>
    <w:pPr>
      <w:numPr>
        <w:ilvl w:val="5"/>
        <w:numId w:val="4"/>
      </w:numPr>
      <w:spacing w:before="240" w:after="60"/>
      <w:outlineLvl w:val="5"/>
    </w:pPr>
    <w:rPr>
      <w:b/>
      <w:bCs/>
    </w:rPr>
  </w:style>
  <w:style w:type="paragraph" w:styleId="berschrift7">
    <w:name w:val="heading 7"/>
    <w:basedOn w:val="Standard"/>
    <w:next w:val="Standard"/>
    <w:qFormat/>
    <w:rsid w:val="00985C95"/>
    <w:pPr>
      <w:numPr>
        <w:ilvl w:val="6"/>
        <w:numId w:val="4"/>
      </w:numPr>
      <w:spacing w:before="240" w:after="60"/>
      <w:outlineLvl w:val="6"/>
    </w:pPr>
    <w:rPr>
      <w:b/>
    </w:rPr>
  </w:style>
  <w:style w:type="paragraph" w:styleId="berschrift8">
    <w:name w:val="heading 8"/>
    <w:basedOn w:val="Standard"/>
    <w:next w:val="Standard"/>
    <w:qFormat/>
    <w:rsid w:val="00985C95"/>
    <w:pPr>
      <w:numPr>
        <w:ilvl w:val="7"/>
        <w:numId w:val="4"/>
      </w:numPr>
      <w:spacing w:before="240" w:after="60"/>
      <w:outlineLvl w:val="7"/>
    </w:pPr>
    <w:rPr>
      <w:b/>
      <w:iCs/>
    </w:rPr>
  </w:style>
  <w:style w:type="paragraph" w:styleId="berschrift9">
    <w:name w:val="heading 9"/>
    <w:basedOn w:val="Standard"/>
    <w:next w:val="Standard"/>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34A3F"/>
    <w:rPr>
      <w:rFonts w:ascii="Arial Black" w:hAnsi="Arial Black" w:cs="Arial"/>
      <w:b/>
      <w:bCs/>
      <w:kern w:val="10"/>
      <w:sz w:val="24"/>
      <w:szCs w:val="24"/>
      <w:lang w:eastAsia="de-DE"/>
    </w:rPr>
  </w:style>
  <w:style w:type="paragraph" w:styleId="Kopfzeile">
    <w:name w:val="header"/>
    <w:basedOn w:val="Standard"/>
    <w:link w:val="KopfzeileZchn"/>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8B0078"/>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next w:val="zOawRecipient"/>
    <w:semiHidden/>
    <w:rsid w:val="00FE274A"/>
    <w:pPr>
      <w:spacing w:after="60"/>
      <w:contextualSpacing/>
    </w:pPr>
    <w:rPr>
      <w:b/>
    </w:rPr>
  </w:style>
  <w:style w:type="paragraph" w:customStyle="1" w:styleId="zOawRecipient">
    <w:name w:val="zOawRecipient"/>
    <w:basedOn w:val="Standard"/>
    <w:semiHidden/>
    <w:rsid w:val="00075C7B"/>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A36F0F"/>
    <w:pPr>
      <w:numPr>
        <w:numId w:val="1"/>
      </w:numPr>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A36F0F"/>
    <w:pPr>
      <w:numPr>
        <w:numId w:val="3"/>
      </w:numPr>
      <w:tabs>
        <w:tab w:val="clear" w:pos="360"/>
        <w:tab w:val="left" w:pos="425"/>
      </w:tabs>
      <w:ind w:left="425" w:hanging="425"/>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144CD"/>
    <w:rPr>
      <w:rFonts w:ascii="Arial Black" w:hAnsi="Arial Black"/>
      <w:caps/>
      <w:sz w:val="24"/>
    </w:rPr>
  </w:style>
  <w:style w:type="character" w:customStyle="1" w:styleId="Inhalts-TypZchn">
    <w:name w:val="Inhalts-Typ Zchn"/>
    <w:link w:val="Inhalts-Typ"/>
    <w:rsid w:val="009144CD"/>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086EFC"/>
    <w:pPr>
      <w:spacing w:before="240" w:after="120"/>
    </w:pPr>
    <w:rPr>
      <w:rFonts w:ascii="Arial Black" w:hAnsi="Arial Black"/>
      <w:sz w:val="24"/>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rsid w:val="00AF1EC7"/>
    <w:pPr>
      <w:tabs>
        <w:tab w:val="right" w:pos="9061"/>
      </w:tabs>
      <w:spacing w:before="120" w:after="60"/>
      <w:outlineLvl w:val="0"/>
    </w:pPr>
    <w:rPr>
      <w:b/>
    </w:rPr>
  </w:style>
  <w:style w:type="paragraph" w:styleId="Verzeichnis2">
    <w:name w:val="toc 2"/>
    <w:basedOn w:val="Standard"/>
    <w:next w:val="Standard"/>
    <w:rsid w:val="00AF1EC7"/>
    <w:pPr>
      <w:tabs>
        <w:tab w:val="right" w:pos="9061"/>
      </w:tabs>
      <w:spacing w:before="60"/>
      <w:ind w:left="284"/>
      <w:outlineLvl w:val="1"/>
    </w:pPr>
    <w:rPr>
      <w:b/>
    </w:rPr>
  </w:style>
  <w:style w:type="paragraph" w:styleId="Verzeichnis3">
    <w:name w:val="toc 3"/>
    <w:basedOn w:val="Standard"/>
    <w:next w:val="Standard"/>
    <w:rsid w:val="003974B7"/>
    <w:pPr>
      <w:tabs>
        <w:tab w:val="right" w:pos="9061"/>
      </w:tabs>
      <w:spacing w:before="60"/>
      <w:ind w:left="284"/>
      <w:outlineLvl w:val="2"/>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uiPriority w:val="59"/>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086EFC"/>
    <w:pPr>
      <w:keepNext/>
      <w:keepLines/>
      <w:outlineLvl w:val="0"/>
    </w:pPr>
  </w:style>
  <w:style w:type="paragraph" w:customStyle="1" w:styleId="Balkenberschrift">
    <w:name w:val="Balkenüberschrift"/>
    <w:basedOn w:val="Standard"/>
    <w:next w:val="Standard"/>
    <w:uiPriority w:val="4"/>
    <w:qFormat/>
    <w:rsid w:val="00086EFC"/>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unhideWhenUsed/>
    <w:rsid w:val="006A7867"/>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link w:val="HaupttitelZchnZchn"/>
    <w:rsid w:val="00782C6A"/>
    <w:rPr>
      <w:rFonts w:ascii="Arial Black" w:hAnsi="Arial Black"/>
      <w:color w:val="000000" w:themeColor="text1"/>
      <w:sz w:val="26"/>
    </w:rPr>
  </w:style>
  <w:style w:type="paragraph" w:customStyle="1" w:styleId="Zwischentitel">
    <w:name w:val="Zwischentitel"/>
    <w:basedOn w:val="Standard"/>
    <w:next w:val="Standard"/>
    <w:rsid w:val="00782C6A"/>
    <w:rPr>
      <w:b/>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numbering" w:customStyle="1" w:styleId="ListWithNumbers">
    <w:name w:val="ListWithNumbers"/>
    <w:uiPriority w:val="99"/>
    <w:rsid w:val="00BF006B"/>
    <w:pPr>
      <w:numPr>
        <w:numId w:val="5"/>
      </w:numPr>
    </w:pPr>
  </w:style>
  <w:style w:type="numbering" w:customStyle="1" w:styleId="ListLevelsWithNumbers">
    <w:name w:val="ListLevelsWithNumbers"/>
    <w:uiPriority w:val="99"/>
    <w:rsid w:val="0034096C"/>
    <w:pPr>
      <w:numPr>
        <w:numId w:val="6"/>
      </w:numPr>
    </w:pPr>
  </w:style>
  <w:style w:type="paragraph" w:customStyle="1" w:styleId="MinutesHeading">
    <w:name w:val="MinutesHeading"/>
    <w:basedOn w:val="Standard"/>
    <w:rsid w:val="002F08EE"/>
    <w:pPr>
      <w:tabs>
        <w:tab w:val="left" w:pos="567"/>
        <w:tab w:val="left" w:pos="6521"/>
        <w:tab w:val="left" w:pos="8165"/>
      </w:tabs>
    </w:pPr>
    <w:rPr>
      <w:b/>
      <w:kern w:val="0"/>
      <w:sz w:val="16"/>
      <w:szCs w:val="20"/>
    </w:rPr>
  </w:style>
  <w:style w:type="paragraph" w:customStyle="1" w:styleId="MinutesText">
    <w:name w:val="MinutesText"/>
    <w:basedOn w:val="Standard"/>
    <w:rsid w:val="002F08EE"/>
    <w:pPr>
      <w:tabs>
        <w:tab w:val="left" w:pos="6521"/>
        <w:tab w:val="left" w:pos="8165"/>
      </w:tabs>
      <w:ind w:right="2977"/>
    </w:pPr>
    <w:rPr>
      <w:kern w:val="0"/>
      <w:szCs w:val="20"/>
    </w:rPr>
  </w:style>
  <w:style w:type="paragraph" w:customStyle="1" w:styleId="OutputProfile">
    <w:name w:val="OutputProfile"/>
    <w:basedOn w:val="Standard"/>
    <w:next w:val="Standard"/>
    <w:rsid w:val="002F08EE"/>
    <w:pPr>
      <w:adjustRightInd w:val="0"/>
      <w:snapToGrid w:val="0"/>
      <w:spacing w:line="200" w:lineRule="atLeast"/>
    </w:pPr>
    <w:rPr>
      <w:rFonts w:eastAsia="SimSun"/>
      <w:b/>
      <w:kern w:val="0"/>
      <w:sz w:val="18"/>
      <w:szCs w:val="20"/>
      <w:lang w:eastAsia="zh-CN"/>
    </w:rPr>
  </w:style>
  <w:style w:type="character" w:customStyle="1" w:styleId="KopfzeileZchn">
    <w:name w:val="Kopfzeile Zchn"/>
    <w:basedOn w:val="Absatz-Standardschriftart"/>
    <w:link w:val="Kopfzeile"/>
    <w:uiPriority w:val="99"/>
    <w:rsid w:val="002F08EE"/>
    <w:rPr>
      <w:kern w:val="10"/>
      <w:lang w:val="de-CH"/>
    </w:rPr>
  </w:style>
  <w:style w:type="paragraph" w:customStyle="1" w:styleId="LU-Absender-Standard">
    <w:name w:val="LU - Absender - Standard"/>
    <w:rsid w:val="002F08EE"/>
    <w:rPr>
      <w:rFonts w:eastAsia="Calibri"/>
      <w:sz w:val="16"/>
      <w:lang w:eastAsia="en-US"/>
    </w:rPr>
  </w:style>
  <w:style w:type="paragraph" w:customStyle="1" w:styleId="LU-Absender-Fett">
    <w:name w:val="LU - Absender - Fett"/>
    <w:rsid w:val="002F08EE"/>
    <w:rPr>
      <w:rFonts w:ascii="Arial Black" w:eastAsia="Calibri" w:hAnsi="Arial Black"/>
      <w:sz w:val="16"/>
      <w:lang w:eastAsia="en-US"/>
    </w:rPr>
  </w:style>
  <w:style w:type="character" w:styleId="BesuchterLink">
    <w:name w:val="FollowedHyperlink"/>
    <w:basedOn w:val="Absatz-Standardschriftart"/>
    <w:rsid w:val="002F08EE"/>
    <w:rPr>
      <w:color w:val="800080" w:themeColor="followedHyperlink"/>
      <w:u w:val="single"/>
      <w:lang w:val="de-CH"/>
    </w:rPr>
  </w:style>
  <w:style w:type="paragraph" w:styleId="Index5">
    <w:name w:val="index 5"/>
    <w:basedOn w:val="Standard"/>
    <w:next w:val="Standard"/>
    <w:autoRedefine/>
    <w:rsid w:val="002F08EE"/>
    <w:pPr>
      <w:ind w:left="1100" w:hanging="220"/>
    </w:pPr>
    <w:rPr>
      <w:kern w:val="0"/>
      <w:szCs w:val="20"/>
    </w:rPr>
  </w:style>
  <w:style w:type="paragraph" w:styleId="Listennummer">
    <w:name w:val="List Number"/>
    <w:basedOn w:val="Standard"/>
    <w:rsid w:val="002F08EE"/>
    <w:pPr>
      <w:tabs>
        <w:tab w:val="num" w:pos="425"/>
      </w:tabs>
      <w:ind w:left="425" w:hanging="425"/>
      <w:contextualSpacing/>
    </w:pPr>
    <w:rPr>
      <w:kern w:val="0"/>
      <w:szCs w:val="20"/>
    </w:rPr>
  </w:style>
  <w:style w:type="numbering" w:customStyle="1" w:styleId="ListLevelsWithNumbersneu">
    <w:name w:val="ListLevelsWithNumbers neu"/>
    <w:uiPriority w:val="99"/>
    <w:rsid w:val="002F08EE"/>
    <w:pPr>
      <w:numPr>
        <w:numId w:val="7"/>
      </w:numPr>
    </w:pPr>
  </w:style>
  <w:style w:type="paragraph" w:customStyle="1" w:styleId="Untertitel1">
    <w:name w:val="Untertitel 1"/>
    <w:basedOn w:val="Standard"/>
    <w:next w:val="Untertitel2"/>
    <w:rsid w:val="002F08EE"/>
    <w:pPr>
      <w:keepNext/>
      <w:spacing w:before="240" w:after="60"/>
      <w:jc w:val="center"/>
    </w:pPr>
    <w:rPr>
      <w:b/>
      <w:kern w:val="0"/>
      <w:sz w:val="36"/>
      <w:szCs w:val="36"/>
    </w:rPr>
  </w:style>
  <w:style w:type="paragraph" w:customStyle="1" w:styleId="Untertitel2">
    <w:name w:val="Untertitel 2"/>
    <w:basedOn w:val="Standard"/>
    <w:rsid w:val="002F08EE"/>
    <w:pPr>
      <w:keepNext/>
      <w:spacing w:before="240" w:after="60"/>
      <w:jc w:val="center"/>
    </w:pPr>
    <w:rPr>
      <w:kern w:val="0"/>
      <w:sz w:val="36"/>
      <w:szCs w:val="20"/>
    </w:rPr>
  </w:style>
  <w:style w:type="paragraph" w:styleId="Titel">
    <w:name w:val="Title"/>
    <w:basedOn w:val="Standard"/>
    <w:next w:val="Untertitel1"/>
    <w:link w:val="TitelZchn"/>
    <w:qFormat/>
    <w:rsid w:val="002F08EE"/>
    <w:pPr>
      <w:spacing w:before="240" w:after="240"/>
      <w:jc w:val="center"/>
    </w:pPr>
    <w:rPr>
      <w:rFonts w:ascii="Arial Black" w:hAnsi="Arial Black" w:cs="Arial"/>
      <w:bCs/>
      <w:kern w:val="28"/>
      <w:sz w:val="48"/>
      <w:szCs w:val="32"/>
    </w:rPr>
  </w:style>
  <w:style w:type="character" w:customStyle="1" w:styleId="TitelZchn">
    <w:name w:val="Titel Zchn"/>
    <w:basedOn w:val="Absatz-Standardschriftart"/>
    <w:link w:val="Titel"/>
    <w:rsid w:val="002F08EE"/>
    <w:rPr>
      <w:rFonts w:ascii="Arial Black" w:hAnsi="Arial Black" w:cs="Arial"/>
      <w:bCs/>
      <w:kern w:val="28"/>
      <w:sz w:val="48"/>
      <w:szCs w:val="32"/>
      <w:lang w:val="de-CH"/>
    </w:rPr>
  </w:style>
  <w:style w:type="character" w:styleId="Zeilennummer">
    <w:name w:val="line number"/>
    <w:basedOn w:val="Absatz-Standardschriftart"/>
    <w:semiHidden/>
    <w:unhideWhenUsed/>
    <w:rsid w:val="00C673DD"/>
    <w:rPr>
      <w:lang w:val="de-CH"/>
    </w:rPr>
  </w:style>
  <w:style w:type="character" w:customStyle="1" w:styleId="HaupttitelZchnZchn">
    <w:name w:val="Haupttitel Zchn Zchn"/>
    <w:basedOn w:val="Absatz-Standardschriftart"/>
    <w:link w:val="Haupttitel"/>
    <w:locked/>
    <w:rsid w:val="00AB4C01"/>
    <w:rPr>
      <w:rFonts w:ascii="Arial Black" w:hAnsi="Arial Black"/>
      <w:color w:val="000000" w:themeColor="text1"/>
      <w:kern w:val="10"/>
      <w:sz w:val="26"/>
      <w:lang w:val="de-CH"/>
    </w:rPr>
  </w:style>
  <w:style w:type="character" w:customStyle="1" w:styleId="berschrift3Zchn">
    <w:name w:val="Überschrift 3 Zchn"/>
    <w:basedOn w:val="Absatz-Standardschriftart"/>
    <w:link w:val="berschrift3"/>
    <w:rsid w:val="00056A3A"/>
    <w:rPr>
      <w:rFonts w:cs="Arial"/>
      <w:b/>
      <w:bCs/>
      <w:kern w:val="10"/>
      <w:szCs w:val="26"/>
    </w:rPr>
  </w:style>
  <w:style w:type="paragraph" w:customStyle="1" w:styleId="Lauftext">
    <w:name w:val="Lauftext"/>
    <w:basedOn w:val="Standard"/>
    <w:rsid w:val="0067648F"/>
    <w:pPr>
      <w:spacing w:after="160" w:line="300" w:lineRule="atLeast"/>
    </w:pPr>
    <w:rPr>
      <w:rFonts w:ascii="Times New Roman" w:hAnsi="Times New Roman"/>
      <w:kern w:val="0"/>
      <w:szCs w:val="20"/>
      <w:lang w:eastAsia="en-US"/>
    </w:rPr>
  </w:style>
  <w:style w:type="paragraph" w:styleId="Aufzhlungszeichen2">
    <w:name w:val="List Bullet 2"/>
    <w:basedOn w:val="Standard"/>
    <w:rsid w:val="0067648F"/>
    <w:pPr>
      <w:numPr>
        <w:numId w:val="13"/>
      </w:numPr>
      <w:tabs>
        <w:tab w:val="clear" w:pos="360"/>
      </w:tabs>
      <w:spacing w:after="20"/>
    </w:pPr>
    <w:rPr>
      <w:rFonts w:asciiTheme="minorHAnsi" w:hAnsiTheme="minorHAnsi"/>
      <w:color w:val="000000"/>
      <w:kern w:val="0"/>
      <w:sz w:val="16"/>
      <w:szCs w:val="20"/>
      <w:lang w:eastAsia="de-DE"/>
    </w:rPr>
  </w:style>
  <w:style w:type="paragraph" w:customStyle="1" w:styleId="Fliesstext">
    <w:name w:val="Fliesstext"/>
    <w:basedOn w:val="Standard"/>
    <w:link w:val="FliesstextZchn"/>
    <w:rsid w:val="001D0B1E"/>
    <w:pPr>
      <w:spacing w:line="288" w:lineRule="auto"/>
    </w:pPr>
    <w:rPr>
      <w:rFonts w:ascii="Frutiger 45 Light" w:hAnsi="Frutiger 45 Light"/>
      <w:kern w:val="0"/>
      <w:sz w:val="19"/>
      <w:szCs w:val="32"/>
      <w:lang w:eastAsia="de-DE"/>
    </w:rPr>
  </w:style>
  <w:style w:type="character" w:customStyle="1" w:styleId="FliesstextZchn">
    <w:name w:val="Fliesstext Zchn"/>
    <w:basedOn w:val="Absatz-Standardschriftart"/>
    <w:link w:val="Fliesstext"/>
    <w:rsid w:val="001D0B1E"/>
    <w:rPr>
      <w:rFonts w:ascii="Frutiger 45 Light" w:hAnsi="Frutiger 45 Light"/>
      <w:sz w:val="19"/>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kvlu.ch" TargetMode="External"/><Relationship Id="rId26" Type="http://schemas.openxmlformats.org/officeDocument/2006/relationships/hyperlink" Target="http://www.sbfi.admin.ch"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skkab.ch" TargetMode="External"/><Relationship Id="rId25" Type="http://schemas.openxmlformats.org/officeDocument/2006/relationships/hyperlink" Target="http://www.beruf.lu.ch/"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footer" Target="footer7.xml"/></Relationships>
</file>

<file path=word/_rels/footer5.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edia"/>
</file>

<file path=customXml/item2.xml><?xml version="1.0" encoding="utf-8"?>
<officeatwork xmlns="http://schemas.officeatwork.com/Formulas">eNp7v3u/jVt+UW5pTmKxgr4dAD33Bnw=</officeatwork>
</file>

<file path=customXml/item3.xml><?xml version="1.0" encoding="utf-8"?>
<officeatwork xmlns="http://schemas.officeatwork.com/CustomXMLPart"/>
</file>

<file path=customXml/item4.xml><?xml version="1.0" encoding="utf-8"?>
<officeatwork xmlns="http://schemas.officeatwork.com/MasterProperties">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</officeatwork>
</file>

<file path=customXml/item5.xml><?xml version="1.0" encoding="utf-8"?>
<officeatwork xmlns="http://schemas.officeatwork.com/Document">eNp7v3u/jUt+cmlual6JnU1wfk5pSWZ+nmeKnY0+MscnMS+9NDE91c7IwNTURh/OtQnLTC0HqoVScJMAxiof0g==</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5ECAC-1934-42B5-915C-23A5753FC02E}">
  <ds:schemaRefs>
    <ds:schemaRef ds:uri="http://schemas.officeatwork.com/Media"/>
  </ds:schemaRefs>
</ds:datastoreItem>
</file>

<file path=customXml/itemProps2.xml><?xml version="1.0" encoding="utf-8"?>
<ds:datastoreItem xmlns:ds="http://schemas.openxmlformats.org/officeDocument/2006/customXml" ds:itemID="{CEB7359B-D104-4653-B6B6-708B57D54137}">
  <ds:schemaRefs>
    <ds:schemaRef ds:uri="http://schemas.officeatwork.com/Formulas"/>
  </ds:schemaRefs>
</ds:datastoreItem>
</file>

<file path=customXml/itemProps3.xml><?xml version="1.0" encoding="utf-8"?>
<ds:datastoreItem xmlns:ds="http://schemas.openxmlformats.org/officeDocument/2006/customXml" ds:itemID="{761508E6-D1DE-4CB7-B82D-D36A3AC6D8CB}">
  <ds:schemaRefs>
    <ds:schemaRef ds:uri="http://schemas.officeatwork.com/CustomXMLPart"/>
  </ds:schemaRefs>
</ds:datastoreItem>
</file>

<file path=customXml/itemProps4.xml><?xml version="1.0" encoding="utf-8"?>
<ds:datastoreItem xmlns:ds="http://schemas.openxmlformats.org/officeDocument/2006/customXml" ds:itemID="{7B22F657-B777-4651-9A6A-9C445524B829}">
  <ds:schemaRefs>
    <ds:schemaRef ds:uri="http://schemas.officeatwork.com/MasterProperties"/>
  </ds:schemaRefs>
</ds:datastoreItem>
</file>

<file path=customXml/itemProps5.xml><?xml version="1.0" encoding="utf-8"?>
<ds:datastoreItem xmlns:ds="http://schemas.openxmlformats.org/officeDocument/2006/customXml" ds:itemID="{9A411D9C-4540-4272-BE1E-1B70043F053F}">
  <ds:schemaRefs>
    <ds:schemaRef ds:uri="http://schemas.officeatwork.com/Document"/>
  </ds:schemaRefs>
</ds:datastoreItem>
</file>

<file path=customXml/itemProps6.xml><?xml version="1.0" encoding="utf-8"?>
<ds:datastoreItem xmlns:ds="http://schemas.openxmlformats.org/officeDocument/2006/customXml" ds:itemID="{5C1BB083-9D20-42B2-A814-264CE2D90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B1437E89.dotm</Template>
  <TotalTime>0</TotalTime>
  <Pages>8</Pages>
  <Words>2708</Words>
  <Characters>17063</Characters>
  <Application>Microsoft Office Word</Application>
  <DocSecurity>0</DocSecurity>
  <Lines>142</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Merkblatt</vt:lpstr>
      <vt:lpstr>Organisation</vt:lpstr>
    </vt:vector>
  </TitlesOfParts>
  <Manager>Janine Wyss</Manager>
  <Company>Bildungs- und Kulturdepartement</Company>
  <LinksUpToDate>false</LinksUpToDate>
  <CharactersWithSpaces>19732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dc:title>
  <dc:creator>Manuela Wider</dc:creator>
  <cp:lastModifiedBy>Roth Alicia</cp:lastModifiedBy>
  <cp:revision>5</cp:revision>
  <cp:lastPrinted>2018-02-19T08:03:00Z</cp:lastPrinted>
  <dcterms:created xsi:type="dcterms:W3CDTF">2020-06-08T11:44:00Z</dcterms:created>
  <dcterms:modified xsi:type="dcterms:W3CDTF">2020-06-08T11:48:00Z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nitials">
    <vt:lpwstr>wyj</vt:lpwstr>
  </property>
  <property fmtid="{D5CDD505-2E9C-101B-9397-08002B2CF9AE}" pid="3" name="Author.Name">
    <vt:lpwstr>Janine Wyss</vt:lpwstr>
  </property>
  <property fmtid="{D5CDD505-2E9C-101B-9397-08002B2CF9AE}" pid="4" name="BM_ContentType">
    <vt:lpwstr>Merkblatt</vt:lpwstr>
  </property>
  <property fmtid="{D5CDD505-2E9C-101B-9397-08002B2CF9AE}" pid="5" name="BM_ContentTypeLetter">
    <vt:lpwstr/>
  </property>
  <property fmtid="{D5CDD505-2E9C-101B-9397-08002B2CF9AE}" pid="6" name="BM_Subject">
    <vt:lpwstr/>
  </property>
  <property fmtid="{D5CDD505-2E9C-101B-9397-08002B2CF9AE}" pid="7" name="CMIdata.Dok_Titel">
    <vt:lpwstr/>
  </property>
  <property fmtid="{D5CDD505-2E9C-101B-9397-08002B2CF9AE}" pid="8" name="CMIdata.G_Laufnummer">
    <vt:lpwstr/>
  </property>
  <property fmtid="{D5CDD505-2E9C-101B-9397-08002B2CF9AE}" pid="9" name="CMIdata.G_Signatur">
    <vt:lpwstr/>
  </property>
  <property fmtid="{D5CDD505-2E9C-101B-9397-08002B2CF9AE}" pid="10" name="Contactperson.Direct Fax">
    <vt:lpwstr/>
  </property>
  <property fmtid="{D5CDD505-2E9C-101B-9397-08002B2CF9AE}" pid="11" name="Contactperson.Direct Phone">
    <vt:lpwstr/>
  </property>
  <property fmtid="{D5CDD505-2E9C-101B-9397-08002B2CF9AE}" pid="12" name="Contactperson.DirectFax">
    <vt:lpwstr>041 228 67 61</vt:lpwstr>
  </property>
  <property fmtid="{D5CDD505-2E9C-101B-9397-08002B2CF9AE}" pid="13" name="Contactperson.DirectPhone">
    <vt:lpwstr>041 228 52 04</vt:lpwstr>
  </property>
  <property fmtid="{D5CDD505-2E9C-101B-9397-08002B2CF9AE}" pid="14" name="Contactperson.Name">
    <vt:lpwstr>Janine Wyss</vt:lpwstr>
  </property>
  <property fmtid="{D5CDD505-2E9C-101B-9397-08002B2CF9AE}" pid="15" name="CustomField.Classification">
    <vt:lpwstr/>
  </property>
  <property fmtid="{D5CDD505-2E9C-101B-9397-08002B2CF9AE}" pid="16" name="CustomField.ContentTypeLetter">
    <vt:lpwstr/>
  </property>
  <property fmtid="{D5CDD505-2E9C-101B-9397-08002B2CF9AE}" pid="17" name="Doc.ContentTypeBrackets">
    <vt:lpwstr>[Inhalts-Typ]</vt:lpwstr>
  </property>
  <property fmtid="{D5CDD505-2E9C-101B-9397-08002B2CF9AE}" pid="18" name="Doc.Date">
    <vt:lpwstr>Datum</vt:lpwstr>
  </property>
  <property fmtid="{D5CDD505-2E9C-101B-9397-08002B2CF9AE}" pid="19" name="Doc.DirectFax">
    <vt:lpwstr>Direkt Telefax</vt:lpwstr>
  </property>
  <property fmtid="{D5CDD505-2E9C-101B-9397-08002B2CF9AE}" pid="20" name="Doc.DirectPhone">
    <vt:lpwstr>Direkt Telefon</vt:lpwstr>
  </property>
  <property fmtid="{D5CDD505-2E9C-101B-9397-08002B2CF9AE}" pid="21" name="Doc.Document">
    <vt:lpwstr>Dokument</vt:lpwstr>
  </property>
  <property fmtid="{D5CDD505-2E9C-101B-9397-08002B2CF9AE}" pid="22" name="Doc.Enclosures">
    <vt:lpwstr>Beilagen</vt:lpwstr>
  </property>
  <property fmtid="{D5CDD505-2E9C-101B-9397-08002B2CF9AE}" pid="23" name="Doc.Facsimile">
    <vt:lpwstr>Telefax</vt:lpwstr>
  </property>
  <property fmtid="{D5CDD505-2E9C-101B-9397-08002B2CF9AE}" pid="24" name="Doc.Letter">
    <vt:lpwstr>Brief</vt:lpwstr>
  </property>
  <property fmtid="{D5CDD505-2E9C-101B-9397-08002B2CF9AE}" pid="25" name="Doc.of">
    <vt:lpwstr>von</vt:lpwstr>
  </property>
  <property fmtid="{D5CDD505-2E9C-101B-9397-08002B2CF9AE}" pid="26" name="Doc.Page">
    <vt:lpwstr>Seite</vt:lpwstr>
  </property>
  <property fmtid="{D5CDD505-2E9C-101B-9397-08002B2CF9AE}" pid="27" name="Doc.Regarding">
    <vt:lpwstr>betreffend</vt:lpwstr>
  </property>
  <property fmtid="{D5CDD505-2E9C-101B-9397-08002B2CF9AE}" pid="28" name="Doc.Subject">
    <vt:lpwstr>[Betreff]</vt:lpwstr>
  </property>
  <property fmtid="{D5CDD505-2E9C-101B-9397-08002B2CF9AE}" pid="29" name="Doc.Telephone">
    <vt:lpwstr>Telefon</vt:lpwstr>
  </property>
  <property fmtid="{D5CDD505-2E9C-101B-9397-08002B2CF9AE}" pid="30" name="Doc.Text">
    <vt:lpwstr>[Text]</vt:lpwstr>
  </property>
  <property fmtid="{D5CDD505-2E9C-101B-9397-08002B2CF9AE}" pid="31" name="Organisation.AddressB1">
    <vt:lpwstr>Dienststelle Berufs- und Weiterbildung</vt:lpwstr>
  </property>
  <property fmtid="{D5CDD505-2E9C-101B-9397-08002B2CF9AE}" pid="32" name="Organisation.AddressB2">
    <vt:lpwstr>Betriebliche Bildung</vt:lpwstr>
  </property>
  <property fmtid="{D5CDD505-2E9C-101B-9397-08002B2CF9AE}" pid="33" name="Organisation.AddressB3">
    <vt:lpwstr/>
  </property>
  <property fmtid="{D5CDD505-2E9C-101B-9397-08002B2CF9AE}" pid="34" name="Organisation.AddressB4">
    <vt:lpwstr/>
  </property>
  <property fmtid="{D5CDD505-2E9C-101B-9397-08002B2CF9AE}" pid="35" name="Organisation.AddressN1">
    <vt:lpwstr>Obergrundstrasse 51</vt:lpwstr>
  </property>
  <property fmtid="{D5CDD505-2E9C-101B-9397-08002B2CF9AE}" pid="36" name="Organisation.AddressN2">
    <vt:lpwstr>6002 Luzern</vt:lpwstr>
  </property>
  <property fmtid="{D5CDD505-2E9C-101B-9397-08002B2CF9AE}" pid="37" name="Organisation.AddressN3">
    <vt:lpwstr/>
  </property>
  <property fmtid="{D5CDD505-2E9C-101B-9397-08002B2CF9AE}" pid="38" name="Organisation.AddressN4">
    <vt:lpwstr/>
  </property>
  <property fmtid="{D5CDD505-2E9C-101B-9397-08002B2CF9AE}" pid="39" name="Organisation.City">
    <vt:lpwstr>Luzern</vt:lpwstr>
  </property>
  <property fmtid="{D5CDD505-2E9C-101B-9397-08002B2CF9AE}" pid="40" name="Organisation.Country">
    <vt:lpwstr/>
  </property>
  <property fmtid="{D5CDD505-2E9C-101B-9397-08002B2CF9AE}" pid="41" name="Organisation.Departement">
    <vt:lpwstr>Bildungs- und Kulturdepartement</vt:lpwstr>
  </property>
  <property fmtid="{D5CDD505-2E9C-101B-9397-08002B2CF9AE}" pid="42" name="Organisation.Dienststelle1">
    <vt:lpwstr/>
  </property>
  <property fmtid="{D5CDD505-2E9C-101B-9397-08002B2CF9AE}" pid="43" name="Organisation.Dienststelle2">
    <vt:lpwstr/>
  </property>
  <property fmtid="{D5CDD505-2E9C-101B-9397-08002B2CF9AE}" pid="44" name="Organisation.Email">
    <vt:lpwstr>info.dbw@lu.ch</vt:lpwstr>
  </property>
  <property fmtid="{D5CDD505-2E9C-101B-9397-08002B2CF9AE}" pid="45" name="Organisation.Fax">
    <vt:lpwstr>041 228 67 61</vt:lpwstr>
  </property>
  <property fmtid="{D5CDD505-2E9C-101B-9397-08002B2CF9AE}" pid="46" name="Organisation.Footer1">
    <vt:lpwstr/>
  </property>
  <property fmtid="{D5CDD505-2E9C-101B-9397-08002B2CF9AE}" pid="47" name="Organisation.Footer2">
    <vt:lpwstr/>
  </property>
  <property fmtid="{D5CDD505-2E9C-101B-9397-08002B2CF9AE}" pid="48" name="Organisation.Footer3">
    <vt:lpwstr/>
  </property>
  <property fmtid="{D5CDD505-2E9C-101B-9397-08002B2CF9AE}" pid="49" name="Organisation.Footer4">
    <vt:lpwstr/>
  </property>
  <property fmtid="{D5CDD505-2E9C-101B-9397-08002B2CF9AE}" pid="50" name="Organisation.Internet">
    <vt:lpwstr>www.beruf.lu.ch</vt:lpwstr>
  </property>
  <property fmtid="{D5CDD505-2E9C-101B-9397-08002B2CF9AE}" pid="51" name="Organisation.Telefon">
    <vt:lpwstr>041 228 52 52</vt:lpwstr>
  </property>
  <property fmtid="{D5CDD505-2E9C-101B-9397-08002B2CF9AE}" pid="52" name="Outputprofile.External">
    <vt:lpwstr/>
  </property>
  <property fmtid="{D5CDD505-2E9C-101B-9397-08002B2CF9AE}" pid="53" name="Outputprofile.ExternalSignature">
    <vt:lpwstr/>
  </property>
  <property fmtid="{D5CDD505-2E9C-101B-9397-08002B2CF9AE}" pid="54" name="Outputprofile.Internal">
    <vt:lpwstr/>
  </property>
  <property fmtid="{D5CDD505-2E9C-101B-9397-08002B2CF9AE}" pid="55" name="OutputStatus">
    <vt:lpwstr>OutputStatus</vt:lpwstr>
  </property>
  <property fmtid="{D5CDD505-2E9C-101B-9397-08002B2CF9AE}" pid="56" name="Textmarke.ContentType">
    <vt:lpwstr>Merkblatt</vt:lpwstr>
  </property>
  <property fmtid="{D5CDD505-2E9C-101B-9397-08002B2CF9AE}" pid="57" name="Toolbar.Email">
    <vt:lpwstr>Toolbar.Email</vt:lpwstr>
  </property>
  <property fmtid="{D5CDD505-2E9C-101B-9397-08002B2CF9AE}" pid="58" name="Viacar.PIN">
    <vt:lpwstr> </vt:lpwstr>
  </property>
  <property fmtid="{D5CDD505-2E9C-101B-9397-08002B2CF9AE}" pid="59" name="oawInfo">
    <vt:lpwstr/>
  </property>
  <property fmtid="{D5CDD505-2E9C-101B-9397-08002B2CF9AE}" pid="60" name="oawDisplayName">
    <vt:lpwstr/>
  </property>
  <property fmtid="{D5CDD505-2E9C-101B-9397-08002B2CF9AE}" pid="61" name="oawID">
    <vt:lpwstr/>
  </property>
</Properties>
</file>