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F37CA4" w:rsidRPr="00BD28F1" w14:paraId="2A4A0804" w14:textId="77777777" w:rsidTr="005E0596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Zertifikate"/>
          <w:bookmarkEnd w:id="0"/>
          <w:p w14:paraId="5D0609D9" w14:textId="77777777" w:rsidR="005E0596" w:rsidRPr="00BD28F1" w:rsidRDefault="00AA6D5C" w:rsidP="005E0596">
            <w:pPr>
              <w:pStyle w:val="AbsenderTitel"/>
            </w:pPr>
            <w:r w:rsidRPr="00BD28F1">
              <w:fldChar w:fldCharType="begin"/>
            </w:r>
            <w:r w:rsidRPr="00BD28F1">
              <w:instrText xml:space="preserve"> IF </w:instrText>
            </w:r>
            <w:r w:rsidR="00237152">
              <w:fldChar w:fldCharType="begin"/>
            </w:r>
            <w:r w:rsidR="00237152">
              <w:instrText xml:space="preserve"> DOCPROPERTY "Organisation.AddressB1"\*CHARFORMAT </w:instrText>
            </w:r>
            <w:r w:rsidR="00237152">
              <w:fldChar w:fldCharType="separate"/>
            </w:r>
            <w:r w:rsidR="00237152">
              <w:instrText>Dienststelle Berufs- und Weiterbildung</w:instrText>
            </w:r>
            <w:r w:rsidR="00237152">
              <w:fldChar w:fldCharType="end"/>
            </w:r>
          </w:p>
          <w:p w14:paraId="4BB4C397" w14:textId="77777777" w:rsidR="005E0596" w:rsidRPr="00BD28F1" w:rsidRDefault="00AA6D5C" w:rsidP="005E0596">
            <w:pPr>
              <w:pStyle w:val="AbsenderTitel"/>
            </w:pPr>
            <w:r w:rsidRPr="00BD28F1">
              <w:instrText>= "" "" "</w:instrText>
            </w:r>
            <w:r w:rsidR="00237152">
              <w:fldChar w:fldCharType="begin"/>
            </w:r>
            <w:r w:rsidR="00237152">
              <w:instrText xml:space="preserve"> DOCPROPERTY "Organisation.AddressB1"\*CHARFORMAT </w:instrText>
            </w:r>
            <w:r w:rsidR="00237152">
              <w:fldChar w:fldCharType="separate"/>
            </w:r>
            <w:r w:rsidR="00237152">
              <w:instrText>Dienststelle Berufs- und Weiterbildung</w:instrText>
            </w:r>
            <w:r w:rsidR="00237152">
              <w:fldChar w:fldCharType="end"/>
            </w:r>
          </w:p>
          <w:p w14:paraId="70C05810" w14:textId="77777777" w:rsidR="00237152" w:rsidRPr="00BD28F1" w:rsidRDefault="00AA6D5C" w:rsidP="005E0596">
            <w:pPr>
              <w:pStyle w:val="AbsenderTitel"/>
              <w:rPr>
                <w:noProof/>
              </w:rPr>
            </w:pP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Dienststelle Berufs- und Weiterbildung</w:t>
            </w:r>
          </w:p>
          <w:p w14:paraId="1DFF4058" w14:textId="77777777" w:rsidR="005E0596" w:rsidRPr="00BD28F1" w:rsidRDefault="00AA6D5C" w:rsidP="005E0596">
            <w:pPr>
              <w:pStyle w:val="AbsenderTitel"/>
            </w:pP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="00237152">
              <w:fldChar w:fldCharType="begin"/>
            </w:r>
            <w:r w:rsidR="00237152">
              <w:instrText xml:space="preserve"> DOCPROPERTY "Organisation.AddressB2"\*CHARFORMAT </w:instrText>
            </w:r>
            <w:r w:rsidR="00237152">
              <w:fldChar w:fldCharType="separate"/>
            </w:r>
            <w:r w:rsidR="00237152">
              <w:instrText>Betriebliche Bildung</w:instrText>
            </w:r>
            <w:r w:rsidR="00237152">
              <w:fldChar w:fldCharType="end"/>
            </w:r>
          </w:p>
          <w:p w14:paraId="64544469" w14:textId="77777777" w:rsidR="005E0596" w:rsidRPr="00BD28F1" w:rsidRDefault="00AA6D5C" w:rsidP="005E0596">
            <w:pPr>
              <w:pStyle w:val="AbsenderTitel"/>
            </w:pPr>
            <w:r w:rsidRPr="00BD28F1">
              <w:instrText>= "" "" "</w:instrText>
            </w:r>
            <w:r w:rsidR="00237152">
              <w:fldChar w:fldCharType="begin"/>
            </w:r>
            <w:r w:rsidR="00237152">
              <w:instrText xml:space="preserve"> DOCPROPERTY "Organisation.AddressB2"\*CHARFORMAT </w:instrText>
            </w:r>
            <w:r w:rsidR="00237152">
              <w:fldChar w:fldCharType="separate"/>
            </w:r>
            <w:r w:rsidR="00237152">
              <w:instrText>Betriebliche Bildung</w:instrText>
            </w:r>
            <w:r w:rsidR="00237152">
              <w:fldChar w:fldCharType="end"/>
            </w:r>
          </w:p>
          <w:p w14:paraId="0FD16530" w14:textId="77777777" w:rsidR="00237152" w:rsidRPr="00BD28F1" w:rsidRDefault="00AA6D5C" w:rsidP="005E0596">
            <w:pPr>
              <w:pStyle w:val="AbsenderTitel"/>
              <w:rPr>
                <w:noProof/>
              </w:rPr>
            </w:pP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Betriebliche Bildung</w:t>
            </w:r>
          </w:p>
          <w:p w14:paraId="6F238B45" w14:textId="77777777" w:rsidR="005E0596" w:rsidRPr="00BD28F1" w:rsidRDefault="00AA6D5C" w:rsidP="005E0596">
            <w:pPr>
              <w:pStyle w:val="AbsenderTitel"/>
            </w:pP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"Organisation.AddressB3"\*CHARFORMAT 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="00237152">
              <w:fldChar w:fldCharType="begin"/>
            </w:r>
            <w:r w:rsidR="00237152">
              <w:instrText xml:space="preserve"> DOCPROPERTY "Organisation.AddressB3"\*CHARFORMAT </w:instrText>
            </w:r>
            <w:r w:rsidR="00237152">
              <w:fldChar w:fldCharType="separate"/>
            </w:r>
            <w:r w:rsidR="00E27F7C" w:rsidRPr="00BD28F1">
              <w:instrText>Organisation.AddressB3</w:instrText>
            </w:r>
            <w:r w:rsidR="00237152">
              <w:fldChar w:fldCharType="end"/>
            </w:r>
          </w:p>
          <w:p w14:paraId="41A2D60B" w14:textId="77777777" w:rsidR="005E0596" w:rsidRPr="00BD28F1" w:rsidRDefault="00AA6D5C" w:rsidP="005E0596">
            <w:pPr>
              <w:pStyle w:val="AbsenderTitel"/>
            </w:pPr>
            <w:r w:rsidRPr="00BD28F1">
              <w:instrText>" \&lt;OawJumpToField value=0/&gt;</w:instrText>
            </w: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"Organisation.AddressB4"\*CHARFORMAT 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="00237152">
              <w:fldChar w:fldCharType="begin"/>
            </w:r>
            <w:r w:rsidR="00237152">
              <w:instrText xml:space="preserve"> DOCPROPERTY "Org</w:instrText>
            </w:r>
            <w:r w:rsidR="00237152">
              <w:instrText xml:space="preserve">anisation.AddressB4"\*CHARFORMAT </w:instrText>
            </w:r>
            <w:r w:rsidR="00237152">
              <w:fldChar w:fldCharType="separate"/>
            </w:r>
            <w:r w:rsidR="00E27F7C" w:rsidRPr="00BD28F1">
              <w:instrText>Organisation.AddressB4</w:instrText>
            </w:r>
            <w:r w:rsidR="00237152">
              <w:fldChar w:fldCharType="end"/>
            </w:r>
          </w:p>
          <w:p w14:paraId="1EFA4721" w14:textId="77777777" w:rsidR="005E0596" w:rsidRPr="00BD28F1" w:rsidRDefault="00AA6D5C" w:rsidP="005E0596">
            <w:pPr>
              <w:pStyle w:val="Absender"/>
              <w:rPr>
                <w:highlight w:val="white"/>
              </w:rPr>
            </w:pPr>
            <w:r w:rsidRPr="00BD28F1">
              <w:instrText>" \&lt;OawJumpToField value=0/&gt;</w:instrText>
            </w: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fldSimple w:instr=" DOCPROPERTY &quot;Organisation.AddressN1&quot;\*CHARFORMAT ">
              <w:r w:rsidR="00237152">
                <w:instrText>Obergrundstrasse 51</w:instrText>
              </w:r>
            </w:fldSimple>
            <w:r w:rsidRPr="00BD28F1">
              <w:instrText xml:space="preserve"> = "" "" "</w:instrText>
            </w:r>
            <w:r w:rsidR="00237152">
              <w:fldChar w:fldCharType="begin"/>
            </w:r>
            <w:r w:rsidR="00237152">
              <w:instrText xml:space="preserve"> DOCPROPERTY "Organisation.AddressN1"\*CHARFORMAT </w:instrText>
            </w:r>
            <w:r w:rsidR="00237152">
              <w:fldChar w:fldCharType="separate"/>
            </w:r>
            <w:r w:rsidR="00237152">
              <w:instrText>Obergrundstrasse 51</w:instrText>
            </w:r>
            <w:r w:rsidR="00237152">
              <w:fldChar w:fldCharType="end"/>
            </w:r>
          </w:p>
          <w:p w14:paraId="02877C62" w14:textId="77777777" w:rsidR="00237152" w:rsidRPr="00BD28F1" w:rsidRDefault="00AA6D5C" w:rsidP="005E0596">
            <w:pPr>
              <w:pStyle w:val="Absender"/>
              <w:rPr>
                <w:noProof/>
                <w:highlight w:val="white"/>
              </w:rPr>
            </w:pP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Obergrundstrasse 51</w:t>
            </w:r>
          </w:p>
          <w:p w14:paraId="22BB6257" w14:textId="77777777" w:rsidR="005E0596" w:rsidRPr="00BD28F1" w:rsidRDefault="00AA6D5C" w:rsidP="005E0596">
            <w:pPr>
              <w:pStyle w:val="Absender"/>
            </w:pP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fldSimple w:instr=" DOCPROPERTY &quot;Organisation.AddressN2&quot;\*CHARFORMAT ">
              <w:r w:rsidR="00237152">
                <w:instrText>6002 Luzern</w:instrText>
              </w:r>
            </w:fldSimple>
            <w:r w:rsidRPr="00BD28F1">
              <w:instrText xml:space="preserve"> = "" "" "</w:instrText>
            </w:r>
            <w:r w:rsidR="00237152">
              <w:fldChar w:fldCharType="begin"/>
            </w:r>
            <w:r w:rsidR="00237152">
              <w:instrText xml:space="preserve"> DOCPROPERTY "Organisation.AddressN2"\*CHARFORMAT </w:instrText>
            </w:r>
            <w:r w:rsidR="00237152">
              <w:fldChar w:fldCharType="separate"/>
            </w:r>
            <w:r w:rsidR="00237152">
              <w:instrText>6002 Luzern</w:instrText>
            </w:r>
            <w:r w:rsidR="00237152">
              <w:fldChar w:fldCharType="end"/>
            </w:r>
          </w:p>
          <w:p w14:paraId="09B879EE" w14:textId="77777777" w:rsidR="00237152" w:rsidRPr="00BD28F1" w:rsidRDefault="00AA6D5C" w:rsidP="005E0596">
            <w:pPr>
              <w:pStyle w:val="Absender"/>
              <w:rPr>
                <w:noProof/>
              </w:rPr>
            </w:pP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6002 Luzern</w:t>
            </w:r>
          </w:p>
          <w:p w14:paraId="052A4D2C" w14:textId="77777777" w:rsidR="005E0596" w:rsidRPr="00BD28F1" w:rsidRDefault="00AA6D5C" w:rsidP="005E0596">
            <w:pPr>
              <w:pStyle w:val="Absender"/>
            </w:pP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"Organisation.AddressN3"\*CHARFORMAT 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="00237152">
              <w:fldChar w:fldCharType="begin"/>
            </w:r>
            <w:r w:rsidR="00237152">
              <w:instrText xml:space="preserve"> DOCPROPERTY "Organisation.AddressN3"\*CHARFORMAT </w:instrText>
            </w:r>
            <w:r w:rsidR="00237152">
              <w:fldChar w:fldCharType="separate"/>
            </w:r>
            <w:r w:rsidR="00E27F7C" w:rsidRPr="00BD28F1">
              <w:instrText>Organisation.AddressN3</w:instrText>
            </w:r>
            <w:r w:rsidR="00237152">
              <w:fldChar w:fldCharType="end"/>
            </w:r>
          </w:p>
          <w:p w14:paraId="42DF3CD1" w14:textId="77777777" w:rsidR="005E0596" w:rsidRPr="00BD28F1" w:rsidRDefault="00AA6D5C" w:rsidP="005E0596">
            <w:pPr>
              <w:pStyle w:val="Absender"/>
            </w:pPr>
            <w:r w:rsidRPr="00BD28F1">
              <w:instrText>" \&lt;OawJumpToField value=0/&gt;</w:instrText>
            </w: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"Organisation.AddressN4"\*CHARFORMAT 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="00237152">
              <w:fldChar w:fldCharType="begin"/>
            </w:r>
            <w:r w:rsidR="00237152">
              <w:instrText xml:space="preserve"> DOCPROPERTY "Organisation.AddressN4"\*CHARFORMAT </w:instrText>
            </w:r>
            <w:r w:rsidR="00237152">
              <w:fldChar w:fldCharType="separate"/>
            </w:r>
            <w:r w:rsidR="00E27F7C" w:rsidRPr="00BD28F1">
              <w:instrText>Organisation.AddressN4</w:instrText>
            </w:r>
            <w:r w:rsidR="00237152">
              <w:fldChar w:fldCharType="end"/>
            </w:r>
          </w:p>
          <w:p w14:paraId="092D01BC" w14:textId="77777777" w:rsidR="005E0596" w:rsidRPr="00BD28F1" w:rsidRDefault="00AA6D5C" w:rsidP="005E0596">
            <w:pPr>
              <w:pStyle w:val="Absender"/>
            </w:pPr>
            <w:r w:rsidRPr="00BD28F1">
              <w:instrText>" \&lt;OawJumpToField value=0/&gt;</w:instrText>
            </w: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"Organisation.Telefon"\*CHARFORMAT \&lt;OawJumpToField value=0/&gt;</w:instrText>
            </w:r>
            <w:r w:rsidRPr="00BD28F1">
              <w:fldChar w:fldCharType="separate"/>
            </w:r>
            <w:r w:rsidR="00237152">
              <w:instrText>041 228 52 52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DOCPROPERTY "Doc.Telephone"\*CHARFORMAT \&lt;OawJumpToField value=0/&gt;</w:instrText>
            </w:r>
            <w:r w:rsidRPr="00BD28F1">
              <w:fldChar w:fldCharType="separate"/>
            </w:r>
            <w:r w:rsidR="00237152">
              <w:instrText>Telefon</w:instrText>
            </w:r>
            <w:r w:rsidRPr="00BD28F1">
              <w:fldChar w:fldCharType="end"/>
            </w:r>
            <w:r w:rsidRPr="00BD28F1">
              <w:instrText xml:space="preserve"> </w:instrText>
            </w:r>
            <w:r w:rsidRPr="00BD28F1">
              <w:fldChar w:fldCharType="begin"/>
            </w:r>
            <w:r w:rsidRPr="00BD28F1">
              <w:instrText xml:space="preserve"> DOCPROPERTY "Organisation.Telefon"\*CHARFORMAT \&lt;OawJumpToField value=0/&gt;</w:instrText>
            </w:r>
            <w:r w:rsidRPr="00BD28F1">
              <w:fldChar w:fldCharType="separate"/>
            </w:r>
            <w:r w:rsidR="00237152">
              <w:instrText>041 228 52 52</w:instrText>
            </w:r>
            <w:r w:rsidRPr="00BD28F1">
              <w:fldChar w:fldCharType="end"/>
            </w:r>
          </w:p>
          <w:p w14:paraId="1EA83AAD" w14:textId="77777777" w:rsidR="00237152" w:rsidRPr="00BD28F1" w:rsidRDefault="00AA6D5C" w:rsidP="005E0596">
            <w:pPr>
              <w:pStyle w:val="Absender"/>
              <w:rPr>
                <w:noProof/>
              </w:rPr>
            </w:pP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Telefon</w:t>
            </w:r>
            <w:r w:rsidR="00237152" w:rsidRPr="00BD28F1">
              <w:rPr>
                <w:noProof/>
              </w:rPr>
              <w:t xml:space="preserve"> </w:t>
            </w:r>
            <w:r w:rsidR="00237152">
              <w:rPr>
                <w:noProof/>
              </w:rPr>
              <w:t>041 228 52 52</w:t>
            </w:r>
          </w:p>
          <w:p w14:paraId="36DFCD39" w14:textId="77777777" w:rsidR="005E0596" w:rsidRPr="00BD28F1" w:rsidRDefault="00AA6D5C" w:rsidP="005E0596">
            <w:pPr>
              <w:pStyle w:val="Absender"/>
            </w:pP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"Organisation.Email"\*CHARFORMAT \&lt;OawJumpToField value=0/&gt;</w:instrText>
            </w:r>
            <w:r w:rsidRPr="00BD28F1">
              <w:fldChar w:fldCharType="separate"/>
            </w:r>
            <w:r w:rsidR="00237152">
              <w:instrText>info.dbw@lu.ch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DOCPROPERTY "Organisation.Email"\*CHARFORMAT \&lt;OawJumpToField value=0/&gt;</w:instrText>
            </w:r>
            <w:r w:rsidRPr="00BD28F1">
              <w:fldChar w:fldCharType="separate"/>
            </w:r>
            <w:r w:rsidR="00237152">
              <w:instrText>info.dbw@lu.ch</w:instrText>
            </w:r>
            <w:r w:rsidRPr="00BD28F1">
              <w:fldChar w:fldCharType="end"/>
            </w: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instrText>info.dbw@lu.ch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"Organisation.Email"\*CHARFORMAT \&lt;OawJumpToField value=0/&gt;</w:instrText>
            </w:r>
            <w:r w:rsidRPr="00BD28F1">
              <w:fldChar w:fldCharType="separate"/>
            </w:r>
            <w:r w:rsidR="00237152">
              <w:instrText>info.dbw@lu.ch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DOCPROPERTY "Organisation.Email"\*CHARFORMAT \&lt;OawJumpToField value=0/&gt;</w:instrText>
            </w:r>
            <w:r w:rsidRPr="00BD28F1">
              <w:fldChar w:fldCharType="separate"/>
            </w:r>
            <w:r w:rsidR="00237152">
              <w:instrText>info.dbw@lu.ch</w:instrText>
            </w:r>
            <w:r w:rsidRPr="00BD28F1">
              <w:fldChar w:fldCharType="end"/>
            </w: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instrText>info.dbw@lu.ch</w:instrText>
            </w:r>
            <w:r w:rsidRPr="00BD28F1">
              <w:fldChar w:fldCharType="end"/>
            </w:r>
          </w:p>
          <w:p w14:paraId="42D0DD65" w14:textId="77777777" w:rsidR="00237152" w:rsidRPr="00BD28F1" w:rsidRDefault="00AA6D5C" w:rsidP="005E0596">
            <w:pPr>
              <w:pStyle w:val="Absender"/>
              <w:rPr>
                <w:noProof/>
              </w:rPr>
            </w:pP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info.dbw@lu.ch</w:t>
            </w:r>
          </w:p>
          <w:p w14:paraId="61CA55CA" w14:textId="77777777" w:rsidR="005E0596" w:rsidRPr="00BD28F1" w:rsidRDefault="00AA6D5C" w:rsidP="005E0596">
            <w:pPr>
              <w:pStyle w:val="Absender"/>
              <w:rPr>
                <w:highlight w:val="white"/>
              </w:rPr>
            </w:pPr>
            <w:r w:rsidRPr="00BD28F1">
              <w:fldChar w:fldCharType="end"/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"Organisation.Internet"\*CHARFORMAT \&lt;OawJumpToField value=0/&gt;</w:instrText>
            </w:r>
            <w:r w:rsidRPr="00BD28F1">
              <w:fldChar w:fldCharType="separate"/>
            </w:r>
            <w:r w:rsidR="00237152">
              <w:instrText>www.beruf.lu.ch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DOCPROPERTY "Organisation.Internet"\*CHARFORMAT \&lt;OawJumpToField value=0/&gt;</w:instrText>
            </w:r>
            <w:r w:rsidRPr="00BD28F1">
              <w:fldChar w:fldCharType="separate"/>
            </w:r>
            <w:r w:rsidR="00237152">
              <w:instrText>www.beruf.lu.ch</w:instrText>
            </w:r>
            <w:r w:rsidRPr="00BD28F1">
              <w:fldChar w:fldCharType="end"/>
            </w: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instrText>www.beruf.lu.ch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IF </w:instrText>
            </w:r>
            <w:r w:rsidRPr="00BD28F1">
              <w:fldChar w:fldCharType="begin"/>
            </w:r>
            <w:r w:rsidRPr="00BD28F1">
              <w:instrText xml:space="preserve"> DOCPROPERTY "Organisation.Internet"\*CHARFORMAT \&lt;OawJumpToField value=0/&gt;</w:instrText>
            </w:r>
            <w:r w:rsidRPr="00BD28F1">
              <w:fldChar w:fldCharType="separate"/>
            </w:r>
            <w:r w:rsidR="00237152">
              <w:instrText>www.beruf.lu.ch</w:instrText>
            </w:r>
            <w:r w:rsidRPr="00BD28F1">
              <w:fldChar w:fldCharType="end"/>
            </w:r>
            <w:r w:rsidRPr="00BD28F1">
              <w:instrText xml:space="preserve"> = "" "" "</w:instrText>
            </w:r>
            <w:r w:rsidRPr="00BD28F1">
              <w:fldChar w:fldCharType="begin"/>
            </w:r>
            <w:r w:rsidRPr="00BD28F1">
              <w:instrText xml:space="preserve"> DOCPROPERTY "Organisation.Internet"\*CHARFORMAT \&lt;OawJumpToField value=0/&gt;</w:instrText>
            </w:r>
            <w:r w:rsidRPr="00BD28F1">
              <w:fldChar w:fldCharType="separate"/>
            </w:r>
            <w:r w:rsidR="00237152">
              <w:instrText>www.beruf.lu.ch</w:instrText>
            </w:r>
            <w:r w:rsidRPr="00BD28F1">
              <w:fldChar w:fldCharType="end"/>
            </w: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instrText>www.beruf.lu.ch</w:instrText>
            </w:r>
            <w:r w:rsidRPr="00BD28F1">
              <w:fldChar w:fldCharType="end"/>
            </w:r>
            <w:r w:rsidRPr="00BD28F1">
              <w:instrText>" \&lt;OawJumpToField value=0/&gt;</w:instrText>
            </w:r>
            <w:r w:rsidRPr="00BD28F1">
              <w:fldChar w:fldCharType="separate"/>
            </w:r>
            <w:r w:rsidR="00237152">
              <w:rPr>
                <w:noProof/>
              </w:rPr>
              <w:t>www.beruf.lu.ch</w:t>
            </w:r>
            <w:r w:rsidRPr="00BD28F1">
              <w:fldChar w:fldCharType="end"/>
            </w:r>
          </w:p>
        </w:tc>
      </w:tr>
      <w:tr w:rsidR="00F37CA4" w:rsidRPr="00BD28F1" w14:paraId="403AD342" w14:textId="77777777" w:rsidTr="005E0596">
        <w:trPr>
          <w:cantSplit/>
          <w:trHeight w:val="579"/>
        </w:trPr>
        <w:tc>
          <w:tcPr>
            <w:tcW w:w="5069" w:type="dxa"/>
            <w:vMerge/>
            <w:vAlign w:val="center"/>
          </w:tcPr>
          <w:p w14:paraId="75224EED" w14:textId="77777777" w:rsidR="005E0596" w:rsidRPr="00BD28F1" w:rsidRDefault="00237152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14:paraId="2BC759E1" w14:textId="77777777" w:rsidR="005E0596" w:rsidRPr="00BD28F1" w:rsidRDefault="00237152" w:rsidP="00FF1492">
      <w:pPr>
        <w:pStyle w:val="CityDate"/>
        <w:sectPr w:rsidR="005E0596" w:rsidRPr="00BD28F1" w:rsidSect="00FF149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14:paraId="19CFCA7B" w14:textId="77777777" w:rsidR="005E0596" w:rsidRPr="00BD28F1" w:rsidRDefault="00237152" w:rsidP="005E0596"/>
    <w:p w14:paraId="53979DEF" w14:textId="77777777" w:rsidR="005E0596" w:rsidRPr="00BD28F1" w:rsidRDefault="00237152" w:rsidP="005E0596"/>
    <w:p w14:paraId="7A92BE13" w14:textId="77777777" w:rsidR="00163DBA" w:rsidRPr="00BD28F1" w:rsidRDefault="00163DBA" w:rsidP="00D10420">
      <w:pPr>
        <w:pStyle w:val="Betreff"/>
      </w:pPr>
      <w:bookmarkStart w:id="7" w:name="Text"/>
      <w:r w:rsidRPr="00BD28F1">
        <w:t xml:space="preserve">Antrag auf freiwilligen Profilwechsel im Beruf </w:t>
      </w:r>
    </w:p>
    <w:p w14:paraId="6A92E073" w14:textId="77777777" w:rsidR="00163DBA" w:rsidRPr="00BD28F1" w:rsidRDefault="00163DBA" w:rsidP="00D10420">
      <w:pPr>
        <w:pStyle w:val="Betreff"/>
        <w:rPr>
          <w:sz w:val="14"/>
          <w:szCs w:val="12"/>
        </w:rPr>
      </w:pPr>
      <w:r w:rsidRPr="00BD28F1">
        <w:t>Kauffrau / Kaufmann EFZ</w:t>
      </w:r>
    </w:p>
    <w:p w14:paraId="1FB99E3B" w14:textId="77777777" w:rsidR="00163DBA" w:rsidRPr="00BD28F1" w:rsidRDefault="00163DBA" w:rsidP="008C439F">
      <w:pPr>
        <w:tabs>
          <w:tab w:val="left" w:pos="1276"/>
          <w:tab w:val="left" w:leader="dot" w:pos="9214"/>
        </w:tabs>
        <w:spacing w:before="120"/>
        <w:ind w:right="28"/>
        <w:rPr>
          <w:sz w:val="14"/>
          <w:szCs w:val="12"/>
        </w:rPr>
      </w:pPr>
    </w:p>
    <w:p w14:paraId="2EF7F9FA" w14:textId="77777777" w:rsidR="00163DBA" w:rsidRPr="00BD28F1" w:rsidRDefault="00163DBA" w:rsidP="00A019CE">
      <w:pPr>
        <w:widowControl w:val="0"/>
        <w:tabs>
          <w:tab w:val="left" w:pos="1276"/>
          <w:tab w:val="left" w:pos="3119"/>
          <w:tab w:val="left" w:leader="underscore" w:pos="9214"/>
        </w:tabs>
        <w:ind w:right="28"/>
        <w:rPr>
          <w:rFonts w:cs="Arial"/>
          <w:b/>
          <w:sz w:val="20"/>
          <w:szCs w:val="22"/>
        </w:rPr>
      </w:pPr>
      <w:r w:rsidRPr="00BD28F1">
        <w:rPr>
          <w:rFonts w:cs="Arial"/>
          <w:b/>
          <w:sz w:val="20"/>
          <w:szCs w:val="22"/>
        </w:rPr>
        <w:t>Dieses Formular bitte nicht für Meldungen Ein- / Austritte Berufsmatura verwenden.</w:t>
      </w:r>
    </w:p>
    <w:p w14:paraId="7A3DBCAA" w14:textId="77777777" w:rsidR="00163DBA" w:rsidRPr="00BD28F1" w:rsidRDefault="00163DBA" w:rsidP="00A019CE">
      <w:pPr>
        <w:tabs>
          <w:tab w:val="left" w:pos="1276"/>
          <w:tab w:val="left" w:leader="dot" w:pos="9214"/>
        </w:tabs>
        <w:ind w:right="28"/>
        <w:rPr>
          <w:rFonts w:cs="Arial"/>
          <w:b/>
          <w:sz w:val="20"/>
          <w:szCs w:val="22"/>
        </w:rPr>
      </w:pPr>
      <w:r w:rsidRPr="00BD28F1">
        <w:rPr>
          <w:rFonts w:cs="Arial"/>
          <w:b/>
          <w:sz w:val="20"/>
          <w:szCs w:val="22"/>
        </w:rPr>
        <w:t>Diese Wechsel sind direkt der jeweiligen Berufsfachschule zu melden.</w:t>
      </w:r>
    </w:p>
    <w:p w14:paraId="2D7BC596" w14:textId="77777777" w:rsidR="00163DBA" w:rsidRPr="00BD28F1" w:rsidRDefault="00163DBA" w:rsidP="00A019CE">
      <w:pPr>
        <w:tabs>
          <w:tab w:val="left" w:pos="1276"/>
          <w:tab w:val="left" w:leader="dot" w:pos="9214"/>
        </w:tabs>
        <w:ind w:right="28"/>
        <w:rPr>
          <w:sz w:val="14"/>
          <w:szCs w:val="12"/>
        </w:rPr>
      </w:pPr>
    </w:p>
    <w:p w14:paraId="0057E0D7" w14:textId="77777777" w:rsidR="00163DBA" w:rsidRPr="00BD28F1" w:rsidRDefault="00163DBA" w:rsidP="00A019CE">
      <w:pPr>
        <w:tabs>
          <w:tab w:val="left" w:pos="1276"/>
          <w:tab w:val="left" w:leader="dot" w:pos="9214"/>
        </w:tabs>
        <w:ind w:right="28"/>
        <w:rPr>
          <w:sz w:val="14"/>
          <w:szCs w:val="12"/>
        </w:rPr>
      </w:pPr>
    </w:p>
    <w:tbl>
      <w:tblPr>
        <w:tblW w:w="918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712"/>
        <w:gridCol w:w="2269"/>
        <w:gridCol w:w="1135"/>
        <w:gridCol w:w="2268"/>
        <w:gridCol w:w="1386"/>
      </w:tblGrid>
      <w:tr w:rsidR="00163DBA" w:rsidRPr="00BD28F1" w14:paraId="06F12920" w14:textId="77777777" w:rsidTr="00AE54F7">
        <w:trPr>
          <w:trHeight w:val="472"/>
        </w:trPr>
        <w:tc>
          <w:tcPr>
            <w:tcW w:w="2127" w:type="dxa"/>
            <w:gridSpan w:val="2"/>
            <w:vAlign w:val="center"/>
          </w:tcPr>
          <w:p w14:paraId="4659474F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sz w:val="20"/>
                <w:szCs w:val="18"/>
              </w:rPr>
              <w:t>Profil alt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6A118C2C" w14:textId="77777777" w:rsidR="00163DBA" w:rsidRPr="00BD28F1" w:rsidRDefault="00237152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sdt>
              <w:sdtPr>
                <w:rPr>
                  <w:rFonts w:cs="Arial"/>
                  <w:sz w:val="20"/>
                  <w:szCs w:val="18"/>
                  <w:lang w:eastAsia="de-DE"/>
                </w:rPr>
                <w:id w:val="-17922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BA" w:rsidRPr="00BD28F1">
                  <w:rPr>
                    <w:rFonts w:ascii="MS Gothic" w:eastAsia="MS Gothic" w:hAnsi="MS Gothic" w:cs="Arial" w:hint="eastAsia"/>
                    <w:sz w:val="20"/>
                    <w:szCs w:val="18"/>
                    <w:lang w:eastAsia="de-DE"/>
                  </w:rPr>
                  <w:t>☐</w:t>
                </w:r>
              </w:sdtContent>
            </w:sdt>
            <w:r w:rsidR="00163DBA" w:rsidRPr="00BD28F1">
              <w:rPr>
                <w:rFonts w:cs="Arial"/>
                <w:sz w:val="20"/>
                <w:szCs w:val="18"/>
                <w:lang w:eastAsia="de-DE"/>
              </w:rPr>
              <w:t xml:space="preserve"> Profil E</w:t>
            </w:r>
          </w:p>
        </w:tc>
        <w:tc>
          <w:tcPr>
            <w:tcW w:w="3654" w:type="dxa"/>
            <w:gridSpan w:val="2"/>
            <w:tcBorders>
              <w:bottom w:val="nil"/>
            </w:tcBorders>
            <w:vAlign w:val="center"/>
          </w:tcPr>
          <w:p w14:paraId="3E3B607B" w14:textId="77777777" w:rsidR="00163DBA" w:rsidRPr="00BD28F1" w:rsidRDefault="00237152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sdt>
              <w:sdtPr>
                <w:rPr>
                  <w:rFonts w:cs="Arial"/>
                  <w:sz w:val="20"/>
                  <w:szCs w:val="18"/>
                  <w:lang w:eastAsia="de-DE"/>
                </w:rPr>
                <w:id w:val="799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BA" w:rsidRPr="00BD28F1">
                  <w:rPr>
                    <w:rFonts w:ascii="MS Gothic" w:eastAsia="MS Gothic" w:hAnsi="MS Gothic" w:cs="Arial" w:hint="eastAsia"/>
                    <w:sz w:val="20"/>
                    <w:szCs w:val="18"/>
                    <w:lang w:eastAsia="de-DE"/>
                  </w:rPr>
                  <w:t>☐</w:t>
                </w:r>
              </w:sdtContent>
            </w:sdt>
            <w:r w:rsidR="00163DBA" w:rsidRPr="00BD28F1">
              <w:rPr>
                <w:rFonts w:cs="Arial"/>
                <w:sz w:val="20"/>
                <w:szCs w:val="18"/>
                <w:lang w:eastAsia="de-DE"/>
              </w:rPr>
              <w:t xml:space="preserve"> Profil B</w:t>
            </w:r>
          </w:p>
        </w:tc>
      </w:tr>
      <w:tr w:rsidR="00163DBA" w:rsidRPr="00BD28F1" w14:paraId="6B4DE8EB" w14:textId="77777777" w:rsidTr="00AE54F7">
        <w:trPr>
          <w:trHeight w:val="491"/>
        </w:trPr>
        <w:tc>
          <w:tcPr>
            <w:tcW w:w="2127" w:type="dxa"/>
            <w:gridSpan w:val="2"/>
            <w:tcBorders>
              <w:top w:val="nil"/>
            </w:tcBorders>
          </w:tcPr>
          <w:p w14:paraId="6CC36D51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sz w:val="20"/>
                <w:szCs w:val="18"/>
              </w:rPr>
              <w:t>Profil neu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14:paraId="20459B36" w14:textId="77777777" w:rsidR="00163DBA" w:rsidRPr="00BD28F1" w:rsidRDefault="00237152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sdt>
              <w:sdtPr>
                <w:rPr>
                  <w:rFonts w:cs="Arial"/>
                  <w:sz w:val="20"/>
                  <w:szCs w:val="18"/>
                  <w:lang w:eastAsia="de-DE"/>
                </w:rPr>
                <w:id w:val="98822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BA" w:rsidRPr="00BD28F1">
                  <w:rPr>
                    <w:rFonts w:ascii="MS Gothic" w:eastAsia="MS Gothic" w:hAnsi="MS Gothic" w:cs="Arial" w:hint="eastAsia"/>
                    <w:sz w:val="20"/>
                    <w:szCs w:val="18"/>
                    <w:lang w:eastAsia="de-DE"/>
                  </w:rPr>
                  <w:t>☐</w:t>
                </w:r>
              </w:sdtContent>
            </w:sdt>
            <w:r w:rsidR="00163DBA" w:rsidRPr="00BD28F1">
              <w:rPr>
                <w:rFonts w:cs="Arial"/>
                <w:sz w:val="20"/>
                <w:szCs w:val="18"/>
                <w:lang w:eastAsia="de-DE"/>
              </w:rPr>
              <w:t xml:space="preserve"> Profil E</w:t>
            </w:r>
          </w:p>
        </w:tc>
        <w:tc>
          <w:tcPr>
            <w:tcW w:w="3654" w:type="dxa"/>
            <w:gridSpan w:val="2"/>
            <w:tcBorders>
              <w:top w:val="nil"/>
              <w:bottom w:val="nil"/>
            </w:tcBorders>
          </w:tcPr>
          <w:p w14:paraId="296037EB" w14:textId="77777777" w:rsidR="00163DBA" w:rsidRPr="00BD28F1" w:rsidRDefault="00237152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sdt>
              <w:sdtPr>
                <w:rPr>
                  <w:rFonts w:cs="Arial"/>
                  <w:sz w:val="20"/>
                  <w:szCs w:val="18"/>
                  <w:lang w:eastAsia="de-DE"/>
                </w:rPr>
                <w:id w:val="-10359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BA" w:rsidRPr="00BD28F1">
                  <w:rPr>
                    <w:rFonts w:ascii="MS Gothic" w:eastAsia="MS Gothic" w:hAnsi="MS Gothic" w:cs="Arial" w:hint="eastAsia"/>
                    <w:sz w:val="20"/>
                    <w:szCs w:val="18"/>
                    <w:lang w:eastAsia="de-DE"/>
                  </w:rPr>
                  <w:t>☐</w:t>
                </w:r>
              </w:sdtContent>
            </w:sdt>
            <w:r w:rsidR="00163DBA" w:rsidRPr="00BD28F1">
              <w:rPr>
                <w:rFonts w:cs="Arial"/>
                <w:sz w:val="20"/>
                <w:szCs w:val="18"/>
                <w:lang w:eastAsia="de-DE"/>
              </w:rPr>
              <w:t xml:space="preserve"> Profil B</w:t>
            </w:r>
          </w:p>
        </w:tc>
      </w:tr>
      <w:tr w:rsidR="00163DBA" w:rsidRPr="00BD28F1" w14:paraId="10102C08" w14:textId="77777777" w:rsidTr="00AE54F7">
        <w:trPr>
          <w:trHeight w:hRule="exact" w:val="798"/>
        </w:trPr>
        <w:tc>
          <w:tcPr>
            <w:tcW w:w="9183" w:type="dxa"/>
            <w:gridSpan w:val="6"/>
          </w:tcPr>
          <w:p w14:paraId="26ED6234" w14:textId="77777777" w:rsidR="00163DBA" w:rsidRPr="00BD28F1" w:rsidRDefault="00163DBA" w:rsidP="00AE54F7">
            <w:pPr>
              <w:rPr>
                <w:rFonts w:cs="Arial"/>
                <w:b/>
                <w:sz w:val="16"/>
                <w:szCs w:val="22"/>
              </w:rPr>
            </w:pPr>
            <w:r w:rsidRPr="00BD28F1">
              <w:rPr>
                <w:rFonts w:cs="Arial"/>
                <w:b/>
                <w:sz w:val="16"/>
                <w:szCs w:val="22"/>
              </w:rPr>
              <w:t xml:space="preserve">Bitte kontaktieren Sie vor der Meldung dieses Profilwechsels die zuständige Berufsfachschule </w:t>
            </w:r>
          </w:p>
          <w:p w14:paraId="7BDD2ED7" w14:textId="77777777" w:rsidR="00163DBA" w:rsidRPr="00BD28F1" w:rsidRDefault="00163DBA" w:rsidP="00AE54F7">
            <w:pPr>
              <w:rPr>
                <w:rFonts w:cs="Arial"/>
                <w:b/>
                <w:sz w:val="16"/>
                <w:szCs w:val="22"/>
              </w:rPr>
            </w:pPr>
            <w:r w:rsidRPr="00BD28F1">
              <w:rPr>
                <w:rFonts w:cs="Arial"/>
                <w:b/>
                <w:sz w:val="16"/>
                <w:szCs w:val="22"/>
              </w:rPr>
              <w:t>(zwecks Absprache betr. Noten und Zeitpunkt des Wechsels).</w:t>
            </w:r>
          </w:p>
          <w:p w14:paraId="6F5AF905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 w:after="60"/>
              <w:rPr>
                <w:rFonts w:cs="Arial"/>
                <w:sz w:val="20"/>
                <w:szCs w:val="18"/>
                <w:lang w:eastAsia="de-DE"/>
              </w:rPr>
            </w:pPr>
          </w:p>
        </w:tc>
      </w:tr>
      <w:tr w:rsidR="00163DBA" w:rsidRPr="00BD28F1" w14:paraId="45EBF6B4" w14:textId="77777777" w:rsidTr="00AE54F7">
        <w:tc>
          <w:tcPr>
            <w:tcW w:w="5529" w:type="dxa"/>
            <w:gridSpan w:val="4"/>
            <w:hideMark/>
          </w:tcPr>
          <w:p w14:paraId="5775E215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b/>
                <w:sz w:val="20"/>
                <w:szCs w:val="18"/>
              </w:rPr>
              <w:t>Lernende/r</w:t>
            </w:r>
          </w:p>
        </w:tc>
        <w:tc>
          <w:tcPr>
            <w:tcW w:w="2268" w:type="dxa"/>
            <w:vAlign w:val="bottom"/>
          </w:tcPr>
          <w:p w14:paraId="606F1BCA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jc w:val="right"/>
              <w:rPr>
                <w:rFonts w:cs="Arial"/>
                <w:b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b/>
                <w:sz w:val="20"/>
                <w:szCs w:val="18"/>
              </w:rPr>
              <w:t xml:space="preserve">LV-Nr. 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189FE42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</w:p>
        </w:tc>
      </w:tr>
      <w:tr w:rsidR="00163DBA" w:rsidRPr="00BD28F1" w14:paraId="16CF3CDE" w14:textId="77777777" w:rsidTr="00AE54F7">
        <w:trPr>
          <w:trHeight w:val="395"/>
        </w:trPr>
        <w:tc>
          <w:tcPr>
            <w:tcW w:w="1414" w:type="dxa"/>
            <w:tcBorders>
              <w:bottom w:val="nil"/>
            </w:tcBorders>
            <w:vAlign w:val="bottom"/>
            <w:hideMark/>
          </w:tcPr>
          <w:p w14:paraId="0864313C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</w:rPr>
              <w:t>Name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bottom"/>
          </w:tcPr>
          <w:p w14:paraId="06C1761C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  <w:tc>
          <w:tcPr>
            <w:tcW w:w="1135" w:type="dxa"/>
            <w:tcBorders>
              <w:bottom w:val="nil"/>
            </w:tcBorders>
            <w:vAlign w:val="bottom"/>
            <w:hideMark/>
          </w:tcPr>
          <w:p w14:paraId="46DCC333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</w:rPr>
              <w:t>Vorname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vAlign w:val="bottom"/>
          </w:tcPr>
          <w:p w14:paraId="1E3949C1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710E667B" w14:textId="77777777" w:rsidTr="00AE54F7">
        <w:trPr>
          <w:trHeight w:val="429"/>
        </w:trPr>
        <w:tc>
          <w:tcPr>
            <w:tcW w:w="1414" w:type="dxa"/>
            <w:tcBorders>
              <w:bottom w:val="nil"/>
            </w:tcBorders>
            <w:vAlign w:val="bottom"/>
            <w:hideMark/>
          </w:tcPr>
          <w:p w14:paraId="275EDCA1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</w:rPr>
              <w:t>Strasse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2C701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  <w:tc>
          <w:tcPr>
            <w:tcW w:w="1135" w:type="dxa"/>
            <w:tcBorders>
              <w:bottom w:val="nil"/>
            </w:tcBorders>
            <w:vAlign w:val="bottom"/>
            <w:hideMark/>
          </w:tcPr>
          <w:p w14:paraId="05D96C40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</w:rPr>
              <w:t>PLZ</w:t>
            </w:r>
            <w:r w:rsidR="00A539AA" w:rsidRPr="00BD28F1">
              <w:rPr>
                <w:rFonts w:cs="Arial"/>
                <w:sz w:val="20"/>
                <w:szCs w:val="18"/>
              </w:rPr>
              <w:t xml:space="preserve"> </w:t>
            </w:r>
            <w:r w:rsidRPr="00BD28F1">
              <w:rPr>
                <w:rFonts w:cs="Arial"/>
                <w:sz w:val="20"/>
                <w:szCs w:val="18"/>
              </w:rPr>
              <w:t>/</w:t>
            </w:r>
            <w:r w:rsidR="00A539AA" w:rsidRPr="00BD28F1">
              <w:rPr>
                <w:rFonts w:cs="Arial"/>
                <w:sz w:val="20"/>
                <w:szCs w:val="18"/>
              </w:rPr>
              <w:t xml:space="preserve"> </w:t>
            </w:r>
            <w:r w:rsidRPr="00BD28F1">
              <w:rPr>
                <w:rFonts w:cs="Arial"/>
                <w:sz w:val="20"/>
                <w:szCs w:val="18"/>
              </w:rPr>
              <w:t>Ort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A8289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65FF91D7" w14:textId="77777777" w:rsidTr="00AE54F7">
        <w:tblPrEx>
          <w:tblBorders>
            <w:bottom w:val="none" w:sz="0" w:space="0" w:color="auto"/>
          </w:tblBorders>
        </w:tblPrEx>
        <w:trPr>
          <w:trHeight w:hRule="exact" w:val="571"/>
        </w:trPr>
        <w:tc>
          <w:tcPr>
            <w:tcW w:w="5529" w:type="dxa"/>
            <w:gridSpan w:val="4"/>
          </w:tcPr>
          <w:p w14:paraId="507E7D09" w14:textId="77777777" w:rsidR="00163DBA" w:rsidRPr="00BD28F1" w:rsidRDefault="00163DBA" w:rsidP="00152143">
            <w:pPr>
              <w:tabs>
                <w:tab w:val="left" w:leader="underscore" w:pos="9072"/>
              </w:tabs>
              <w:spacing w:before="60" w:after="60"/>
              <w:ind w:left="-108"/>
              <w:rPr>
                <w:b/>
                <w:sz w:val="20"/>
                <w:szCs w:val="18"/>
              </w:rPr>
            </w:pPr>
          </w:p>
        </w:tc>
        <w:tc>
          <w:tcPr>
            <w:tcW w:w="3654" w:type="dxa"/>
            <w:gridSpan w:val="2"/>
          </w:tcPr>
          <w:p w14:paraId="1F8FAD7F" w14:textId="77777777" w:rsidR="00163DBA" w:rsidRPr="00BD28F1" w:rsidRDefault="00163DBA">
            <w:pPr>
              <w:tabs>
                <w:tab w:val="left" w:leader="underscore" w:pos="9072"/>
              </w:tabs>
              <w:spacing w:before="60" w:after="60"/>
              <w:rPr>
                <w:rFonts w:cs="Arial"/>
                <w:sz w:val="20"/>
                <w:szCs w:val="18"/>
                <w:lang w:eastAsia="de-DE"/>
              </w:rPr>
            </w:pPr>
          </w:p>
        </w:tc>
      </w:tr>
      <w:tr w:rsidR="00163DBA" w:rsidRPr="00BD28F1" w14:paraId="5FA8AD38" w14:textId="77777777" w:rsidTr="00AE54F7">
        <w:tblPrEx>
          <w:tblBorders>
            <w:bottom w:val="none" w:sz="0" w:space="0" w:color="auto"/>
          </w:tblBorders>
        </w:tblPrEx>
        <w:tc>
          <w:tcPr>
            <w:tcW w:w="5529" w:type="dxa"/>
            <w:gridSpan w:val="4"/>
            <w:vAlign w:val="bottom"/>
            <w:hideMark/>
          </w:tcPr>
          <w:p w14:paraId="188AC17F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sz w:val="20"/>
                <w:szCs w:val="18"/>
                <w:lang w:eastAsia="de-DE"/>
              </w:rPr>
            </w:pPr>
            <w:r w:rsidRPr="00BD28F1">
              <w:rPr>
                <w:b/>
                <w:sz w:val="20"/>
                <w:szCs w:val="18"/>
              </w:rPr>
              <w:t>Lehrbetrieb</w:t>
            </w:r>
          </w:p>
        </w:tc>
        <w:tc>
          <w:tcPr>
            <w:tcW w:w="2268" w:type="dxa"/>
            <w:vAlign w:val="bottom"/>
            <w:hideMark/>
          </w:tcPr>
          <w:p w14:paraId="1E2DD731" w14:textId="77777777" w:rsidR="00163DBA" w:rsidRPr="00BD28F1" w:rsidRDefault="00163DBA" w:rsidP="00A539AA">
            <w:pPr>
              <w:tabs>
                <w:tab w:val="left" w:leader="underscore" w:pos="9072"/>
              </w:tabs>
              <w:spacing w:before="60"/>
              <w:jc w:val="right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b/>
                <w:sz w:val="20"/>
                <w:szCs w:val="18"/>
              </w:rPr>
              <w:t xml:space="preserve">LB-Nr.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5332A" w14:textId="77777777" w:rsidR="00163DBA" w:rsidRPr="00BD28F1" w:rsidRDefault="00163DBA" w:rsidP="007C13ED">
            <w:pPr>
              <w:tabs>
                <w:tab w:val="left" w:leader="underscore" w:pos="9072"/>
              </w:tabs>
              <w:spacing w:before="60"/>
              <w:ind w:left="-108"/>
              <w:rPr>
                <w:rFonts w:cs="Arial"/>
                <w:sz w:val="20"/>
                <w:szCs w:val="18"/>
                <w:lang w:eastAsia="de-DE"/>
              </w:rPr>
            </w:pPr>
          </w:p>
        </w:tc>
      </w:tr>
      <w:tr w:rsidR="00163DBA" w:rsidRPr="00BD28F1" w14:paraId="30FFD322" w14:textId="77777777" w:rsidTr="00AE54F7">
        <w:tblPrEx>
          <w:tblBorders>
            <w:bottom w:val="none" w:sz="0" w:space="0" w:color="auto"/>
          </w:tblBorders>
        </w:tblPrEx>
        <w:trPr>
          <w:trHeight w:val="445"/>
        </w:trPr>
        <w:tc>
          <w:tcPr>
            <w:tcW w:w="1414" w:type="dxa"/>
            <w:vAlign w:val="bottom"/>
            <w:hideMark/>
          </w:tcPr>
          <w:p w14:paraId="650A2AD0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sz w:val="20"/>
                <w:szCs w:val="18"/>
                <w:lang w:eastAsia="de-DE"/>
              </w:rPr>
            </w:pPr>
            <w:r w:rsidRPr="00BD28F1">
              <w:rPr>
                <w:sz w:val="20"/>
                <w:szCs w:val="18"/>
              </w:rPr>
              <w:t>Firma</w:t>
            </w:r>
          </w:p>
        </w:tc>
        <w:tc>
          <w:tcPr>
            <w:tcW w:w="7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955DD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1A546902" w14:textId="77777777" w:rsidTr="00AE54F7">
        <w:tblPrEx>
          <w:tblBorders>
            <w:bottom w:val="none" w:sz="0" w:space="0" w:color="auto"/>
          </w:tblBorders>
        </w:tblPrEx>
        <w:trPr>
          <w:trHeight w:val="423"/>
        </w:trPr>
        <w:tc>
          <w:tcPr>
            <w:tcW w:w="1414" w:type="dxa"/>
            <w:vAlign w:val="bottom"/>
            <w:hideMark/>
          </w:tcPr>
          <w:p w14:paraId="61537CA4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sz w:val="20"/>
                <w:szCs w:val="18"/>
                <w:lang w:eastAsia="de-DE"/>
              </w:rPr>
            </w:pPr>
            <w:r w:rsidRPr="00BD28F1">
              <w:rPr>
                <w:sz w:val="20"/>
                <w:szCs w:val="18"/>
              </w:rPr>
              <w:t>Strasse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18FBF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2C5D3004" w14:textId="77777777" w:rsidTr="00AE54F7">
        <w:tblPrEx>
          <w:tblBorders>
            <w:bottom w:val="none" w:sz="0" w:space="0" w:color="auto"/>
          </w:tblBorders>
        </w:tblPrEx>
        <w:trPr>
          <w:trHeight w:val="415"/>
        </w:trPr>
        <w:tc>
          <w:tcPr>
            <w:tcW w:w="1414" w:type="dxa"/>
            <w:vAlign w:val="bottom"/>
            <w:hideMark/>
          </w:tcPr>
          <w:p w14:paraId="334D244E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sz w:val="20"/>
                <w:szCs w:val="18"/>
                <w:lang w:eastAsia="de-DE"/>
              </w:rPr>
            </w:pPr>
            <w:r w:rsidRPr="00BD28F1">
              <w:rPr>
                <w:sz w:val="20"/>
                <w:szCs w:val="18"/>
              </w:rPr>
              <w:t>PLZ</w:t>
            </w:r>
            <w:r w:rsidR="00A539AA" w:rsidRPr="00BD28F1">
              <w:rPr>
                <w:sz w:val="20"/>
                <w:szCs w:val="18"/>
              </w:rPr>
              <w:t xml:space="preserve"> </w:t>
            </w:r>
            <w:r w:rsidRPr="00BD28F1">
              <w:rPr>
                <w:sz w:val="20"/>
                <w:szCs w:val="18"/>
              </w:rPr>
              <w:t>/</w:t>
            </w:r>
            <w:r w:rsidR="00A539AA" w:rsidRPr="00BD28F1">
              <w:rPr>
                <w:sz w:val="20"/>
                <w:szCs w:val="18"/>
              </w:rPr>
              <w:t xml:space="preserve"> </w:t>
            </w:r>
            <w:r w:rsidRPr="00BD28F1">
              <w:rPr>
                <w:sz w:val="20"/>
                <w:szCs w:val="18"/>
              </w:rPr>
              <w:t>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68F1E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6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5D3D81B9" w14:textId="77777777" w:rsidTr="00AE54F7">
        <w:tblPrEx>
          <w:tblBorders>
            <w:bottom w:val="none" w:sz="0" w:space="0" w:color="auto"/>
          </w:tblBorders>
        </w:tblPrEx>
        <w:trPr>
          <w:trHeight w:hRule="exact" w:val="517"/>
        </w:trPr>
        <w:tc>
          <w:tcPr>
            <w:tcW w:w="9183" w:type="dxa"/>
            <w:gridSpan w:val="6"/>
          </w:tcPr>
          <w:p w14:paraId="0E07D330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  <w:lang w:eastAsia="de-DE"/>
              </w:rPr>
            </w:pPr>
          </w:p>
        </w:tc>
      </w:tr>
      <w:tr w:rsidR="00163DBA" w:rsidRPr="00BD28F1" w14:paraId="5BA0E878" w14:textId="77777777" w:rsidTr="00AE54F7">
        <w:tblPrEx>
          <w:tblBorders>
            <w:bottom w:val="none" w:sz="0" w:space="0" w:color="auto"/>
          </w:tblBorders>
        </w:tblPrEx>
        <w:tc>
          <w:tcPr>
            <w:tcW w:w="9183" w:type="dxa"/>
            <w:gridSpan w:val="6"/>
            <w:hideMark/>
          </w:tcPr>
          <w:p w14:paraId="1BA67345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  <w:lang w:eastAsia="de-DE"/>
              </w:rPr>
            </w:pPr>
            <w:r w:rsidRPr="00BD28F1">
              <w:rPr>
                <w:rFonts w:cs="Arial"/>
                <w:sz w:val="20"/>
                <w:szCs w:val="18"/>
              </w:rPr>
              <w:t>Umwandlungsgrund</w:t>
            </w:r>
          </w:p>
        </w:tc>
      </w:tr>
      <w:tr w:rsidR="00163DBA" w:rsidRPr="00BD28F1" w14:paraId="5FAC448D" w14:textId="77777777" w:rsidTr="00AE54F7">
        <w:tblPrEx>
          <w:tblBorders>
            <w:bottom w:val="none" w:sz="0" w:space="0" w:color="auto"/>
          </w:tblBorders>
        </w:tblPrEx>
        <w:tc>
          <w:tcPr>
            <w:tcW w:w="9183" w:type="dxa"/>
            <w:gridSpan w:val="6"/>
            <w:tcBorders>
              <w:bottom w:val="single" w:sz="4" w:space="0" w:color="auto"/>
            </w:tcBorders>
          </w:tcPr>
          <w:p w14:paraId="47032B98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0E0FBD18" w14:textId="77777777" w:rsidTr="00AE54F7">
        <w:tblPrEx>
          <w:tblBorders>
            <w:bottom w:val="none" w:sz="0" w:space="0" w:color="auto"/>
          </w:tblBorders>
        </w:tblPrEx>
        <w:tc>
          <w:tcPr>
            <w:tcW w:w="91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CEC95C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</w:tr>
      <w:tr w:rsidR="00163DBA" w:rsidRPr="00BD28F1" w14:paraId="0FA5D32F" w14:textId="77777777" w:rsidTr="00AE54F7">
        <w:tblPrEx>
          <w:tblBorders>
            <w:bottom w:val="none" w:sz="0" w:space="0" w:color="auto"/>
          </w:tblBorders>
        </w:tblPrEx>
        <w:trPr>
          <w:trHeight w:val="687"/>
        </w:trPr>
        <w:tc>
          <w:tcPr>
            <w:tcW w:w="2125" w:type="dxa"/>
            <w:gridSpan w:val="2"/>
            <w:tcBorders>
              <w:top w:val="single" w:sz="4" w:space="0" w:color="auto"/>
            </w:tcBorders>
            <w:vAlign w:val="bottom"/>
          </w:tcPr>
          <w:p w14:paraId="0CD60023" w14:textId="77777777" w:rsidR="00163DBA" w:rsidRPr="00BD28F1" w:rsidRDefault="00163DBA" w:rsidP="00AE54F7">
            <w:pPr>
              <w:tabs>
                <w:tab w:val="left" w:pos="1950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</w:rPr>
              <w:t>Berufsfachschule neu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FFDF5" w14:textId="77777777" w:rsidR="00163DBA" w:rsidRPr="00BD28F1" w:rsidRDefault="00163DBA" w:rsidP="00AE54F7">
            <w:pPr>
              <w:tabs>
                <w:tab w:val="left" w:pos="1950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</w:tcBorders>
            <w:vAlign w:val="bottom"/>
          </w:tcPr>
          <w:p w14:paraId="2E4E5F2B" w14:textId="77777777" w:rsidR="00163DBA" w:rsidRPr="00BD28F1" w:rsidRDefault="00163DBA" w:rsidP="00B36BA1">
            <w:pPr>
              <w:tabs>
                <w:tab w:val="left" w:pos="1950"/>
              </w:tabs>
              <w:spacing w:before="100"/>
              <w:ind w:left="-108"/>
              <w:rPr>
                <w:rFonts w:cs="Arial"/>
                <w:sz w:val="20"/>
                <w:szCs w:val="18"/>
              </w:rPr>
            </w:pPr>
          </w:p>
        </w:tc>
      </w:tr>
      <w:tr w:rsidR="00163DBA" w:rsidRPr="00BD28F1" w14:paraId="58185748" w14:textId="77777777" w:rsidTr="00AE54F7">
        <w:tblPrEx>
          <w:tblBorders>
            <w:bottom w:val="none" w:sz="0" w:space="0" w:color="auto"/>
          </w:tblBorders>
        </w:tblPrEx>
        <w:trPr>
          <w:trHeight w:val="507"/>
        </w:trPr>
        <w:tc>
          <w:tcPr>
            <w:tcW w:w="2125" w:type="dxa"/>
            <w:gridSpan w:val="2"/>
            <w:vAlign w:val="bottom"/>
          </w:tcPr>
          <w:p w14:paraId="67A36E64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</w:rPr>
              <w:t>Umwandlungsdatum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ED4A3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20"/>
                <w:szCs w:val="18"/>
                <w:lang w:eastAsia="de-DE"/>
              </w:rPr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separate"/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="00FF1492" w:rsidRPr="00BD28F1">
              <w:rPr>
                <w:rFonts w:cs="Arial"/>
                <w:noProof/>
                <w:sz w:val="20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20"/>
                <w:szCs w:val="18"/>
                <w:lang w:eastAsia="de-DE"/>
              </w:rPr>
              <w:fldChar w:fldCharType="end"/>
            </w:r>
          </w:p>
        </w:tc>
        <w:tc>
          <w:tcPr>
            <w:tcW w:w="4789" w:type="dxa"/>
            <w:gridSpan w:val="3"/>
            <w:vAlign w:val="bottom"/>
          </w:tcPr>
          <w:p w14:paraId="30C030AE" w14:textId="77777777" w:rsidR="00163DBA" w:rsidRPr="00BD28F1" w:rsidRDefault="00A77315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sz w:val="20"/>
                <w:szCs w:val="18"/>
              </w:rPr>
            </w:pPr>
            <w:r w:rsidRPr="00BD28F1">
              <w:rPr>
                <w:rFonts w:cs="Arial"/>
                <w:sz w:val="20"/>
                <w:szCs w:val="18"/>
              </w:rPr>
              <w:t>(jeweils auf Semesterbeginn möglich)</w:t>
            </w:r>
          </w:p>
        </w:tc>
      </w:tr>
      <w:tr w:rsidR="00163DBA" w:rsidRPr="00BD28F1" w14:paraId="002D5B81" w14:textId="77777777" w:rsidTr="00AE54F7">
        <w:tblPrEx>
          <w:tblBorders>
            <w:bottom w:val="none" w:sz="0" w:space="0" w:color="auto"/>
          </w:tblBorders>
        </w:tblPrEx>
        <w:tc>
          <w:tcPr>
            <w:tcW w:w="9183" w:type="dxa"/>
            <w:gridSpan w:val="6"/>
          </w:tcPr>
          <w:p w14:paraId="38D9375A" w14:textId="77777777" w:rsidR="00163DBA" w:rsidRPr="00BD28F1" w:rsidRDefault="00163DBA" w:rsidP="00D71CE3">
            <w:pPr>
              <w:tabs>
                <w:tab w:val="left" w:leader="underscore" w:pos="9072"/>
              </w:tabs>
              <w:spacing w:before="100"/>
              <w:ind w:left="-108"/>
              <w:rPr>
                <w:rFonts w:cs="Arial"/>
                <w:sz w:val="20"/>
                <w:szCs w:val="18"/>
              </w:rPr>
            </w:pPr>
          </w:p>
        </w:tc>
      </w:tr>
    </w:tbl>
    <w:p w14:paraId="671C153D" w14:textId="77777777" w:rsidR="00163DBA" w:rsidRPr="00BD28F1" w:rsidRDefault="00163DBA">
      <w:r w:rsidRPr="00BD28F1">
        <w:br w:type="page"/>
      </w:r>
    </w:p>
    <w:tbl>
      <w:tblPr>
        <w:tblW w:w="9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25"/>
        <w:gridCol w:w="284"/>
        <w:gridCol w:w="4788"/>
      </w:tblGrid>
      <w:tr w:rsidR="00163DBA" w:rsidRPr="00BD28F1" w14:paraId="460FB554" w14:textId="77777777" w:rsidTr="00AE54F7">
        <w:trPr>
          <w:trHeight w:val="2975"/>
        </w:trPr>
        <w:tc>
          <w:tcPr>
            <w:tcW w:w="9183" w:type="dxa"/>
            <w:gridSpan w:val="4"/>
            <w:shd w:val="clear" w:color="auto" w:fill="F2F2F2" w:themeFill="background1" w:themeFillShade="F2"/>
          </w:tcPr>
          <w:p w14:paraId="3B67B9E7" w14:textId="77777777" w:rsidR="00163DBA" w:rsidRPr="00BD28F1" w:rsidRDefault="00163DBA" w:rsidP="00A019CE">
            <w:pPr>
              <w:tabs>
                <w:tab w:val="left" w:leader="underscore" w:pos="9072"/>
              </w:tabs>
              <w:spacing w:before="100"/>
              <w:rPr>
                <w:rFonts w:ascii="Helvetica" w:hAnsi="Helvetica" w:cs="Helvetica"/>
                <w:b/>
                <w:szCs w:val="18"/>
              </w:rPr>
            </w:pPr>
            <w:r w:rsidRPr="00BD28F1">
              <w:rPr>
                <w:rFonts w:ascii="Helvetica" w:hAnsi="Helvetica" w:cs="Helvetica"/>
                <w:b/>
                <w:szCs w:val="18"/>
              </w:rPr>
              <w:lastRenderedPageBreak/>
              <w:t>Wichtige Hinweise</w:t>
            </w:r>
          </w:p>
          <w:p w14:paraId="155394A2" w14:textId="77777777" w:rsidR="00163DBA" w:rsidRPr="00BD28F1" w:rsidRDefault="00163DBA" w:rsidP="00A019CE">
            <w:pPr>
              <w:pStyle w:val="ListWithSymbols"/>
              <w:spacing w:before="120"/>
              <w:rPr>
                <w:sz w:val="20"/>
              </w:rPr>
            </w:pPr>
            <w:r w:rsidRPr="00BD28F1">
              <w:rPr>
                <w:sz w:val="20"/>
              </w:rPr>
              <w:t xml:space="preserve">Ein Profilwechsel ist möglich bis Ende 3. Semester (neues Profil ab 4. Semester). </w:t>
            </w:r>
            <w:r w:rsidRPr="00BD28F1">
              <w:rPr>
                <w:sz w:val="20"/>
              </w:rPr>
              <w:br/>
              <w:t>Ein Profilwechsel-Entscheid Ende des 4. Semesters hat die Lehrjahreswiederholung zur Folge.</w:t>
            </w:r>
          </w:p>
          <w:p w14:paraId="4279C9CB" w14:textId="77777777" w:rsidR="00163DBA" w:rsidRPr="00BD28F1" w:rsidRDefault="00163DBA" w:rsidP="00A019CE">
            <w:pPr>
              <w:pStyle w:val="ListWithSymbols"/>
              <w:spacing w:before="120"/>
              <w:rPr>
                <w:sz w:val="20"/>
              </w:rPr>
            </w:pPr>
            <w:r w:rsidRPr="00BD28F1">
              <w:rPr>
                <w:sz w:val="20"/>
              </w:rPr>
              <w:t>Im Zusammenhang mit diesem Profilwechsel muss kein neuer Lehrvertrag erstellt werden.</w:t>
            </w:r>
          </w:p>
          <w:p w14:paraId="553F3A66" w14:textId="77777777" w:rsidR="00163DBA" w:rsidRPr="00BD28F1" w:rsidRDefault="00163DBA" w:rsidP="00A019CE">
            <w:pPr>
              <w:pStyle w:val="ListWithSymbols"/>
              <w:spacing w:before="120"/>
              <w:rPr>
                <w:sz w:val="20"/>
              </w:rPr>
            </w:pPr>
            <w:r w:rsidRPr="00BD28F1">
              <w:rPr>
                <w:sz w:val="20"/>
              </w:rPr>
              <w:t>Ein Profilwechsel hat auf die betriebliche Ausbildung keinen Einfluss (gleiche Leistungsziele).</w:t>
            </w:r>
          </w:p>
          <w:p w14:paraId="75B04A18" w14:textId="77777777" w:rsidR="00163DBA" w:rsidRPr="00BD28F1" w:rsidRDefault="00163DBA" w:rsidP="00A019CE">
            <w:pPr>
              <w:pStyle w:val="ListWithSymbols"/>
              <w:spacing w:before="120"/>
              <w:rPr>
                <w:sz w:val="20"/>
              </w:rPr>
            </w:pPr>
            <w:r w:rsidRPr="00BD28F1">
              <w:rPr>
                <w:sz w:val="20"/>
              </w:rPr>
              <w:t xml:space="preserve">Bei einem Wechsel B-Profil ins E-Profil: Vorbehalten bleibt die Erfüllung der </w:t>
            </w:r>
            <w:r w:rsidR="00A539AA" w:rsidRPr="00BD28F1">
              <w:rPr>
                <w:sz w:val="20"/>
              </w:rPr>
              <w:br/>
            </w:r>
            <w:r w:rsidRPr="00BD28F1">
              <w:rPr>
                <w:sz w:val="20"/>
              </w:rPr>
              <w:t>Promotionsbedingungen.</w:t>
            </w:r>
          </w:p>
          <w:p w14:paraId="07178245" w14:textId="77777777" w:rsidR="00163DBA" w:rsidRDefault="00163DBA" w:rsidP="00A019CE">
            <w:pPr>
              <w:pStyle w:val="ListWithSymbols"/>
              <w:spacing w:before="120"/>
            </w:pPr>
            <w:r w:rsidRPr="00BD28F1">
              <w:rPr>
                <w:sz w:val="20"/>
              </w:rPr>
              <w:t xml:space="preserve">Die Übernahme von Erfahrungsnoten erfolgt gemäss Bildungsverordnung im Beruf </w:t>
            </w:r>
            <w:r w:rsidR="00A539AA" w:rsidRPr="00BD28F1">
              <w:rPr>
                <w:sz w:val="20"/>
              </w:rPr>
              <w:br/>
            </w:r>
            <w:r w:rsidRPr="00BD28F1">
              <w:rPr>
                <w:sz w:val="20"/>
              </w:rPr>
              <w:t>Kauffrau/Kaufmann EFZ</w:t>
            </w:r>
            <w:r w:rsidRPr="00BD28F1">
              <w:t>.</w:t>
            </w:r>
          </w:p>
          <w:p w14:paraId="2BED34CF" w14:textId="77777777" w:rsidR="00927DF5" w:rsidRPr="00BD28F1" w:rsidRDefault="00927DF5" w:rsidP="00A019CE">
            <w:pPr>
              <w:pStyle w:val="ListWithSymbols"/>
              <w:spacing w:before="120"/>
            </w:pPr>
            <w:r>
              <w:t>Bitte informieren Sie die zuständige üK-Organisation, falls sich mit dem Profilwechsel eine Änderung der Schultage ergibt. Betreffend den Schultagen gibt die Berufsfachschule Auskunft.</w:t>
            </w:r>
          </w:p>
        </w:tc>
      </w:tr>
      <w:tr w:rsidR="00163DBA" w:rsidRPr="00BD28F1" w14:paraId="5D535FBC" w14:textId="77777777" w:rsidTr="00AE54F7">
        <w:trPr>
          <w:trHeight w:val="831"/>
        </w:trPr>
        <w:tc>
          <w:tcPr>
            <w:tcW w:w="9183" w:type="dxa"/>
            <w:gridSpan w:val="4"/>
            <w:vAlign w:val="bottom"/>
            <w:hideMark/>
          </w:tcPr>
          <w:p w14:paraId="63AC1FF8" w14:textId="77777777" w:rsidR="00163DBA" w:rsidRPr="00BD28F1" w:rsidRDefault="00163DBA" w:rsidP="00AE54F7">
            <w:pPr>
              <w:tabs>
                <w:tab w:val="left" w:leader="underscore" w:pos="9072"/>
              </w:tabs>
              <w:spacing w:before="100"/>
              <w:rPr>
                <w:rFonts w:cs="Arial"/>
                <w:b/>
                <w:sz w:val="20"/>
                <w:szCs w:val="18"/>
                <w:lang w:eastAsia="de-DE"/>
              </w:rPr>
            </w:pPr>
            <w:r w:rsidRPr="00BD28F1">
              <w:rPr>
                <w:rFonts w:ascii="Helvetica" w:hAnsi="Helvetica" w:cs="Helvetica"/>
                <w:b/>
                <w:sz w:val="20"/>
                <w:szCs w:val="18"/>
              </w:rPr>
              <w:t>Die übrigen Vereinbarungen richten sich nach dem Lehrvertrag.</w:t>
            </w:r>
          </w:p>
        </w:tc>
      </w:tr>
      <w:tr w:rsidR="00163DBA" w:rsidRPr="00BD28F1" w14:paraId="43F19B56" w14:textId="77777777" w:rsidTr="00AE54F7">
        <w:trPr>
          <w:trHeight w:hRule="exact" w:val="303"/>
        </w:trPr>
        <w:tc>
          <w:tcPr>
            <w:tcW w:w="9183" w:type="dxa"/>
            <w:gridSpan w:val="4"/>
          </w:tcPr>
          <w:p w14:paraId="628C85B0" w14:textId="77777777" w:rsidR="00163DBA" w:rsidRPr="00BD28F1" w:rsidRDefault="00163DBA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20"/>
                <w:szCs w:val="18"/>
              </w:rPr>
            </w:pPr>
          </w:p>
        </w:tc>
      </w:tr>
      <w:tr w:rsidR="00A539AA" w:rsidRPr="00BD28F1" w14:paraId="649698B5" w14:textId="77777777" w:rsidTr="00AE54F7">
        <w:tblPrEx>
          <w:tblBorders>
            <w:bottom w:val="single" w:sz="4" w:space="0" w:color="auto"/>
          </w:tblBorders>
        </w:tblPrEx>
        <w:tc>
          <w:tcPr>
            <w:tcW w:w="4111" w:type="dxa"/>
            <w:gridSpan w:val="2"/>
            <w:tcBorders>
              <w:bottom w:val="single" w:sz="4" w:space="0" w:color="auto"/>
            </w:tcBorders>
            <w:hideMark/>
          </w:tcPr>
          <w:p w14:paraId="26E10963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  <w:lang w:eastAsia="de-DE"/>
              </w:rPr>
            </w:pPr>
            <w:r w:rsidRPr="00BD28F1">
              <w:rPr>
                <w:rFonts w:cs="Arial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8F1">
              <w:rPr>
                <w:rFonts w:cs="Arial"/>
                <w:sz w:val="18"/>
                <w:szCs w:val="18"/>
                <w:lang w:eastAsia="de-DE"/>
              </w:rPr>
              <w:instrText xml:space="preserve"> FORMTEXT </w:instrText>
            </w:r>
            <w:r w:rsidRPr="00BD28F1">
              <w:rPr>
                <w:rFonts w:cs="Arial"/>
                <w:sz w:val="18"/>
                <w:szCs w:val="18"/>
                <w:lang w:eastAsia="de-DE"/>
              </w:rPr>
            </w:r>
            <w:r w:rsidRPr="00BD28F1">
              <w:rPr>
                <w:rFonts w:cs="Arial"/>
                <w:sz w:val="18"/>
                <w:szCs w:val="18"/>
                <w:lang w:eastAsia="de-DE"/>
              </w:rPr>
              <w:fldChar w:fldCharType="separate"/>
            </w:r>
            <w:r w:rsidRPr="00BD28F1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BD28F1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BD28F1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BD28F1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BD28F1">
              <w:rPr>
                <w:rFonts w:cs="Arial"/>
                <w:noProof/>
                <w:sz w:val="18"/>
                <w:szCs w:val="18"/>
                <w:lang w:eastAsia="de-DE"/>
              </w:rPr>
              <w:t> </w:t>
            </w:r>
            <w:r w:rsidRPr="00BD28F1">
              <w:rPr>
                <w:rFonts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84" w:type="dxa"/>
          </w:tcPr>
          <w:p w14:paraId="2231D7F5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hideMark/>
          </w:tcPr>
          <w:p w14:paraId="6D36A64C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A539AA" w:rsidRPr="00BD28F1" w14:paraId="566C6082" w14:textId="77777777" w:rsidTr="00AE54F7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14:paraId="006D5590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BD28F1">
              <w:rPr>
                <w:rFonts w:cs="Arial"/>
                <w:sz w:val="18"/>
                <w:szCs w:val="18"/>
              </w:rPr>
              <w:t>Ort / Datum</w:t>
            </w:r>
          </w:p>
        </w:tc>
        <w:tc>
          <w:tcPr>
            <w:tcW w:w="284" w:type="dxa"/>
            <w:tcBorders>
              <w:top w:val="nil"/>
            </w:tcBorders>
          </w:tcPr>
          <w:p w14:paraId="7D7827D0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100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059C40BE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BD28F1">
              <w:rPr>
                <w:rFonts w:cs="Arial"/>
                <w:sz w:val="18"/>
                <w:szCs w:val="18"/>
              </w:rPr>
              <w:t>Unterschrift Lehrbetrieb</w:t>
            </w:r>
          </w:p>
        </w:tc>
      </w:tr>
      <w:tr w:rsidR="00A539AA" w:rsidRPr="00BD28F1" w14:paraId="79F9C828" w14:textId="77777777" w:rsidTr="00AE54F7">
        <w:tblPrEx>
          <w:tblBorders>
            <w:bottom w:val="single" w:sz="4" w:space="0" w:color="auto"/>
          </w:tblBorders>
        </w:tblPrEx>
        <w:trPr>
          <w:trHeight w:val="497"/>
        </w:trPr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14:paraId="16BF50DE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48E0EDE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  <w:hideMark/>
          </w:tcPr>
          <w:p w14:paraId="18DD39A9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120"/>
              <w:rPr>
                <w:rFonts w:cs="Arial"/>
                <w:sz w:val="18"/>
                <w:szCs w:val="18"/>
                <w:lang w:eastAsia="de-DE"/>
              </w:rPr>
            </w:pPr>
          </w:p>
        </w:tc>
      </w:tr>
      <w:tr w:rsidR="00A539AA" w:rsidRPr="00BD28F1" w14:paraId="1EC714ED" w14:textId="77777777" w:rsidTr="00AE54F7">
        <w:tblPrEx>
          <w:tblBorders>
            <w:bottom w:val="single" w:sz="4" w:space="0" w:color="auto"/>
          </w:tblBorders>
        </w:tblPrEx>
        <w:trPr>
          <w:trHeight w:val="381"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14:paraId="7E809678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BD28F1">
              <w:rPr>
                <w:rFonts w:cs="Arial"/>
                <w:sz w:val="18"/>
                <w:szCs w:val="18"/>
              </w:rPr>
              <w:t>Unterschrift Lernende/r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19882F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100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3C8A4007" w14:textId="77777777" w:rsidR="00A539AA" w:rsidRPr="00BD28F1" w:rsidRDefault="00A539AA" w:rsidP="00AE54F7">
            <w:pPr>
              <w:tabs>
                <w:tab w:val="left" w:pos="1134"/>
                <w:tab w:val="left" w:leader="underscore" w:pos="9072"/>
              </w:tabs>
              <w:spacing w:before="60"/>
              <w:rPr>
                <w:rFonts w:cs="Arial"/>
                <w:sz w:val="18"/>
                <w:szCs w:val="18"/>
                <w:lang w:eastAsia="de-DE"/>
              </w:rPr>
            </w:pPr>
            <w:r w:rsidRPr="00BD28F1">
              <w:rPr>
                <w:rFonts w:cs="Arial"/>
                <w:sz w:val="18"/>
                <w:szCs w:val="18"/>
              </w:rPr>
              <w:t>Unterschrift gesetzliche Vertretung</w:t>
            </w:r>
          </w:p>
        </w:tc>
      </w:tr>
      <w:tr w:rsidR="00A539AA" w:rsidRPr="00BD28F1" w14:paraId="368FA94C" w14:textId="77777777" w:rsidTr="00AE54F7">
        <w:trPr>
          <w:trHeight w:val="453"/>
        </w:trPr>
        <w:tc>
          <w:tcPr>
            <w:tcW w:w="9183" w:type="dxa"/>
            <w:gridSpan w:val="4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bottom"/>
          </w:tcPr>
          <w:p w14:paraId="567A8D68" w14:textId="77777777" w:rsidR="00A539AA" w:rsidRPr="00BD28F1" w:rsidRDefault="00A539AA" w:rsidP="007F3D59">
            <w:pPr>
              <w:tabs>
                <w:tab w:val="left" w:pos="1134"/>
                <w:tab w:val="left" w:leader="dot" w:pos="9214"/>
              </w:tabs>
              <w:ind w:right="28"/>
              <w:rPr>
                <w:sz w:val="18"/>
                <w:szCs w:val="18"/>
                <w:lang w:eastAsia="de-DE"/>
              </w:rPr>
            </w:pPr>
          </w:p>
        </w:tc>
      </w:tr>
      <w:tr w:rsidR="00A539AA" w:rsidRPr="00BD28F1" w14:paraId="2F739088" w14:textId="77777777" w:rsidTr="00AE54F7">
        <w:trPr>
          <w:trHeight w:val="768"/>
        </w:trPr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405E8C45" w14:textId="77777777" w:rsidR="00A539AA" w:rsidRPr="00BD28F1" w:rsidRDefault="00A539AA" w:rsidP="007F3D59">
            <w:pPr>
              <w:tabs>
                <w:tab w:val="left" w:pos="1134"/>
                <w:tab w:val="left" w:leader="underscore" w:pos="9072"/>
              </w:tabs>
              <w:ind w:left="-108"/>
              <w:rPr>
                <w:sz w:val="18"/>
                <w:szCs w:val="18"/>
              </w:rPr>
            </w:pPr>
            <w:r w:rsidRPr="00BD28F1">
              <w:rPr>
                <w:sz w:val="18"/>
                <w:szCs w:val="18"/>
              </w:rPr>
              <w:t xml:space="preserve">Genehmigung durch die </w:t>
            </w:r>
            <w:r w:rsidRPr="00BD28F1">
              <w:rPr>
                <w:sz w:val="18"/>
                <w:szCs w:val="18"/>
              </w:rPr>
              <w:br/>
              <w:t>Dienststelle Berufs- und Weiterbildung</w:t>
            </w:r>
          </w:p>
        </w:tc>
        <w:tc>
          <w:tcPr>
            <w:tcW w:w="5497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6380DBC" w14:textId="77777777" w:rsidR="00A539AA" w:rsidRPr="00BD28F1" w:rsidRDefault="00A539AA" w:rsidP="007F3D59">
            <w:pPr>
              <w:tabs>
                <w:tab w:val="left" w:pos="1134"/>
                <w:tab w:val="left" w:leader="underscore" w:pos="9072"/>
              </w:tabs>
              <w:rPr>
                <w:sz w:val="18"/>
                <w:szCs w:val="18"/>
              </w:rPr>
            </w:pPr>
          </w:p>
        </w:tc>
      </w:tr>
    </w:tbl>
    <w:p w14:paraId="7F7C83D3" w14:textId="77777777" w:rsidR="005E0596" w:rsidRDefault="00163DBA" w:rsidP="00A539AA">
      <w:pPr>
        <w:pStyle w:val="Fuzeile"/>
        <w:tabs>
          <w:tab w:val="clear" w:pos="4320"/>
          <w:tab w:val="left" w:pos="1985"/>
        </w:tabs>
      </w:pPr>
      <w:r w:rsidRPr="00BD28F1">
        <w:t>Genehmigte Kopie geht an: Lehrvertragsparteien, Berufsfachschule, üK-Organisation, KV Luzern QV-Sekretariat</w:t>
      </w:r>
      <w:bookmarkEnd w:id="7"/>
    </w:p>
    <w:p w14:paraId="66DA2E5C" w14:textId="77777777" w:rsidR="009E4277" w:rsidRPr="009E4277" w:rsidRDefault="009E4277" w:rsidP="00A539AA">
      <w:pPr>
        <w:pStyle w:val="Fuzeile"/>
        <w:tabs>
          <w:tab w:val="clear" w:pos="4320"/>
          <w:tab w:val="left" w:pos="1985"/>
        </w:tabs>
        <w:rPr>
          <w:sz w:val="22"/>
        </w:rPr>
      </w:pPr>
    </w:p>
    <w:p w14:paraId="5B31713D" w14:textId="77777777" w:rsidR="009E4277" w:rsidRDefault="009E4277" w:rsidP="00A539AA">
      <w:pPr>
        <w:pStyle w:val="Fuzeile"/>
        <w:tabs>
          <w:tab w:val="clear" w:pos="4320"/>
          <w:tab w:val="left" w:pos="1985"/>
        </w:tabs>
        <w:rPr>
          <w:sz w:val="22"/>
        </w:rPr>
      </w:pPr>
    </w:p>
    <w:p w14:paraId="12D207A1" w14:textId="77777777" w:rsidR="009E4277" w:rsidRPr="009E4277" w:rsidRDefault="009E4277" w:rsidP="00A539AA">
      <w:pPr>
        <w:pStyle w:val="Fuzeile"/>
        <w:tabs>
          <w:tab w:val="clear" w:pos="4320"/>
          <w:tab w:val="left" w:pos="1985"/>
        </w:tabs>
        <w:rPr>
          <w:sz w:val="22"/>
        </w:rPr>
      </w:pPr>
    </w:p>
    <w:p w14:paraId="1E7B767E" w14:textId="77777777" w:rsidR="009E4277" w:rsidRPr="009E4277" w:rsidRDefault="009E4277" w:rsidP="00A539AA">
      <w:pPr>
        <w:pStyle w:val="Fuzeile"/>
        <w:tabs>
          <w:tab w:val="clear" w:pos="4320"/>
          <w:tab w:val="left" w:pos="1985"/>
        </w:tabs>
        <w:rPr>
          <w:sz w:val="22"/>
        </w:rPr>
      </w:pPr>
      <w:r w:rsidRPr="009E4277">
        <w:rPr>
          <w:sz w:val="22"/>
        </w:rPr>
        <w:sym w:font="Wingdings" w:char="F0E8"/>
      </w:r>
      <w:r w:rsidR="00004B6F">
        <w:rPr>
          <w:sz w:val="22"/>
        </w:rPr>
        <w:t xml:space="preserve"> Bitte r</w:t>
      </w:r>
      <w:r w:rsidRPr="009E4277">
        <w:rPr>
          <w:sz w:val="22"/>
        </w:rPr>
        <w:t>etournieren Sie das ausgefüllte Formular per Mail: betrieblichebildung.dbw@lu.ch</w:t>
      </w:r>
    </w:p>
    <w:sectPr w:rsidR="009E4277" w:rsidRPr="009E4277" w:rsidSect="005E059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B0BE" w14:textId="77777777" w:rsidR="00237152" w:rsidRPr="00BD28F1" w:rsidRDefault="00237152">
      <w:r w:rsidRPr="00BD28F1">
        <w:separator/>
      </w:r>
    </w:p>
  </w:endnote>
  <w:endnote w:type="continuationSeparator" w:id="0">
    <w:p w14:paraId="126FC6BA" w14:textId="77777777" w:rsidR="00237152" w:rsidRPr="00BD28F1" w:rsidRDefault="00237152">
      <w:r w:rsidRPr="00BD28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37CA4" w:rsidRPr="00BD28F1" w14:paraId="4654BA5C" w14:textId="77777777" w:rsidTr="005E0596">
      <w:tc>
        <w:tcPr>
          <w:tcW w:w="6177" w:type="dxa"/>
          <w:vAlign w:val="center"/>
        </w:tcPr>
        <w:p w14:paraId="6562E3B0" w14:textId="7B7B8666" w:rsidR="005E0596" w:rsidRPr="00BD28F1" w:rsidRDefault="00927DF5" w:rsidP="00927DF5">
          <w:pPr>
            <w:tabs>
              <w:tab w:val="left" w:pos="3180"/>
            </w:tabs>
            <w:rPr>
              <w:rFonts w:cs="Arial"/>
              <w:sz w:val="16"/>
              <w:szCs w:val="16"/>
            </w:rPr>
          </w:pPr>
          <w:bookmarkStart w:id="3" w:name="OLE_LINK2"/>
          <w:bookmarkStart w:id="4" w:name="OLE_LINK3"/>
          <w:bookmarkStart w:id="5" w:name="OLE_LINK4"/>
          <w:r>
            <w:rPr>
              <w:rFonts w:cs="Arial"/>
              <w:sz w:val="16"/>
              <w:szCs w:val="16"/>
              <w:lang w:eastAsia="de-DE"/>
            </w:rPr>
            <w:t>V20.07</w: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>CMIdata.G_Laufnummer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separate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>" "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="00E27F7C" w:rsidRPr="00BD28F1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begin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separate"/>
          </w:r>
          <w:r w:rsidR="00E27F7C" w:rsidRPr="00BD28F1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="00AA6D5C" w:rsidRPr="00BD28F1">
            <w:rPr>
              <w:rFonts w:cs="Arial"/>
              <w:sz w:val="16"/>
              <w:szCs w:val="16"/>
              <w:lang w:eastAsia="de-CH"/>
            </w:rPr>
            <w:fldChar w:fldCharType="end"/>
          </w:r>
          <w:r w:rsidR="00AA6D5C" w:rsidRPr="00BD28F1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bookmarkEnd w:id="3"/>
          <w:bookmarkEnd w:id="4"/>
          <w:bookmarkEnd w:id="5"/>
          <w:r w:rsidR="00AA6D5C" w:rsidRPr="00BD28F1">
            <w:rPr>
              <w:rFonts w:cs="Arial"/>
              <w:sz w:val="16"/>
              <w:szCs w:val="16"/>
              <w:lang w:eastAsia="de-DE"/>
            </w:rPr>
            <w:fldChar w:fldCharType="end"/>
          </w:r>
        </w:p>
      </w:tc>
      <w:tc>
        <w:tcPr>
          <w:tcW w:w="2951" w:type="dxa"/>
        </w:tcPr>
        <w:p w14:paraId="1DC5BF9D" w14:textId="3909C1DF" w:rsidR="005E0596" w:rsidRPr="00BD28F1" w:rsidRDefault="00AA6D5C" w:rsidP="005E0596">
          <w:pPr>
            <w:pStyle w:val="Fuzeile"/>
            <w:jc w:val="right"/>
            <w:rPr>
              <w:kern w:val="0"/>
              <w:lang w:eastAsia="de-DE"/>
            </w:rPr>
          </w:pP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NUMPAGES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2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&gt; "1"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"Doc.Page"\*CHARFORMAT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= "" "Seite"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"Doc.Page"\*CHARFORMAT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= "Doc.Page" "Seite"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"Doc.Page"\*CHARFORMAT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"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"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PAGE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973F7E">
            <w:rPr>
              <w:noProof/>
              <w:kern w:val="0"/>
              <w:lang w:eastAsia="de-DE"/>
            </w:rPr>
            <w:instrText>1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"Doc.of"\*CHARFORMAT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= "" "von"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"Doc.of"\*CHARFORMAT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= "Doc.of" "von"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"Doc.of"\*CHARFORMAT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"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"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NUMPAGES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973F7E">
            <w:rPr>
              <w:noProof/>
              <w:kern w:val="0"/>
              <w:lang w:eastAsia="de-DE"/>
            </w:rPr>
            <w:instrText>2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>"" "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t>Seite</w:t>
          </w:r>
          <w:r w:rsidR="00237152" w:rsidRPr="00BD28F1">
            <w:rPr>
              <w:noProof/>
              <w:kern w:val="0"/>
              <w:lang w:eastAsia="de-DE"/>
            </w:rPr>
            <w:t xml:space="preserve"> </w:t>
          </w:r>
          <w:r w:rsidR="00237152">
            <w:rPr>
              <w:noProof/>
              <w:kern w:val="0"/>
              <w:lang w:eastAsia="de-DE"/>
            </w:rPr>
            <w:t>1</w:t>
          </w:r>
          <w:r w:rsidR="00237152" w:rsidRPr="00BD28F1">
            <w:rPr>
              <w:noProof/>
              <w:kern w:val="0"/>
              <w:lang w:eastAsia="de-DE"/>
            </w:rPr>
            <w:t xml:space="preserve"> </w:t>
          </w:r>
          <w:r w:rsidR="00237152">
            <w:rPr>
              <w:noProof/>
              <w:kern w:val="0"/>
              <w:lang w:eastAsia="de-DE"/>
            </w:rPr>
            <w:t>von</w:t>
          </w:r>
          <w:r w:rsidR="00237152" w:rsidRPr="00BD28F1">
            <w:rPr>
              <w:noProof/>
              <w:kern w:val="0"/>
              <w:lang w:eastAsia="de-DE"/>
            </w:rPr>
            <w:t xml:space="preserve"> </w:t>
          </w:r>
          <w:r w:rsidR="00237152">
            <w:rPr>
              <w:noProof/>
              <w:kern w:val="0"/>
              <w:lang w:eastAsia="de-DE"/>
            </w:rPr>
            <w:t>2</w: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t xml:space="preserve"> </w:t>
          </w:r>
        </w:p>
      </w:tc>
    </w:tr>
    <w:tr w:rsidR="00F37CA4" w:rsidRPr="00BD28F1" w14:paraId="3DA04539" w14:textId="77777777" w:rsidTr="005E0596">
      <w:tc>
        <w:tcPr>
          <w:tcW w:w="6177" w:type="dxa"/>
          <w:vAlign w:val="center"/>
        </w:tcPr>
        <w:p w14:paraId="3B7E2A79" w14:textId="77777777" w:rsidR="005E0596" w:rsidRPr="00BD28F1" w:rsidRDefault="00237152" w:rsidP="005E0596">
          <w:pPr>
            <w:tabs>
              <w:tab w:val="left" w:pos="3180"/>
            </w:tabs>
            <w:rPr>
              <w:sz w:val="12"/>
              <w:szCs w:val="12"/>
            </w:rPr>
          </w:pPr>
          <w:bookmarkStart w:id="6" w:name="FusszeileErsteSeite" w:colFirst="0" w:colLast="0"/>
        </w:p>
      </w:tc>
      <w:tc>
        <w:tcPr>
          <w:tcW w:w="2951" w:type="dxa"/>
        </w:tcPr>
        <w:p w14:paraId="72302FA2" w14:textId="77777777" w:rsidR="005E0596" w:rsidRPr="00BD28F1" w:rsidRDefault="00237152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6"/>
  </w:tbl>
  <w:p w14:paraId="488C80C9" w14:textId="77777777" w:rsidR="005E0596" w:rsidRPr="00BD28F1" w:rsidRDefault="00237152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37CA4" w:rsidRPr="00BD28F1" w14:paraId="52EB585B" w14:textId="77777777" w:rsidTr="005E0596">
      <w:tc>
        <w:tcPr>
          <w:tcW w:w="6177" w:type="dxa"/>
          <w:vAlign w:val="center"/>
        </w:tcPr>
        <w:p w14:paraId="0ACACB95" w14:textId="77777777" w:rsidR="005E0596" w:rsidRPr="00BD28F1" w:rsidRDefault="00AA6D5C" w:rsidP="005E0596">
          <w:pPr>
            <w:pStyle w:val="Fusszeile-Pfad"/>
          </w:pPr>
          <w:r w:rsidRPr="00BD28F1">
            <w:fldChar w:fldCharType="begin"/>
          </w:r>
          <w:r w:rsidRPr="00BD28F1">
            <w:instrText xml:space="preserve"> IF </w:instrText>
          </w:r>
          <w:r w:rsidRPr="00BD28F1">
            <w:fldChar w:fldCharType="begin"/>
          </w:r>
          <w:r w:rsidRPr="00BD28F1">
            <w:instrText xml:space="preserve"> DOCPROPERTY "Outputprofile.Internal"\*CHARFORMAT </w:instrText>
          </w:r>
          <w:r w:rsidRPr="00BD28F1">
            <w:fldChar w:fldCharType="end"/>
          </w:r>
          <w:r w:rsidRPr="00BD28F1">
            <w:instrText xml:space="preserve"> = "" "" "</w:instrText>
          </w:r>
          <w:r w:rsidR="009E4277">
            <w:rPr>
              <w:noProof/>
            </w:rPr>
            <w:fldChar w:fldCharType="begin"/>
          </w:r>
          <w:r w:rsidR="009E4277">
            <w:rPr>
              <w:noProof/>
            </w:rPr>
            <w:instrText xml:space="preserve"> FILENAME  \p  \* MERGEFORMAT </w:instrText>
          </w:r>
          <w:r w:rsidR="009E4277">
            <w:rPr>
              <w:noProof/>
            </w:rPr>
            <w:fldChar w:fldCharType="separate"/>
          </w:r>
          <w:r w:rsidR="00E27F7C" w:rsidRPr="00BD28F1">
            <w:rPr>
              <w:noProof/>
            </w:rPr>
            <w:instrText>C:\Users\GALBIS~1\AppData\Local\Temp\officeatwork\temp0000\Templ.dot</w:instrText>
          </w:r>
          <w:r w:rsidR="009E4277">
            <w:rPr>
              <w:noProof/>
            </w:rPr>
            <w:fldChar w:fldCharType="end"/>
          </w:r>
          <w:r w:rsidRPr="00BD28F1">
            <w:instrText>" \&lt;OawJumpToField value=0/&gt;</w:instrText>
          </w:r>
          <w:r w:rsidRPr="00BD28F1">
            <w:fldChar w:fldCharType="end"/>
          </w:r>
        </w:p>
      </w:tc>
      <w:tc>
        <w:tcPr>
          <w:tcW w:w="2951" w:type="dxa"/>
        </w:tcPr>
        <w:p w14:paraId="20F0DA17" w14:textId="77777777" w:rsidR="005E0596" w:rsidRPr="00BD28F1" w:rsidRDefault="00AA6D5C" w:rsidP="005E0596">
          <w:pPr>
            <w:pStyle w:val="Fuzeile"/>
            <w:jc w:val="right"/>
            <w:rPr>
              <w:kern w:val="0"/>
              <w:lang w:eastAsia="de-DE"/>
            </w:rPr>
          </w:pP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NUMPAGES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2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&gt; "1"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"Doc.Page"\*CHARFORMAT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= "Doc.Page" "Seite"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"Doc.Page"\*CHARFORMAT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"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Seite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PAGE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FF1492" w:rsidRPr="00BD28F1">
            <w:rPr>
              <w:noProof/>
              <w:kern w:val="0"/>
              <w:lang w:eastAsia="de-DE"/>
            </w:rPr>
            <w:instrText>1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IF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"Doc.of"\*CHARFORMAT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= "Doc.of" "von" "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DOCPROPERTY "Doc.of"\*CHARFORMAT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"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instrText>von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 xml:space="preserve"> </w:instrText>
          </w:r>
          <w:r w:rsidRPr="00BD28F1">
            <w:rPr>
              <w:kern w:val="0"/>
              <w:lang w:eastAsia="de-DE"/>
            </w:rPr>
            <w:fldChar w:fldCharType="begin"/>
          </w:r>
          <w:r w:rsidRPr="00BD28F1">
            <w:rPr>
              <w:kern w:val="0"/>
              <w:lang w:eastAsia="de-DE"/>
            </w:rPr>
            <w:instrText xml:space="preserve"> NUMPAGES 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004B6F">
            <w:rPr>
              <w:noProof/>
              <w:kern w:val="0"/>
              <w:lang w:eastAsia="de-DE"/>
            </w:rPr>
            <w:instrText>2</w:instrTex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instrText>"" "</w:instrText>
          </w:r>
          <w:r w:rsidRPr="00BD28F1">
            <w:rPr>
              <w:kern w:val="0"/>
              <w:lang w:eastAsia="de-DE"/>
            </w:rPr>
            <w:fldChar w:fldCharType="separate"/>
          </w:r>
          <w:r w:rsidR="00237152">
            <w:rPr>
              <w:noProof/>
              <w:kern w:val="0"/>
              <w:lang w:eastAsia="de-DE"/>
            </w:rPr>
            <w:t>Seite</w:t>
          </w:r>
          <w:r w:rsidR="00237152" w:rsidRPr="00BD28F1">
            <w:rPr>
              <w:noProof/>
              <w:kern w:val="0"/>
              <w:lang w:eastAsia="de-DE"/>
            </w:rPr>
            <w:t xml:space="preserve"> 1 </w:t>
          </w:r>
          <w:r w:rsidR="00237152">
            <w:rPr>
              <w:noProof/>
              <w:kern w:val="0"/>
              <w:lang w:eastAsia="de-DE"/>
            </w:rPr>
            <w:t>von</w:t>
          </w:r>
          <w:r w:rsidR="00237152" w:rsidRPr="00BD28F1">
            <w:rPr>
              <w:noProof/>
              <w:kern w:val="0"/>
              <w:lang w:eastAsia="de-DE"/>
            </w:rPr>
            <w:t xml:space="preserve"> </w:t>
          </w:r>
          <w:r w:rsidR="00237152">
            <w:rPr>
              <w:noProof/>
              <w:kern w:val="0"/>
              <w:lang w:eastAsia="de-DE"/>
            </w:rPr>
            <w:t>2</w:t>
          </w:r>
          <w:r w:rsidRPr="00BD28F1">
            <w:rPr>
              <w:kern w:val="0"/>
              <w:lang w:eastAsia="de-DE"/>
            </w:rPr>
            <w:fldChar w:fldCharType="end"/>
          </w:r>
          <w:r w:rsidRPr="00BD28F1">
            <w:rPr>
              <w:kern w:val="0"/>
              <w:lang w:eastAsia="de-DE"/>
            </w:rPr>
            <w:t xml:space="preserve"> </w:t>
          </w:r>
        </w:p>
      </w:tc>
    </w:tr>
  </w:tbl>
  <w:p w14:paraId="29A97726" w14:textId="77777777" w:rsidR="005E0596" w:rsidRPr="00BD28F1" w:rsidRDefault="00237152" w:rsidP="005E0596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858B" w14:textId="77777777" w:rsidR="005E0596" w:rsidRPr="00A539AA" w:rsidRDefault="00237152">
    <w:pPr>
      <w:pStyle w:val="Fuzeile"/>
      <w:rPr>
        <w:sz w:val="4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37CA4" w:rsidRPr="00A539AA" w14:paraId="24C001F8" w14:textId="77777777" w:rsidTr="005E0596">
      <w:tc>
        <w:tcPr>
          <w:tcW w:w="6177" w:type="dxa"/>
          <w:vAlign w:val="center"/>
        </w:tcPr>
        <w:p w14:paraId="3765ED21" w14:textId="77777777" w:rsidR="005E0596" w:rsidRPr="00A539AA" w:rsidRDefault="00927DF5" w:rsidP="00927DF5">
          <w:pPr>
            <w:pStyle w:val="Fuzeile"/>
            <w:rPr>
              <w:kern w:val="0"/>
              <w:sz w:val="14"/>
              <w:lang w:eastAsia="de-DE"/>
            </w:rPr>
          </w:pPr>
          <w:r>
            <w:rPr>
              <w:kern w:val="0"/>
              <w:lang w:eastAsia="de-DE"/>
            </w:rPr>
            <w:t>V20.07</w:t>
          </w:r>
        </w:p>
      </w:tc>
      <w:tc>
        <w:tcPr>
          <w:tcW w:w="2951" w:type="dxa"/>
        </w:tcPr>
        <w:p w14:paraId="5C46D757" w14:textId="77777777" w:rsidR="005E0596" w:rsidRPr="00A539AA" w:rsidRDefault="00AA6D5C" w:rsidP="005E0596">
          <w:pPr>
            <w:pStyle w:val="Fuzeile"/>
            <w:jc w:val="right"/>
            <w:rPr>
              <w:kern w:val="0"/>
              <w:lang w:eastAsia="de-DE"/>
            </w:rPr>
          </w:pPr>
          <w:r w:rsidRPr="00A539AA">
            <w:t xml:space="preserve">    </w:t>
          </w:r>
          <w:r w:rsidRPr="00A539AA">
            <w:rPr>
              <w:kern w:val="0"/>
              <w:lang w:eastAsia="de-DE"/>
            </w:rPr>
            <w:fldChar w:fldCharType="begin"/>
          </w:r>
          <w:r w:rsidRPr="00A539AA">
            <w:rPr>
              <w:kern w:val="0"/>
              <w:lang w:eastAsia="de-DE"/>
            </w:rPr>
            <w:instrText xml:space="preserve"> DOCPROPERTY "Doc.Page"\*CHARFORMAT </w:instrText>
          </w:r>
          <w:r w:rsidRPr="00A539AA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t>Seite</w:t>
          </w:r>
          <w:r w:rsidRPr="00A539AA">
            <w:rPr>
              <w:kern w:val="0"/>
              <w:lang w:eastAsia="de-DE"/>
            </w:rPr>
            <w:fldChar w:fldCharType="end"/>
          </w:r>
          <w:r w:rsidRPr="00A539AA">
            <w:rPr>
              <w:kern w:val="0"/>
              <w:lang w:eastAsia="de-DE"/>
            </w:rPr>
            <w:t xml:space="preserve"> </w:t>
          </w:r>
          <w:r w:rsidRPr="00A539AA">
            <w:rPr>
              <w:kern w:val="0"/>
              <w:lang w:eastAsia="de-DE"/>
            </w:rPr>
            <w:fldChar w:fldCharType="begin"/>
          </w:r>
          <w:r w:rsidRPr="00A539AA">
            <w:rPr>
              <w:kern w:val="0"/>
              <w:lang w:eastAsia="de-DE"/>
            </w:rPr>
            <w:instrText xml:space="preserve"> PAGE </w:instrText>
          </w:r>
          <w:r w:rsidRPr="00A539AA">
            <w:rPr>
              <w:kern w:val="0"/>
              <w:lang w:eastAsia="de-DE"/>
            </w:rPr>
            <w:fldChar w:fldCharType="separate"/>
          </w:r>
          <w:r w:rsidR="00973F7E">
            <w:rPr>
              <w:noProof/>
              <w:kern w:val="0"/>
              <w:lang w:eastAsia="de-DE"/>
            </w:rPr>
            <w:t>2</w:t>
          </w:r>
          <w:r w:rsidRPr="00A539AA">
            <w:rPr>
              <w:kern w:val="0"/>
              <w:lang w:eastAsia="de-DE"/>
            </w:rPr>
            <w:fldChar w:fldCharType="end"/>
          </w:r>
          <w:r w:rsidRPr="00A539AA">
            <w:rPr>
              <w:kern w:val="0"/>
              <w:lang w:eastAsia="de-DE"/>
            </w:rPr>
            <w:t xml:space="preserve"> </w:t>
          </w:r>
          <w:r w:rsidRPr="00A539AA">
            <w:rPr>
              <w:kern w:val="0"/>
              <w:lang w:eastAsia="de-DE"/>
            </w:rPr>
            <w:fldChar w:fldCharType="begin"/>
          </w:r>
          <w:r w:rsidRPr="00A539AA">
            <w:rPr>
              <w:kern w:val="0"/>
              <w:lang w:eastAsia="de-DE"/>
            </w:rPr>
            <w:instrText xml:space="preserve"> DOCPROPERTY "Doc.of"\*CHARFORMAT </w:instrText>
          </w:r>
          <w:r w:rsidRPr="00A539AA">
            <w:rPr>
              <w:kern w:val="0"/>
              <w:lang w:eastAsia="de-DE"/>
            </w:rPr>
            <w:fldChar w:fldCharType="separate"/>
          </w:r>
          <w:r w:rsidR="00237152">
            <w:rPr>
              <w:kern w:val="0"/>
              <w:lang w:eastAsia="de-DE"/>
            </w:rPr>
            <w:t>von</w:t>
          </w:r>
          <w:r w:rsidRPr="00A539AA">
            <w:rPr>
              <w:kern w:val="0"/>
              <w:lang w:eastAsia="de-DE"/>
            </w:rPr>
            <w:fldChar w:fldCharType="end"/>
          </w:r>
          <w:r w:rsidRPr="00A539AA">
            <w:rPr>
              <w:kern w:val="0"/>
              <w:lang w:eastAsia="de-DE"/>
            </w:rPr>
            <w:t xml:space="preserve"> </w:t>
          </w:r>
          <w:r w:rsidRPr="00A539AA">
            <w:rPr>
              <w:kern w:val="0"/>
              <w:lang w:eastAsia="de-DE"/>
            </w:rPr>
            <w:fldChar w:fldCharType="begin"/>
          </w:r>
          <w:r w:rsidRPr="00A539AA">
            <w:rPr>
              <w:kern w:val="0"/>
              <w:lang w:eastAsia="de-DE"/>
            </w:rPr>
            <w:instrText xml:space="preserve"> NUMPAGES </w:instrText>
          </w:r>
          <w:r w:rsidRPr="00A539AA">
            <w:rPr>
              <w:kern w:val="0"/>
              <w:lang w:eastAsia="de-DE"/>
            </w:rPr>
            <w:fldChar w:fldCharType="separate"/>
          </w:r>
          <w:r w:rsidR="00973F7E">
            <w:rPr>
              <w:noProof/>
              <w:kern w:val="0"/>
              <w:lang w:eastAsia="de-DE"/>
            </w:rPr>
            <w:t>2</w:t>
          </w:r>
          <w:r w:rsidRPr="00A539AA">
            <w:rPr>
              <w:kern w:val="0"/>
              <w:lang w:eastAsia="de-DE"/>
            </w:rPr>
            <w:fldChar w:fldCharType="end"/>
          </w:r>
        </w:p>
      </w:tc>
    </w:tr>
    <w:tr w:rsidR="00F37CA4" w14:paraId="37AEFD5C" w14:textId="77777777" w:rsidTr="005E0596">
      <w:tc>
        <w:tcPr>
          <w:tcW w:w="6177" w:type="dxa"/>
          <w:vAlign w:val="center"/>
        </w:tcPr>
        <w:p w14:paraId="75184701" w14:textId="77777777" w:rsidR="005E0596" w:rsidRPr="00F31604" w:rsidRDefault="00237152" w:rsidP="005E0596">
          <w:pPr>
            <w:pStyle w:val="Fuzeile"/>
            <w:rPr>
              <w:kern w:val="0"/>
              <w:sz w:val="12"/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14:paraId="3F68EF3E" w14:textId="77777777" w:rsidR="005E0596" w:rsidRPr="00F31604" w:rsidRDefault="00237152" w:rsidP="005E0596">
          <w:pPr>
            <w:pStyle w:val="Fuzeile"/>
            <w:jc w:val="right"/>
            <w:rPr>
              <w:kern w:val="0"/>
              <w:lang w:eastAsia="de-DE"/>
            </w:rPr>
          </w:pPr>
        </w:p>
      </w:tc>
    </w:tr>
    <w:bookmarkEnd w:id="8"/>
  </w:tbl>
  <w:p w14:paraId="4F3A721C" w14:textId="77777777" w:rsidR="005E0596" w:rsidRDefault="00237152">
    <w:pPr>
      <w:pStyle w:val="Fuzeile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CCAF" w14:textId="77777777" w:rsidR="005E0596" w:rsidRPr="00DE4799" w:rsidRDefault="00AA6D5C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237152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37152">
      <w:rPr>
        <w:noProof/>
      </w:rPr>
      <w:instrText>30.11.2021, 16:38:02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237152">
      <w:rPr>
        <w:noProof/>
        <w:lang w:val="fr-FR"/>
      </w:rPr>
      <w:instrText>Dokument2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237152">
      <w:rPr>
        <w:noProof/>
      </w:rPr>
      <w:t>30.11.2021, 16:38:02</w:t>
    </w:r>
    <w:r w:rsidR="00237152" w:rsidRPr="00DE4799">
      <w:rPr>
        <w:noProof/>
        <w:lang w:val="fr-FR"/>
      </w:rPr>
      <w:t xml:space="preserve">, </w:t>
    </w:r>
    <w:r w:rsidR="00237152">
      <w:rPr>
        <w:noProof/>
        <w:lang w:val="fr-FR"/>
      </w:rPr>
      <w:t>Dokument2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237152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37152">
      <w:rPr>
        <w:noProof/>
      </w:rPr>
      <w:instrText>30.11.2021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237152">
      <w:rPr>
        <w:noProof/>
        <w:lang w:val="fr-FR"/>
      </w:rPr>
      <w:instrText>Dokument2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237152">
      <w:rPr>
        <w:noProof/>
      </w:rPr>
      <w:t>30.11.2021</w:t>
    </w:r>
    <w:r w:rsidR="00237152" w:rsidRPr="00DE4799">
      <w:rPr>
        <w:noProof/>
        <w:lang w:val="fr-FR"/>
      </w:rPr>
      <w:t xml:space="preserve">, </w:t>
    </w:r>
    <w:r w:rsidR="00237152">
      <w:rPr>
        <w:noProof/>
        <w:lang w:val="fr-FR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7A86" w14:textId="77777777" w:rsidR="00237152" w:rsidRPr="00BD28F1" w:rsidRDefault="00237152">
      <w:r w:rsidRPr="00BD28F1">
        <w:separator/>
      </w:r>
    </w:p>
  </w:footnote>
  <w:footnote w:type="continuationSeparator" w:id="0">
    <w:p w14:paraId="6DD02221" w14:textId="77777777" w:rsidR="00237152" w:rsidRPr="00BD28F1" w:rsidRDefault="00237152">
      <w:r w:rsidRPr="00BD28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6FD" w14:textId="77777777" w:rsidR="005E0596" w:rsidRPr="00BD28F1" w:rsidRDefault="00FF1492" w:rsidP="005E0596">
    <w:pPr>
      <w:pStyle w:val="Kopfzeile"/>
    </w:pPr>
    <w:bookmarkStart w:id="1" w:name="Logo"/>
    <w:r w:rsidRPr="00BD28F1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1DB3B31" wp14:editId="627AB7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D5C" w:rsidRPr="00BD28F1">
      <w:t> </w:t>
    </w:r>
    <w:bookmarkEnd w:id="1"/>
  </w:p>
  <w:p w14:paraId="34B4D859" w14:textId="77777777" w:rsidR="005E0596" w:rsidRPr="00BD28F1" w:rsidRDefault="00FF1492" w:rsidP="005E0596">
    <w:pPr>
      <w:pStyle w:val="Kopfzeile"/>
    </w:pPr>
    <w:bookmarkStart w:id="2" w:name="Zerfitikate"/>
    <w:r w:rsidRPr="00BD28F1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8DB5DF0" wp14:editId="32AF80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6325" cy="10687050"/>
          <wp:effectExtent l="0" t="0" r="0" b="0"/>
          <wp:wrapNone/>
          <wp:docPr id="2" name="Oaw.2010082314524078854510.069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D5C" w:rsidRPr="00BD28F1"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F66" w14:textId="77777777" w:rsidR="005E0596" w:rsidRPr="00BD28F1" w:rsidRDefault="00AA6D5C" w:rsidP="005E0596">
    <w:pPr>
      <w:pStyle w:val="Kopfzeile"/>
    </w:pPr>
    <w:r w:rsidRPr="00BD28F1">
      <w:t> </w:t>
    </w:r>
  </w:p>
  <w:p w14:paraId="5DDBE5BF" w14:textId="77777777" w:rsidR="005E0596" w:rsidRPr="00BD28F1" w:rsidRDefault="00AA6D5C" w:rsidP="005E0596">
    <w:pPr>
      <w:pStyle w:val="Kopfzeile"/>
      <w:rPr>
        <w:color w:val="000000"/>
        <w:sz w:val="2"/>
        <w:szCs w:val="2"/>
      </w:rPr>
    </w:pPr>
    <w:r w:rsidRPr="00BD28F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8C2E" w14:textId="77777777" w:rsidR="005E0596" w:rsidRPr="0051144A" w:rsidRDefault="00237152" w:rsidP="005E0596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C8A3" w14:textId="77777777" w:rsidR="005E0596" w:rsidRDefault="00237152">
    <w:pPr>
      <w:pStyle w:val="Kopfzeile"/>
      <w:spacing w:line="20" w:lineRule="exact"/>
      <w:rPr>
        <w:sz w:val="2"/>
        <w:szCs w:val="2"/>
      </w:rPr>
    </w:pPr>
  </w:p>
  <w:p w14:paraId="6015FA24" w14:textId="77777777" w:rsidR="005E0596" w:rsidRPr="00473DA5" w:rsidRDefault="00AA6D5C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4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3"/>
  </w:num>
  <w:num w:numId="5">
    <w:abstractNumId w:val="20"/>
  </w:num>
  <w:num w:numId="6">
    <w:abstractNumId w:val="14"/>
  </w:num>
  <w:num w:numId="7">
    <w:abstractNumId w:val="15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4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ojr3YuNGOOBD4LoVggdNnRrPkeq5ITRxn4yBWguKRLV03gT366PK/pm/Uiuk/G81MgsAa2/nUGxn/ALxbw8w==" w:salt="5Gs6IgjBDUB5yxQx/QpkEQ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Oktober 2015"/>
    <w:docVar w:name="Date.Format.Long.dateValue" w:val="42293"/>
    <w:docVar w:name="DocumentDate" w:val="16. Oktober 2015"/>
    <w:docVar w:name="DocumentDate.dateValue" w:val="42293"/>
    <w:docVar w:name="MetaTool_officeatwork" w:val="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"/>
    <w:docVar w:name="OawAttachedTemplate" w:val="PROFILWECHSEL FREIWILLIG KV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608192351346080&quot;&gt;&lt;Field Name=&quot;UID&quot; Value=&quot;20161216081923513460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21914331154344765&quot;&gt;&lt;Field Name=&quot;UID&quot; Value=&quot;2014021914331154344765&quot;/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041 228 67 61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20609242459070583&quot;&gt;&lt;Field Name=&quot;UID&quot; Value=&quot;2014020609242459070583&quot;/&gt;&lt;Field Name=&quot;IDName&quot; Value=&quot;Wyss Janine, DBW-A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20609242459070583&quot;&gt;&lt;Field Name=&quot;UID&quot; Value=&quot;2014020609242459070583&quot;/&gt;&lt;Field Name=&quot;IDName&quot; Value=&quot;Wyss Janine, DBW-A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14020609242459070583&quot;&gt;&lt;Field Name=&quot;UID&quot; Value=&quot;2014020609242459070583&quot;/&gt;&lt;Field Name=&quot;IDName&quot; Value=&quot;Wyss Janine, DBW-A&quot;/&gt;&lt;Field Name=&quot;Name&quot; Value=&quot;Janine Wyss&quot;/&gt;&lt;Field Name=&quot;PersonalNumber&quot; Value=&quot;&quot;/&gt;&lt;Field Name=&quot;DirectPhone&quot; Value=&quot;041 228 72 60&quot;/&gt;&lt;Field Name=&quot;DirectFax&quot; Value=&quot;041 228 67 61&quot;/&gt;&lt;Field Name=&quot;Mobile&quot; Value=&quot;&quot;/&gt;&lt;Field Name=&quot;EMail&quot; Value=&quot;janine.wyss@lu.ch&quot;/&gt;&lt;Field Name=&quot;Function&quot; Value=&quot;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j&quot;/&gt;&lt;Field Name=&quot;Lizenz nötig?&quot; Value=&quot;Ja&quot;/&gt;&lt;Field Name=&quot;Zugehörigkeit&quot; Value=&quot;&quot;/&gt;&lt;Field Name=&quot;Data_UID&quot; Value=&quot;20140206092424590705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161216081923513460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cavn`v;jumpToFirstField:=1;dotReverenceRemove:=1;resizeA4Letter:=0;unpdateDocPropsOnNewOnly:=0;showAllNoteItems:=0;CharCodeChecked:=;CharCodeUnchecked:=;WizardSteps:=0|1|4;DocumentTitle:=k - A4 hoch mit Absender leer;DisplayName:=W7 - H - LA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&amp;lt;translate&amp;gt;SmartContent.InhaltsType&amp;lt;/translate&amp;gt;&quot; Style=&quot;Inhalts-Typ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6:31:30"/>
    <w:docVar w:name="OawVersionPicture.2010082314524078854510" w:val="EFQM.300.2970.emf;2015.08.12-09:28:00"/>
    <w:docVar w:name="OawVersionPictureInline.2004030310155302814490" w:val="Luzern.BKD.Logo.2100.350.emf;2010.11.23-16:31:30"/>
    <w:docVar w:name="OawVersionPictureInline.2010082314524078854510" w:val="EFQM.300.2970.emf;2015.08.12-09:28:0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37152"/>
    <w:rsid w:val="00004B6F"/>
    <w:rsid w:val="00136EFA"/>
    <w:rsid w:val="00163DBA"/>
    <w:rsid w:val="001D1D78"/>
    <w:rsid w:val="00237152"/>
    <w:rsid w:val="00475B0F"/>
    <w:rsid w:val="004E66B3"/>
    <w:rsid w:val="00503F2D"/>
    <w:rsid w:val="006013A2"/>
    <w:rsid w:val="00927DF5"/>
    <w:rsid w:val="00973F7E"/>
    <w:rsid w:val="009E4277"/>
    <w:rsid w:val="00A50EEF"/>
    <w:rsid w:val="00A539AA"/>
    <w:rsid w:val="00A77315"/>
    <w:rsid w:val="00AA6D5C"/>
    <w:rsid w:val="00AE54F7"/>
    <w:rsid w:val="00BD28F1"/>
    <w:rsid w:val="00C912C6"/>
    <w:rsid w:val="00DA4783"/>
    <w:rsid w:val="00E27F7C"/>
    <w:rsid w:val="00E32CC1"/>
    <w:rsid w:val="00F37CA4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9330C4"/>
  <w15:docId w15:val="{37F566B7-B3C6-4B09-8A84-02FDE0EC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.roth\Downloads\Profilwechsel_freiwillig_K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MasterProperties">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B016F59D-3F88-41EC-88EC-44BBBD9C78C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B79C9A0-61E2-4850-B44C-33AD73AFD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2900D-4628-40B9-B05C-8F1B7F37367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C9A5734A-0256-43E7-B10D-354DC46FDB4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Profilwechsel_freiwillig_KV.dotx</Template>
  <TotalTime>0</TotalTime>
  <Pages>2</Pages>
  <Words>698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k_-_A4_hoch_mit_Absender_leer</vt:lpstr>
      <vt:lpstr>Organisation</vt:lpstr>
    </vt:vector>
  </TitlesOfParts>
  <Manager>Janine Wyss</Manager>
  <Company>Bildungs- und Kulturdepartement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k_-_A4_hoch_mit_Absender_leer</dc:title>
  <dc:subject/>
  <dc:creator>Roth Alicia</dc:creator>
  <cp:keywords/>
  <dc:description/>
  <cp:lastModifiedBy>Roth Alicia</cp:lastModifiedBy>
  <cp:revision>1</cp:revision>
  <dcterms:created xsi:type="dcterms:W3CDTF">2021-11-30T15:38:00Z</dcterms:created>
  <dcterms:modified xsi:type="dcterms:W3CDTF">2021-11-30T15:38:00Z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wyj</vt:lpwstr>
  </property>
  <property fmtid="{D5CDD505-2E9C-101B-9397-08002B2CF9AE}" pid="3" name="Author.Name">
    <vt:lpwstr>Janine Wyss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/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041 228 72 60</vt:lpwstr>
  </property>
  <property fmtid="{D5CDD505-2E9C-101B-9397-08002B2CF9AE}" pid="14" name="Contactperson.Name">
    <vt:lpwstr>Janine Wyss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Betriebliche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>041 228 67 61</vt:lpwstr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</Properties>
</file>