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069"/>
      </w:tblGrid>
      <w:tr w:rsidR="000600FD" w:rsidRPr="00282248" w:rsidTr="005E0596">
        <w:trPr>
          <w:cantSplit/>
          <w:trHeight w:val="1531"/>
        </w:trPr>
        <w:tc>
          <w:tcPr>
            <w:tcW w:w="5069" w:type="dxa"/>
            <w:vMerge w:val="restart"/>
            <w:tcMar>
              <w:top w:w="0" w:type="dxa"/>
              <w:left w:w="57" w:type="dxa"/>
              <w:bottom w:w="0" w:type="dxa"/>
              <w:right w:w="851" w:type="dxa"/>
            </w:tcMar>
          </w:tcPr>
          <w:bookmarkStart w:id="0" w:name="Zertifikate"/>
          <w:bookmarkStart w:id="1" w:name="_GoBack"/>
          <w:bookmarkEnd w:id="0"/>
          <w:bookmarkEnd w:id="1"/>
          <w:p w:rsidR="005E0596" w:rsidRPr="00282248" w:rsidRDefault="00906F5A" w:rsidP="005E0596">
            <w:pPr>
              <w:pStyle w:val="AbsenderTitel"/>
            </w:pPr>
            <w:r w:rsidRPr="00282248">
              <w:fldChar w:fldCharType="begin"/>
            </w:r>
            <w:r w:rsidRPr="00282248">
              <w:instrText xml:space="preserve"> IF </w:instrText>
            </w:r>
            <w:fldSimple w:instr=" DOCPROPERTY &quot;Organisation.AddressB1&quot;\*CHARFORMAT ">
              <w:r w:rsidR="003C20D0">
                <w:instrText>Dienststelle Berufs- und Weiterbildung</w:instrText>
              </w:r>
            </w:fldSimple>
          </w:p>
          <w:p w:rsidR="005E0596" w:rsidRPr="00282248" w:rsidRDefault="00906F5A" w:rsidP="005E0596">
            <w:pPr>
              <w:pStyle w:val="AbsenderTitel"/>
            </w:pPr>
            <w:r w:rsidRPr="00282248">
              <w:instrText>= "" "" "</w:instrText>
            </w:r>
            <w:fldSimple w:instr=" DOCPROPERTY &quot;Organisation.AddressB1&quot;\*CHARFORMAT ">
              <w:r w:rsidR="003C20D0">
                <w:instrText>Dienststelle Berufs- und Weiterbildung</w:instrText>
              </w:r>
            </w:fldSimple>
          </w:p>
          <w:p w:rsidR="003C20D0" w:rsidRPr="00282248" w:rsidRDefault="00906F5A" w:rsidP="005E0596">
            <w:pPr>
              <w:pStyle w:val="AbsenderTitel"/>
              <w:rPr>
                <w:noProof/>
              </w:rPr>
            </w:pPr>
            <w:r w:rsidRPr="00282248">
              <w:instrText>" \&lt;OawJumpToField value=0/&gt;</w:instrText>
            </w:r>
            <w:r w:rsidRPr="00282248">
              <w:fldChar w:fldCharType="separate"/>
            </w:r>
            <w:r w:rsidR="003C20D0">
              <w:rPr>
                <w:noProof/>
              </w:rPr>
              <w:t>Dienststelle Berufs- und Weiterbildung</w:t>
            </w:r>
          </w:p>
          <w:p w:rsidR="005E0596" w:rsidRPr="00282248" w:rsidRDefault="00906F5A" w:rsidP="005E0596">
            <w:pPr>
              <w:pStyle w:val="AbsenderTitel"/>
            </w:pPr>
            <w:r w:rsidRPr="00282248">
              <w:fldChar w:fldCharType="end"/>
            </w:r>
            <w:r w:rsidRPr="00282248">
              <w:fldChar w:fldCharType="begin"/>
            </w:r>
            <w:r w:rsidRPr="00282248">
              <w:instrText xml:space="preserve"> IF </w:instrText>
            </w:r>
            <w:fldSimple w:instr=" DOCPROPERTY &quot;Organisation.AddressB2&quot;\*CHARFORMAT ">
              <w:r w:rsidR="003C20D0">
                <w:instrText>Betriebliche Bildung</w:instrText>
              </w:r>
            </w:fldSimple>
          </w:p>
          <w:p w:rsidR="005E0596" w:rsidRPr="00282248" w:rsidRDefault="00906F5A" w:rsidP="005E0596">
            <w:pPr>
              <w:pStyle w:val="AbsenderTitel"/>
            </w:pPr>
            <w:r w:rsidRPr="00282248">
              <w:instrText>= "" "" "</w:instrText>
            </w:r>
            <w:fldSimple w:instr=" DOCPROPERTY &quot;Organisation.AddressB2&quot;\*CHARFORMAT ">
              <w:r w:rsidR="003C20D0">
                <w:instrText>Betriebliche Bildung</w:instrText>
              </w:r>
            </w:fldSimple>
          </w:p>
          <w:p w:rsidR="003C20D0" w:rsidRPr="00282248" w:rsidRDefault="00906F5A" w:rsidP="005E0596">
            <w:pPr>
              <w:pStyle w:val="AbsenderTitel"/>
              <w:rPr>
                <w:noProof/>
              </w:rPr>
            </w:pPr>
            <w:r w:rsidRPr="00282248">
              <w:instrText>" \&lt;OawJumpToField value=0/&gt;</w:instrText>
            </w:r>
            <w:r w:rsidRPr="00282248">
              <w:fldChar w:fldCharType="separate"/>
            </w:r>
            <w:r w:rsidR="003C20D0">
              <w:rPr>
                <w:noProof/>
              </w:rPr>
              <w:t>Betriebliche Bildung</w:t>
            </w:r>
          </w:p>
          <w:p w:rsidR="005E0596" w:rsidRPr="00282248" w:rsidRDefault="00906F5A" w:rsidP="005E0596">
            <w:pPr>
              <w:pStyle w:val="AbsenderTitel"/>
            </w:pPr>
            <w:r w:rsidRPr="00282248">
              <w:fldChar w:fldCharType="end"/>
            </w:r>
            <w:r w:rsidRPr="00282248">
              <w:fldChar w:fldCharType="begin"/>
            </w:r>
            <w:r w:rsidRPr="00282248">
              <w:instrText xml:space="preserve"> IF </w:instrText>
            </w:r>
            <w:r w:rsidRPr="00282248">
              <w:fldChar w:fldCharType="begin"/>
            </w:r>
            <w:r w:rsidRPr="00282248">
              <w:instrText xml:space="preserve"> DOCPROPERTY "Organisation.AddressB3"\*CHARFORMAT </w:instrText>
            </w:r>
            <w:r w:rsidRPr="00282248">
              <w:fldChar w:fldCharType="end"/>
            </w:r>
            <w:r w:rsidRPr="00282248">
              <w:instrText xml:space="preserve"> = "" "" "</w:instrText>
            </w:r>
            <w:fldSimple w:instr=" DOCPROPERTY &quot;Organisation.AddressB3&quot;\*CHARFORMAT ">
              <w:r w:rsidR="00005469" w:rsidRPr="00282248">
                <w:instrText>Organisation.AddressB3</w:instrText>
              </w:r>
            </w:fldSimple>
          </w:p>
          <w:p w:rsidR="005E0596" w:rsidRPr="00282248" w:rsidRDefault="00906F5A" w:rsidP="005E0596">
            <w:pPr>
              <w:pStyle w:val="AbsenderTitel"/>
            </w:pPr>
            <w:r w:rsidRPr="00282248">
              <w:instrText>" \&lt;OawJumpToField value=0/&gt;</w:instrText>
            </w:r>
            <w:r w:rsidRPr="00282248">
              <w:fldChar w:fldCharType="end"/>
            </w:r>
            <w:r w:rsidRPr="00282248">
              <w:fldChar w:fldCharType="begin"/>
            </w:r>
            <w:r w:rsidRPr="00282248">
              <w:instrText xml:space="preserve"> IF </w:instrText>
            </w:r>
            <w:r w:rsidRPr="00282248">
              <w:fldChar w:fldCharType="begin"/>
            </w:r>
            <w:r w:rsidRPr="00282248">
              <w:instrText xml:space="preserve"> DOCPROPERTY "Organisation.AddressB4"\*CHARFORMAT </w:instrText>
            </w:r>
            <w:r w:rsidRPr="00282248">
              <w:fldChar w:fldCharType="end"/>
            </w:r>
            <w:r w:rsidRPr="00282248">
              <w:instrText xml:space="preserve"> = "" "" "</w:instrText>
            </w:r>
            <w:fldSimple w:instr=" DOCPROPERTY &quot;Organisation.AddressB4&quot;\*CHARFORMAT ">
              <w:r w:rsidR="00005469" w:rsidRPr="00282248">
                <w:instrText>Organisation.AddressB4</w:instrText>
              </w:r>
            </w:fldSimple>
          </w:p>
          <w:p w:rsidR="005E0596" w:rsidRPr="00282248" w:rsidRDefault="00906F5A" w:rsidP="005E0596">
            <w:pPr>
              <w:pStyle w:val="Absender"/>
              <w:rPr>
                <w:highlight w:val="white"/>
              </w:rPr>
            </w:pPr>
            <w:r w:rsidRPr="00282248">
              <w:instrText>" \&lt;OawJumpToField value=0/&gt;</w:instrText>
            </w:r>
            <w:r w:rsidRPr="00282248">
              <w:fldChar w:fldCharType="end"/>
            </w:r>
            <w:r w:rsidRPr="00282248">
              <w:fldChar w:fldCharType="begin"/>
            </w:r>
            <w:r w:rsidRPr="00282248">
              <w:instrText xml:space="preserve"> IF </w:instrText>
            </w:r>
            <w:fldSimple w:instr=" DOCPROPERTY &quot;Organisation.AddressN1&quot;\*CHARFORMAT ">
              <w:r w:rsidR="003C20D0">
                <w:instrText>Obergrundstrasse 51</w:instrText>
              </w:r>
            </w:fldSimple>
            <w:r w:rsidRPr="00282248">
              <w:instrText xml:space="preserve"> = "" "" "</w:instrText>
            </w:r>
            <w:fldSimple w:instr=" DOCPROPERTY &quot;Organisation.AddressN1&quot;\*CHARFORMAT ">
              <w:r w:rsidR="003C20D0">
                <w:instrText>Obergrundstrasse 51</w:instrText>
              </w:r>
            </w:fldSimple>
          </w:p>
          <w:p w:rsidR="003C20D0" w:rsidRPr="00282248" w:rsidRDefault="00906F5A" w:rsidP="005E0596">
            <w:pPr>
              <w:pStyle w:val="Absender"/>
              <w:rPr>
                <w:noProof/>
                <w:highlight w:val="white"/>
              </w:rPr>
            </w:pPr>
            <w:r w:rsidRPr="00282248">
              <w:instrText>" \&lt;OawJumpToField value=0/&gt;</w:instrText>
            </w:r>
            <w:r w:rsidRPr="00282248">
              <w:fldChar w:fldCharType="separate"/>
            </w:r>
            <w:r w:rsidR="003C20D0">
              <w:rPr>
                <w:noProof/>
              </w:rPr>
              <w:t>Obergrundstrasse 51</w:t>
            </w:r>
          </w:p>
          <w:p w:rsidR="005E0596" w:rsidRPr="00282248" w:rsidRDefault="00906F5A" w:rsidP="005E0596">
            <w:pPr>
              <w:pStyle w:val="Absender"/>
            </w:pPr>
            <w:r w:rsidRPr="00282248">
              <w:fldChar w:fldCharType="end"/>
            </w:r>
            <w:r w:rsidRPr="00282248">
              <w:fldChar w:fldCharType="begin"/>
            </w:r>
            <w:r w:rsidRPr="00282248">
              <w:instrText xml:space="preserve"> IF </w:instrText>
            </w:r>
            <w:fldSimple w:instr=" DOCPROPERTY &quot;Organisation.AddressN2&quot;\*CHARFORMAT ">
              <w:r w:rsidR="003C20D0">
                <w:instrText>6002 Luzern</w:instrText>
              </w:r>
            </w:fldSimple>
            <w:r w:rsidRPr="00282248">
              <w:instrText xml:space="preserve"> = "" "" "</w:instrText>
            </w:r>
            <w:fldSimple w:instr=" DOCPROPERTY &quot;Organisation.AddressN2&quot;\*CHARFORMAT ">
              <w:r w:rsidR="003C20D0">
                <w:instrText>6002 Luzern</w:instrText>
              </w:r>
            </w:fldSimple>
          </w:p>
          <w:p w:rsidR="003C20D0" w:rsidRPr="00282248" w:rsidRDefault="00906F5A" w:rsidP="005E0596">
            <w:pPr>
              <w:pStyle w:val="Absender"/>
              <w:rPr>
                <w:noProof/>
              </w:rPr>
            </w:pPr>
            <w:r w:rsidRPr="00282248">
              <w:instrText>" \&lt;OawJumpToField value=0/&gt;</w:instrText>
            </w:r>
            <w:r w:rsidRPr="00282248">
              <w:fldChar w:fldCharType="separate"/>
            </w:r>
            <w:r w:rsidR="003C20D0">
              <w:rPr>
                <w:noProof/>
              </w:rPr>
              <w:t>6002 Luzern</w:t>
            </w:r>
          </w:p>
          <w:p w:rsidR="005E0596" w:rsidRPr="00282248" w:rsidRDefault="00906F5A" w:rsidP="005E0596">
            <w:pPr>
              <w:pStyle w:val="Absender"/>
            </w:pPr>
            <w:r w:rsidRPr="00282248">
              <w:fldChar w:fldCharType="end"/>
            </w:r>
            <w:r w:rsidRPr="00282248">
              <w:fldChar w:fldCharType="begin"/>
            </w:r>
            <w:r w:rsidRPr="00282248">
              <w:instrText xml:space="preserve"> IF </w:instrText>
            </w:r>
            <w:r w:rsidRPr="00282248">
              <w:fldChar w:fldCharType="begin"/>
            </w:r>
            <w:r w:rsidRPr="00282248">
              <w:instrText xml:space="preserve"> DOCPROPERTY "Organisation.AddressN3"\*CHARFORMAT </w:instrText>
            </w:r>
            <w:r w:rsidRPr="00282248">
              <w:fldChar w:fldCharType="end"/>
            </w:r>
            <w:r w:rsidRPr="00282248">
              <w:instrText xml:space="preserve"> = "" "" "</w:instrText>
            </w:r>
            <w:fldSimple w:instr=" DOCPROPERTY &quot;Organisation.AddressN3&quot;\*CHARFORMAT ">
              <w:r w:rsidR="00005469" w:rsidRPr="00282248">
                <w:instrText>Organisation.AddressN3</w:instrText>
              </w:r>
            </w:fldSimple>
          </w:p>
          <w:p w:rsidR="005E0596" w:rsidRPr="00282248" w:rsidRDefault="00906F5A" w:rsidP="005E0596">
            <w:pPr>
              <w:pStyle w:val="Absender"/>
            </w:pPr>
            <w:r w:rsidRPr="00282248">
              <w:instrText>" \&lt;OawJumpToField value=0/&gt;</w:instrText>
            </w:r>
            <w:r w:rsidRPr="00282248">
              <w:fldChar w:fldCharType="end"/>
            </w:r>
            <w:r w:rsidRPr="00282248">
              <w:fldChar w:fldCharType="begin"/>
            </w:r>
            <w:r w:rsidRPr="00282248">
              <w:instrText xml:space="preserve"> IF </w:instrText>
            </w:r>
            <w:r w:rsidRPr="00282248">
              <w:fldChar w:fldCharType="begin"/>
            </w:r>
            <w:r w:rsidRPr="00282248">
              <w:instrText xml:space="preserve"> DOCPROPERTY "Organisation.AddressN4"\*CHARFORMAT </w:instrText>
            </w:r>
            <w:r w:rsidRPr="00282248">
              <w:fldChar w:fldCharType="end"/>
            </w:r>
            <w:r w:rsidRPr="00282248">
              <w:instrText xml:space="preserve"> = "" "" "</w:instrText>
            </w:r>
            <w:fldSimple w:instr=" DOCPROPERTY &quot;Organisation.AddressN4&quot;\*CHARFORMAT ">
              <w:r w:rsidR="00005469" w:rsidRPr="00282248">
                <w:instrText>Organisation.AddressN4</w:instrText>
              </w:r>
            </w:fldSimple>
          </w:p>
          <w:p w:rsidR="005E0596" w:rsidRPr="00282248" w:rsidRDefault="00906F5A" w:rsidP="005E0596">
            <w:pPr>
              <w:pStyle w:val="Absender"/>
            </w:pPr>
            <w:r w:rsidRPr="00282248">
              <w:instrText>" \&lt;OawJumpToField value=0/&gt;</w:instrText>
            </w:r>
            <w:r w:rsidRPr="00282248">
              <w:fldChar w:fldCharType="end"/>
            </w:r>
            <w:r w:rsidRPr="00282248">
              <w:fldChar w:fldCharType="begin"/>
            </w:r>
            <w:r w:rsidRPr="00282248">
              <w:instrText xml:space="preserve"> IF </w:instrText>
            </w:r>
            <w:r w:rsidRPr="00282248">
              <w:fldChar w:fldCharType="begin"/>
            </w:r>
            <w:r w:rsidRPr="00282248">
              <w:instrText xml:space="preserve"> DOCPROPERTY "Organisation.Telefon"\*CHARFORMAT \&lt;OawJumpToField value=0/&gt;</w:instrText>
            </w:r>
            <w:r w:rsidRPr="00282248">
              <w:fldChar w:fldCharType="separate"/>
            </w:r>
            <w:r w:rsidR="003C20D0">
              <w:instrText>041 228 52 52</w:instrText>
            </w:r>
            <w:r w:rsidRPr="00282248">
              <w:fldChar w:fldCharType="end"/>
            </w:r>
            <w:r w:rsidRPr="00282248">
              <w:instrText xml:space="preserve"> = "" "" "</w:instrText>
            </w:r>
            <w:r w:rsidRPr="00282248">
              <w:fldChar w:fldCharType="begin"/>
            </w:r>
            <w:r w:rsidRPr="00282248">
              <w:instrText xml:space="preserve"> DOCPROPERTY "Doc.Telephone"\*CHARFORMAT \&lt;OawJumpToField value=0/&gt;</w:instrText>
            </w:r>
            <w:r w:rsidRPr="00282248">
              <w:fldChar w:fldCharType="separate"/>
            </w:r>
            <w:r w:rsidR="003C20D0">
              <w:instrText>Telefon</w:instrText>
            </w:r>
            <w:r w:rsidRPr="00282248">
              <w:fldChar w:fldCharType="end"/>
            </w:r>
            <w:r w:rsidRPr="00282248">
              <w:instrText xml:space="preserve"> </w:instrText>
            </w:r>
            <w:r w:rsidRPr="00282248">
              <w:fldChar w:fldCharType="begin"/>
            </w:r>
            <w:r w:rsidRPr="00282248">
              <w:instrText xml:space="preserve"> DOCPROPERTY "Organisation.Telefon"\*CHARFORMAT \&lt;OawJumpToField value=0/&gt;</w:instrText>
            </w:r>
            <w:r w:rsidRPr="00282248">
              <w:fldChar w:fldCharType="separate"/>
            </w:r>
            <w:r w:rsidR="003C20D0">
              <w:instrText>041 228 52 52</w:instrText>
            </w:r>
            <w:r w:rsidRPr="00282248">
              <w:fldChar w:fldCharType="end"/>
            </w:r>
          </w:p>
          <w:p w:rsidR="003C20D0" w:rsidRPr="00282248" w:rsidRDefault="00906F5A" w:rsidP="005E0596">
            <w:pPr>
              <w:pStyle w:val="Absender"/>
              <w:rPr>
                <w:noProof/>
              </w:rPr>
            </w:pPr>
            <w:r w:rsidRPr="00282248">
              <w:instrText>" \&lt;OawJumpToField value=0/&gt;</w:instrText>
            </w:r>
            <w:r w:rsidRPr="00282248">
              <w:fldChar w:fldCharType="separate"/>
            </w:r>
            <w:r w:rsidR="003C20D0">
              <w:rPr>
                <w:noProof/>
              </w:rPr>
              <w:t>Telefon</w:t>
            </w:r>
            <w:r w:rsidR="003C20D0" w:rsidRPr="00282248">
              <w:rPr>
                <w:noProof/>
              </w:rPr>
              <w:t xml:space="preserve"> </w:t>
            </w:r>
            <w:r w:rsidR="003C20D0">
              <w:rPr>
                <w:noProof/>
              </w:rPr>
              <w:t>041 228 52 52</w:t>
            </w:r>
          </w:p>
          <w:p w:rsidR="005E0596" w:rsidRPr="00282248" w:rsidRDefault="00906F5A" w:rsidP="005E0596">
            <w:pPr>
              <w:pStyle w:val="Absender"/>
            </w:pPr>
            <w:r w:rsidRPr="00282248">
              <w:fldChar w:fldCharType="end"/>
            </w:r>
            <w:r w:rsidRPr="00282248">
              <w:fldChar w:fldCharType="begin"/>
            </w:r>
            <w:r w:rsidRPr="00282248">
              <w:instrText xml:space="preserve"> IF </w:instrText>
            </w:r>
            <w:r w:rsidRPr="00282248">
              <w:fldChar w:fldCharType="begin"/>
            </w:r>
            <w:r w:rsidRPr="00282248">
              <w:instrText xml:space="preserve"> DOCPROPERTY "Organisation.Fax"\*CHARFORMAT \&lt;OawJumpToField value=0/&gt;</w:instrText>
            </w:r>
            <w:r w:rsidRPr="00282248">
              <w:fldChar w:fldCharType="separate"/>
            </w:r>
            <w:r w:rsidR="003C20D0">
              <w:instrText>041 228 67 61</w:instrText>
            </w:r>
            <w:r w:rsidRPr="00282248">
              <w:fldChar w:fldCharType="end"/>
            </w:r>
            <w:r w:rsidRPr="00282248">
              <w:instrText xml:space="preserve"> = "" "" "</w:instrText>
            </w:r>
            <w:r w:rsidRPr="00282248">
              <w:fldChar w:fldCharType="begin"/>
            </w:r>
            <w:r w:rsidRPr="00282248">
              <w:instrText xml:space="preserve"> DOCPROPERTY "Doc.Facsimile"\*CHARFORMAT \&lt;OawJumpToField value=0/&gt;</w:instrText>
            </w:r>
            <w:r w:rsidRPr="00282248">
              <w:fldChar w:fldCharType="separate"/>
            </w:r>
            <w:r w:rsidR="003C20D0">
              <w:instrText>Telefax</w:instrText>
            </w:r>
            <w:r w:rsidRPr="00282248">
              <w:fldChar w:fldCharType="end"/>
            </w:r>
            <w:r w:rsidRPr="00282248">
              <w:instrText xml:space="preserve"> </w:instrText>
            </w:r>
            <w:r w:rsidRPr="00282248">
              <w:fldChar w:fldCharType="begin"/>
            </w:r>
            <w:r w:rsidRPr="00282248">
              <w:instrText xml:space="preserve"> DOCPROPERTY "Organisation.Fax"\*CHARFORMAT \&lt;OawJumpToField value=0/&gt;</w:instrText>
            </w:r>
            <w:r w:rsidRPr="00282248">
              <w:fldChar w:fldCharType="separate"/>
            </w:r>
            <w:r w:rsidR="003C20D0">
              <w:instrText>041 228 67 61</w:instrText>
            </w:r>
            <w:r w:rsidRPr="00282248">
              <w:fldChar w:fldCharType="end"/>
            </w:r>
          </w:p>
          <w:p w:rsidR="003C20D0" w:rsidRPr="00282248" w:rsidRDefault="00906F5A" w:rsidP="005E0596">
            <w:pPr>
              <w:pStyle w:val="Absender"/>
              <w:rPr>
                <w:noProof/>
              </w:rPr>
            </w:pPr>
            <w:r w:rsidRPr="00282248">
              <w:instrText>" \&lt;OawJumpToField value=0/&gt;</w:instrText>
            </w:r>
            <w:r w:rsidRPr="00282248">
              <w:fldChar w:fldCharType="separate"/>
            </w:r>
            <w:r w:rsidR="003C20D0">
              <w:rPr>
                <w:noProof/>
              </w:rPr>
              <w:t>Telefax</w:t>
            </w:r>
            <w:r w:rsidR="003C20D0" w:rsidRPr="00282248">
              <w:rPr>
                <w:noProof/>
              </w:rPr>
              <w:t xml:space="preserve"> </w:t>
            </w:r>
            <w:r w:rsidR="003C20D0">
              <w:rPr>
                <w:noProof/>
              </w:rPr>
              <w:t>041 228 67 61</w:t>
            </w:r>
          </w:p>
          <w:p w:rsidR="005E0596" w:rsidRPr="00282248" w:rsidRDefault="00906F5A" w:rsidP="005E0596">
            <w:pPr>
              <w:pStyle w:val="Absender"/>
            </w:pPr>
            <w:r w:rsidRPr="00282248">
              <w:fldChar w:fldCharType="end"/>
            </w:r>
            <w:r w:rsidRPr="00282248">
              <w:fldChar w:fldCharType="begin"/>
            </w:r>
            <w:r w:rsidRPr="00282248">
              <w:instrText xml:space="preserve"> IF </w:instrText>
            </w:r>
            <w:r w:rsidRPr="00282248">
              <w:fldChar w:fldCharType="begin"/>
            </w:r>
            <w:r w:rsidRPr="00282248">
              <w:instrText xml:space="preserve"> IF </w:instrText>
            </w:r>
            <w:r w:rsidRPr="00282248">
              <w:fldChar w:fldCharType="begin"/>
            </w:r>
            <w:r w:rsidRPr="00282248">
              <w:instrText xml:space="preserve"> DOCPROPERTY "Organisation.Email"\*CHARFORMAT \&lt;OawJumpToField value=0/&gt;</w:instrText>
            </w:r>
            <w:r w:rsidRPr="00282248">
              <w:fldChar w:fldCharType="separate"/>
            </w:r>
            <w:r w:rsidR="003C20D0">
              <w:instrText>info.dbw@lu.ch</w:instrText>
            </w:r>
            <w:r w:rsidRPr="00282248">
              <w:fldChar w:fldCharType="end"/>
            </w:r>
            <w:r w:rsidRPr="00282248">
              <w:instrText xml:space="preserve"> = "" "" "</w:instrText>
            </w:r>
            <w:r w:rsidRPr="00282248">
              <w:fldChar w:fldCharType="begin"/>
            </w:r>
            <w:r w:rsidRPr="00282248">
              <w:instrText xml:space="preserve"> DOCPROPERTY "Organisation.Email"\*CHARFORMAT \&lt;OawJumpToField value=0/&gt;</w:instrText>
            </w:r>
            <w:r w:rsidRPr="00282248">
              <w:fldChar w:fldCharType="separate"/>
            </w:r>
            <w:r w:rsidR="003C20D0">
              <w:instrText>info.dbw@lu.ch</w:instrText>
            </w:r>
            <w:r w:rsidRPr="00282248">
              <w:fldChar w:fldCharType="end"/>
            </w:r>
            <w:r w:rsidRPr="00282248">
              <w:instrText>" \&lt;OawJumpToField value=0/&gt;</w:instrText>
            </w:r>
            <w:r w:rsidRPr="00282248">
              <w:fldChar w:fldCharType="separate"/>
            </w:r>
            <w:r w:rsidR="003C20D0">
              <w:rPr>
                <w:noProof/>
              </w:rPr>
              <w:instrText>info.dbw@lu.ch</w:instrText>
            </w:r>
            <w:r w:rsidRPr="00282248">
              <w:fldChar w:fldCharType="end"/>
            </w:r>
            <w:r w:rsidRPr="00282248">
              <w:instrText xml:space="preserve"> = "" "" "</w:instrText>
            </w:r>
            <w:r w:rsidRPr="00282248">
              <w:fldChar w:fldCharType="begin"/>
            </w:r>
            <w:r w:rsidRPr="00282248">
              <w:instrText xml:space="preserve"> IF </w:instrText>
            </w:r>
            <w:r w:rsidRPr="00282248">
              <w:fldChar w:fldCharType="begin"/>
            </w:r>
            <w:r w:rsidRPr="00282248">
              <w:instrText xml:space="preserve"> DOCPROPERTY "Organisation.Email"\*CHARFORMAT \&lt;OawJumpToField value=0/&gt;</w:instrText>
            </w:r>
            <w:r w:rsidRPr="00282248">
              <w:fldChar w:fldCharType="separate"/>
            </w:r>
            <w:r w:rsidR="003C20D0">
              <w:instrText>info.dbw@lu.ch</w:instrText>
            </w:r>
            <w:r w:rsidRPr="00282248">
              <w:fldChar w:fldCharType="end"/>
            </w:r>
            <w:r w:rsidRPr="00282248">
              <w:instrText xml:space="preserve"> = "" "" "</w:instrText>
            </w:r>
            <w:r w:rsidRPr="00282248">
              <w:fldChar w:fldCharType="begin"/>
            </w:r>
            <w:r w:rsidRPr="00282248">
              <w:instrText xml:space="preserve"> DOCPROPERTY "Organisation.Email"\*CHARFORMAT \&lt;OawJumpToField value=0/&gt;</w:instrText>
            </w:r>
            <w:r w:rsidRPr="00282248">
              <w:fldChar w:fldCharType="separate"/>
            </w:r>
            <w:r w:rsidR="003C20D0">
              <w:instrText>info.dbw@lu.ch</w:instrText>
            </w:r>
            <w:r w:rsidRPr="00282248">
              <w:fldChar w:fldCharType="end"/>
            </w:r>
            <w:r w:rsidRPr="00282248">
              <w:instrText>" \&lt;OawJumpToField value=0/&gt;</w:instrText>
            </w:r>
            <w:r w:rsidRPr="00282248">
              <w:fldChar w:fldCharType="separate"/>
            </w:r>
            <w:r w:rsidR="003C20D0">
              <w:rPr>
                <w:noProof/>
              </w:rPr>
              <w:instrText>info.dbw@lu.ch</w:instrText>
            </w:r>
            <w:r w:rsidRPr="00282248">
              <w:fldChar w:fldCharType="end"/>
            </w:r>
          </w:p>
          <w:p w:rsidR="003C20D0" w:rsidRPr="00282248" w:rsidRDefault="00906F5A" w:rsidP="005E0596">
            <w:pPr>
              <w:pStyle w:val="Absender"/>
              <w:rPr>
                <w:noProof/>
              </w:rPr>
            </w:pPr>
            <w:r w:rsidRPr="00282248">
              <w:instrText>" \&lt;OawJumpToField value=0/&gt;</w:instrText>
            </w:r>
            <w:r w:rsidRPr="00282248">
              <w:fldChar w:fldCharType="separate"/>
            </w:r>
            <w:r w:rsidR="003C20D0">
              <w:rPr>
                <w:noProof/>
              </w:rPr>
              <w:t>info.dbw@lu.ch</w:t>
            </w:r>
          </w:p>
          <w:p w:rsidR="005E0596" w:rsidRPr="00282248" w:rsidRDefault="00906F5A" w:rsidP="005E0596">
            <w:pPr>
              <w:pStyle w:val="Absender"/>
              <w:rPr>
                <w:highlight w:val="white"/>
              </w:rPr>
            </w:pPr>
            <w:r w:rsidRPr="00282248">
              <w:fldChar w:fldCharType="end"/>
            </w:r>
            <w:r w:rsidRPr="00282248">
              <w:fldChar w:fldCharType="begin"/>
            </w:r>
            <w:r w:rsidRPr="00282248">
              <w:instrText xml:space="preserve"> IF </w:instrText>
            </w:r>
            <w:r w:rsidRPr="00282248">
              <w:fldChar w:fldCharType="begin"/>
            </w:r>
            <w:r w:rsidRPr="00282248">
              <w:instrText xml:space="preserve"> IF </w:instrText>
            </w:r>
            <w:r w:rsidRPr="00282248">
              <w:fldChar w:fldCharType="begin"/>
            </w:r>
            <w:r w:rsidRPr="00282248">
              <w:instrText xml:space="preserve"> DOCPROPERTY "Organisation.Internet"\*CHARFORMAT \&lt;OawJumpToField value=0/&gt;</w:instrText>
            </w:r>
            <w:r w:rsidRPr="00282248">
              <w:fldChar w:fldCharType="separate"/>
            </w:r>
            <w:r w:rsidR="003C20D0">
              <w:instrText>www.beruf.lu.ch</w:instrText>
            </w:r>
            <w:r w:rsidRPr="00282248">
              <w:fldChar w:fldCharType="end"/>
            </w:r>
            <w:r w:rsidRPr="00282248">
              <w:instrText xml:space="preserve"> = "" "" "</w:instrText>
            </w:r>
            <w:r w:rsidRPr="00282248">
              <w:fldChar w:fldCharType="begin"/>
            </w:r>
            <w:r w:rsidRPr="00282248">
              <w:instrText xml:space="preserve"> DOCPROPERTY "Organisation.Internet"\*CHARFORMAT \&lt;OawJumpToField value=0/&gt;</w:instrText>
            </w:r>
            <w:r w:rsidRPr="00282248">
              <w:fldChar w:fldCharType="separate"/>
            </w:r>
            <w:r w:rsidR="003C20D0">
              <w:instrText>www.beruf.lu.ch</w:instrText>
            </w:r>
            <w:r w:rsidRPr="00282248">
              <w:fldChar w:fldCharType="end"/>
            </w:r>
            <w:r w:rsidRPr="00282248">
              <w:instrText>" \&lt;OawJumpToField value=0/&gt;</w:instrText>
            </w:r>
            <w:r w:rsidRPr="00282248">
              <w:fldChar w:fldCharType="separate"/>
            </w:r>
            <w:r w:rsidR="003C20D0">
              <w:rPr>
                <w:noProof/>
              </w:rPr>
              <w:instrText>www.beruf.lu.ch</w:instrText>
            </w:r>
            <w:r w:rsidRPr="00282248">
              <w:fldChar w:fldCharType="end"/>
            </w:r>
            <w:r w:rsidRPr="00282248">
              <w:instrText xml:space="preserve"> = "" "" "</w:instrText>
            </w:r>
            <w:r w:rsidRPr="00282248">
              <w:fldChar w:fldCharType="begin"/>
            </w:r>
            <w:r w:rsidRPr="00282248">
              <w:instrText xml:space="preserve"> IF </w:instrText>
            </w:r>
            <w:r w:rsidRPr="00282248">
              <w:fldChar w:fldCharType="begin"/>
            </w:r>
            <w:r w:rsidRPr="00282248">
              <w:instrText xml:space="preserve"> DOCPROPERTY "Organisation.Internet"\*CHARFORMAT \&lt;OawJumpToField value=0/&gt;</w:instrText>
            </w:r>
            <w:r w:rsidRPr="00282248">
              <w:fldChar w:fldCharType="separate"/>
            </w:r>
            <w:r w:rsidR="003C20D0">
              <w:instrText>www.beruf.lu.ch</w:instrText>
            </w:r>
            <w:r w:rsidRPr="00282248">
              <w:fldChar w:fldCharType="end"/>
            </w:r>
            <w:r w:rsidRPr="00282248">
              <w:instrText xml:space="preserve"> = "" "" "</w:instrText>
            </w:r>
            <w:r w:rsidRPr="00282248">
              <w:fldChar w:fldCharType="begin"/>
            </w:r>
            <w:r w:rsidRPr="00282248">
              <w:instrText xml:space="preserve"> DOCPROPERTY "Organisation.Internet"\*CHARFORMAT \&lt;OawJumpToField value=0/&gt;</w:instrText>
            </w:r>
            <w:r w:rsidRPr="00282248">
              <w:fldChar w:fldCharType="separate"/>
            </w:r>
            <w:r w:rsidR="003C20D0">
              <w:instrText>www.beruf.lu.ch</w:instrText>
            </w:r>
            <w:r w:rsidRPr="00282248">
              <w:fldChar w:fldCharType="end"/>
            </w:r>
            <w:r w:rsidRPr="00282248">
              <w:instrText>" \&lt;OawJumpToField value=0/&gt;</w:instrText>
            </w:r>
            <w:r w:rsidRPr="00282248">
              <w:fldChar w:fldCharType="separate"/>
            </w:r>
            <w:r w:rsidR="003C20D0">
              <w:rPr>
                <w:noProof/>
              </w:rPr>
              <w:instrText>www.beruf.lu.ch</w:instrText>
            </w:r>
            <w:r w:rsidRPr="00282248">
              <w:fldChar w:fldCharType="end"/>
            </w:r>
            <w:r w:rsidRPr="00282248">
              <w:instrText>" \&lt;OawJumpToField value=0/&gt;</w:instrText>
            </w:r>
            <w:r w:rsidRPr="00282248">
              <w:fldChar w:fldCharType="separate"/>
            </w:r>
            <w:r w:rsidR="003C20D0">
              <w:rPr>
                <w:noProof/>
              </w:rPr>
              <w:t>www.beruf.lu.ch</w:t>
            </w:r>
            <w:r w:rsidRPr="00282248">
              <w:fldChar w:fldCharType="end"/>
            </w:r>
          </w:p>
        </w:tc>
      </w:tr>
      <w:tr w:rsidR="000600FD" w:rsidRPr="00282248" w:rsidTr="005E0596">
        <w:trPr>
          <w:cantSplit/>
          <w:trHeight w:val="579"/>
        </w:trPr>
        <w:tc>
          <w:tcPr>
            <w:tcW w:w="5069" w:type="dxa"/>
            <w:vMerge/>
            <w:vAlign w:val="center"/>
          </w:tcPr>
          <w:p w:rsidR="005E0596" w:rsidRPr="00282248" w:rsidRDefault="005E0596">
            <w:pPr>
              <w:rPr>
                <w:rFonts w:cs="Arial"/>
                <w:sz w:val="16"/>
                <w:szCs w:val="16"/>
                <w:highlight w:val="white"/>
              </w:rPr>
            </w:pPr>
          </w:p>
        </w:tc>
      </w:tr>
    </w:tbl>
    <w:p w:rsidR="005E0596" w:rsidRPr="00282248" w:rsidRDefault="005E0596" w:rsidP="00282248">
      <w:pPr>
        <w:pStyle w:val="CityDate"/>
        <w:sectPr w:rsidR="005E0596" w:rsidRPr="00282248" w:rsidSect="0028224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 w:code="9"/>
          <w:pgMar w:top="1826" w:right="1134" w:bottom="1134" w:left="1701" w:header="567" w:footer="420" w:gutter="0"/>
          <w:cols w:space="708"/>
          <w:docGrid w:linePitch="360"/>
        </w:sectPr>
      </w:pPr>
    </w:p>
    <w:p w:rsidR="005E0596" w:rsidRPr="00282248" w:rsidRDefault="005E0596" w:rsidP="005E0596"/>
    <w:p w:rsidR="005E0596" w:rsidRPr="00282248" w:rsidRDefault="005E0596" w:rsidP="005E0596"/>
    <w:p w:rsidR="00D86CED" w:rsidRDefault="00D21F5E" w:rsidP="007C13ED">
      <w:pPr>
        <w:pStyle w:val="Betreff"/>
      </w:pPr>
      <w:bookmarkStart w:id="8" w:name="Text"/>
      <w:r>
        <w:t xml:space="preserve">Kauffrau/Kaufmann EFZ. </w:t>
      </w:r>
      <w:r>
        <w:br/>
      </w:r>
      <w:r w:rsidR="00D86CED" w:rsidRPr="00282248">
        <w:t>Antrag Lehrvertragsverlängerung</w:t>
      </w:r>
      <w:r w:rsidR="00B73094">
        <w:t xml:space="preserve"> aufgrund Wahl </w:t>
      </w:r>
      <w:r w:rsidR="00A34C85">
        <w:t>der</w:t>
      </w:r>
      <w:r w:rsidR="00A54FAA">
        <w:br/>
      </w:r>
      <w:r w:rsidR="000C4420">
        <w:t>Ausbildungsvariante "KV plus</w:t>
      </w:r>
      <w:r w:rsidR="00B73094">
        <w:t>"</w:t>
      </w:r>
      <w:r w:rsidR="00A34C85">
        <w:t xml:space="preserve"> (Unterbruch der Ausbildung)</w:t>
      </w:r>
    </w:p>
    <w:p w:rsidR="00B73094" w:rsidRPr="00282248" w:rsidRDefault="00B73094" w:rsidP="007C13ED">
      <w:pPr>
        <w:pStyle w:val="Betreff"/>
      </w:pPr>
    </w:p>
    <w:p w:rsidR="00D86CED" w:rsidRPr="00282248" w:rsidRDefault="00D86CED" w:rsidP="00D71CE3">
      <w:pPr>
        <w:tabs>
          <w:tab w:val="left" w:pos="1276"/>
          <w:tab w:val="left" w:leader="dot" w:pos="9214"/>
        </w:tabs>
        <w:ind w:right="28"/>
        <w:rPr>
          <w:sz w:val="12"/>
          <w:szCs w:val="12"/>
        </w:rPr>
      </w:pPr>
    </w:p>
    <w:tbl>
      <w:tblPr>
        <w:tblW w:w="918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415"/>
        <w:gridCol w:w="567"/>
        <w:gridCol w:w="1700"/>
        <w:gridCol w:w="425"/>
        <w:gridCol w:w="284"/>
        <w:gridCol w:w="1417"/>
        <w:gridCol w:w="713"/>
        <w:gridCol w:w="421"/>
        <w:gridCol w:w="855"/>
        <w:gridCol w:w="1386"/>
      </w:tblGrid>
      <w:tr w:rsidR="00D86CED" w:rsidRPr="00282248" w:rsidTr="00BE761F">
        <w:tc>
          <w:tcPr>
            <w:tcW w:w="1982" w:type="dxa"/>
            <w:gridSpan w:val="2"/>
            <w:vAlign w:val="bottom"/>
          </w:tcPr>
          <w:p w:rsidR="00D86CED" w:rsidRPr="00282248" w:rsidRDefault="00D86CED" w:rsidP="00152143">
            <w:pPr>
              <w:tabs>
                <w:tab w:val="left" w:leader="underscore" w:pos="9072"/>
              </w:tabs>
              <w:spacing w:before="60"/>
              <w:ind w:left="-108"/>
              <w:rPr>
                <w:rFonts w:cs="Arial"/>
                <w:sz w:val="18"/>
                <w:szCs w:val="18"/>
                <w:lang w:eastAsia="de-DE"/>
              </w:rPr>
            </w:pPr>
            <w:r w:rsidRPr="00282248">
              <w:rPr>
                <w:sz w:val="18"/>
                <w:szCs w:val="18"/>
              </w:rPr>
              <w:t>Beruf</w:t>
            </w:r>
          </w:p>
        </w:tc>
        <w:tc>
          <w:tcPr>
            <w:tcW w:w="7201" w:type="dxa"/>
            <w:gridSpan w:val="8"/>
            <w:vAlign w:val="bottom"/>
          </w:tcPr>
          <w:p w:rsidR="00D86CED" w:rsidRPr="00282248" w:rsidRDefault="00D86CED" w:rsidP="007C13ED">
            <w:pPr>
              <w:tabs>
                <w:tab w:val="left" w:leader="underscore" w:pos="9072"/>
              </w:tabs>
              <w:spacing w:before="60"/>
              <w:ind w:left="-108"/>
              <w:rPr>
                <w:rFonts w:cs="Arial"/>
                <w:sz w:val="18"/>
                <w:szCs w:val="18"/>
                <w:lang w:eastAsia="de-DE"/>
              </w:rPr>
            </w:pPr>
            <w:r w:rsidRPr="00282248">
              <w:rPr>
                <w:rFonts w:cs="Arial"/>
                <w:sz w:val="18"/>
                <w:szCs w:val="18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9" w:name="Text1"/>
            <w:r w:rsidRPr="00282248">
              <w:rPr>
                <w:rFonts w:cs="Arial"/>
                <w:sz w:val="18"/>
                <w:szCs w:val="18"/>
                <w:lang w:eastAsia="de-DE"/>
              </w:rPr>
              <w:instrText xml:space="preserve"> FORMTEXT </w:instrText>
            </w:r>
            <w:r w:rsidRPr="00282248">
              <w:rPr>
                <w:rFonts w:cs="Arial"/>
                <w:sz w:val="18"/>
                <w:szCs w:val="18"/>
                <w:lang w:eastAsia="de-DE"/>
              </w:rPr>
            </w:r>
            <w:r w:rsidRPr="00282248">
              <w:rPr>
                <w:rFonts w:cs="Arial"/>
                <w:sz w:val="18"/>
                <w:szCs w:val="18"/>
                <w:lang w:eastAsia="de-DE"/>
              </w:rPr>
              <w:fldChar w:fldCharType="separate"/>
            </w:r>
            <w:r w:rsidR="00282248">
              <w:rPr>
                <w:rFonts w:cs="Arial"/>
                <w:noProof/>
                <w:sz w:val="18"/>
                <w:szCs w:val="18"/>
                <w:lang w:eastAsia="de-DE"/>
              </w:rPr>
              <w:t> </w:t>
            </w:r>
            <w:r w:rsidR="00282248">
              <w:rPr>
                <w:rFonts w:cs="Arial"/>
                <w:noProof/>
                <w:sz w:val="18"/>
                <w:szCs w:val="18"/>
                <w:lang w:eastAsia="de-DE"/>
              </w:rPr>
              <w:t> </w:t>
            </w:r>
            <w:r w:rsidR="00282248">
              <w:rPr>
                <w:rFonts w:cs="Arial"/>
                <w:noProof/>
                <w:sz w:val="18"/>
                <w:szCs w:val="18"/>
                <w:lang w:eastAsia="de-DE"/>
              </w:rPr>
              <w:t> </w:t>
            </w:r>
            <w:r w:rsidR="00282248">
              <w:rPr>
                <w:rFonts w:cs="Arial"/>
                <w:noProof/>
                <w:sz w:val="18"/>
                <w:szCs w:val="18"/>
                <w:lang w:eastAsia="de-DE"/>
              </w:rPr>
              <w:t> </w:t>
            </w:r>
            <w:r w:rsidR="00282248">
              <w:rPr>
                <w:rFonts w:cs="Arial"/>
                <w:noProof/>
                <w:sz w:val="18"/>
                <w:szCs w:val="18"/>
                <w:lang w:eastAsia="de-DE"/>
              </w:rPr>
              <w:t> </w:t>
            </w:r>
            <w:r w:rsidRPr="00282248">
              <w:rPr>
                <w:rFonts w:cs="Arial"/>
                <w:sz w:val="18"/>
                <w:szCs w:val="18"/>
                <w:lang w:eastAsia="de-DE"/>
              </w:rPr>
              <w:fldChar w:fldCharType="end"/>
            </w:r>
            <w:bookmarkEnd w:id="9"/>
          </w:p>
        </w:tc>
      </w:tr>
      <w:tr w:rsidR="00D86CED" w:rsidRPr="00282248" w:rsidTr="00BE761F">
        <w:tc>
          <w:tcPr>
            <w:tcW w:w="1982" w:type="dxa"/>
            <w:gridSpan w:val="2"/>
          </w:tcPr>
          <w:p w:rsidR="00D86CED" w:rsidRPr="00282248" w:rsidRDefault="00D86CED" w:rsidP="00152143">
            <w:pPr>
              <w:tabs>
                <w:tab w:val="left" w:leader="underscore" w:pos="9072"/>
              </w:tabs>
              <w:spacing w:before="60"/>
              <w:ind w:left="-108"/>
              <w:rPr>
                <w:rFonts w:cs="Arial"/>
                <w:sz w:val="18"/>
                <w:szCs w:val="18"/>
                <w:lang w:eastAsia="de-DE"/>
              </w:rPr>
            </w:pPr>
            <w:r w:rsidRPr="00282248">
              <w:rPr>
                <w:sz w:val="18"/>
                <w:szCs w:val="18"/>
              </w:rPr>
              <w:t>Fachrichtung/Branche</w:t>
            </w:r>
          </w:p>
        </w:tc>
        <w:tc>
          <w:tcPr>
            <w:tcW w:w="7201" w:type="dxa"/>
            <w:gridSpan w:val="8"/>
          </w:tcPr>
          <w:p w:rsidR="00D86CED" w:rsidRPr="00282248" w:rsidRDefault="00D86CED" w:rsidP="00152143">
            <w:pPr>
              <w:tabs>
                <w:tab w:val="left" w:leader="underscore" w:pos="9072"/>
              </w:tabs>
              <w:spacing w:before="60"/>
              <w:ind w:left="-108"/>
              <w:rPr>
                <w:rFonts w:cs="Arial"/>
                <w:sz w:val="18"/>
                <w:szCs w:val="18"/>
                <w:lang w:eastAsia="de-DE"/>
              </w:rPr>
            </w:pPr>
            <w:r w:rsidRPr="00282248">
              <w:rPr>
                <w:rFonts w:cs="Arial"/>
                <w:sz w:val="18"/>
                <w:szCs w:val="18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2248">
              <w:rPr>
                <w:rFonts w:cs="Arial"/>
                <w:sz w:val="18"/>
                <w:szCs w:val="18"/>
                <w:lang w:eastAsia="de-DE"/>
              </w:rPr>
              <w:instrText xml:space="preserve"> FORMTEXT </w:instrText>
            </w:r>
            <w:r w:rsidRPr="00282248">
              <w:rPr>
                <w:rFonts w:cs="Arial"/>
                <w:sz w:val="18"/>
                <w:szCs w:val="18"/>
                <w:lang w:eastAsia="de-DE"/>
              </w:rPr>
            </w:r>
            <w:r w:rsidRPr="00282248">
              <w:rPr>
                <w:rFonts w:cs="Arial"/>
                <w:sz w:val="18"/>
                <w:szCs w:val="18"/>
                <w:lang w:eastAsia="de-DE"/>
              </w:rPr>
              <w:fldChar w:fldCharType="separate"/>
            </w:r>
            <w:r w:rsidR="00282248">
              <w:rPr>
                <w:rFonts w:cs="Arial"/>
                <w:noProof/>
                <w:sz w:val="18"/>
                <w:szCs w:val="18"/>
                <w:lang w:eastAsia="de-DE"/>
              </w:rPr>
              <w:t> </w:t>
            </w:r>
            <w:r w:rsidR="00282248">
              <w:rPr>
                <w:rFonts w:cs="Arial"/>
                <w:noProof/>
                <w:sz w:val="18"/>
                <w:szCs w:val="18"/>
                <w:lang w:eastAsia="de-DE"/>
              </w:rPr>
              <w:t> </w:t>
            </w:r>
            <w:r w:rsidR="00282248">
              <w:rPr>
                <w:rFonts w:cs="Arial"/>
                <w:noProof/>
                <w:sz w:val="18"/>
                <w:szCs w:val="18"/>
                <w:lang w:eastAsia="de-DE"/>
              </w:rPr>
              <w:t> </w:t>
            </w:r>
            <w:r w:rsidR="00282248">
              <w:rPr>
                <w:rFonts w:cs="Arial"/>
                <w:noProof/>
                <w:sz w:val="18"/>
                <w:szCs w:val="18"/>
                <w:lang w:eastAsia="de-DE"/>
              </w:rPr>
              <w:t> </w:t>
            </w:r>
            <w:r w:rsidR="00282248">
              <w:rPr>
                <w:rFonts w:cs="Arial"/>
                <w:noProof/>
                <w:sz w:val="18"/>
                <w:szCs w:val="18"/>
                <w:lang w:eastAsia="de-DE"/>
              </w:rPr>
              <w:t> </w:t>
            </w:r>
            <w:r w:rsidRPr="00282248">
              <w:rPr>
                <w:rFonts w:cs="Arial"/>
                <w:sz w:val="18"/>
                <w:szCs w:val="18"/>
                <w:lang w:eastAsia="de-DE"/>
              </w:rPr>
              <w:fldChar w:fldCharType="end"/>
            </w:r>
          </w:p>
        </w:tc>
      </w:tr>
      <w:tr w:rsidR="00D86CED" w:rsidRPr="00282248" w:rsidTr="00BE761F">
        <w:trPr>
          <w:trHeight w:hRule="exact" w:val="113"/>
        </w:trPr>
        <w:tc>
          <w:tcPr>
            <w:tcW w:w="9183" w:type="dxa"/>
            <w:gridSpan w:val="10"/>
          </w:tcPr>
          <w:p w:rsidR="00D86CED" w:rsidRPr="00282248" w:rsidRDefault="00D86CED" w:rsidP="00152143">
            <w:pPr>
              <w:tabs>
                <w:tab w:val="left" w:leader="underscore" w:pos="9072"/>
              </w:tabs>
              <w:spacing w:before="60" w:after="60"/>
              <w:ind w:left="-108"/>
              <w:rPr>
                <w:rFonts w:cs="Arial"/>
                <w:sz w:val="18"/>
                <w:szCs w:val="18"/>
                <w:lang w:eastAsia="de-DE"/>
              </w:rPr>
            </w:pPr>
          </w:p>
        </w:tc>
      </w:tr>
      <w:tr w:rsidR="00D86CED" w:rsidRPr="00282248" w:rsidTr="00BE761F">
        <w:tc>
          <w:tcPr>
            <w:tcW w:w="6942" w:type="dxa"/>
            <w:gridSpan w:val="8"/>
            <w:hideMark/>
          </w:tcPr>
          <w:p w:rsidR="00D86CED" w:rsidRPr="00282248" w:rsidRDefault="00D86CED" w:rsidP="00152143">
            <w:pPr>
              <w:tabs>
                <w:tab w:val="left" w:leader="underscore" w:pos="9072"/>
              </w:tabs>
              <w:spacing w:before="60"/>
              <w:ind w:left="-108"/>
              <w:rPr>
                <w:sz w:val="18"/>
                <w:szCs w:val="18"/>
                <w:lang w:eastAsia="de-DE"/>
              </w:rPr>
            </w:pPr>
            <w:r w:rsidRPr="00282248">
              <w:rPr>
                <w:b/>
                <w:sz w:val="18"/>
                <w:szCs w:val="18"/>
              </w:rPr>
              <w:t>Lernende/r</w:t>
            </w:r>
          </w:p>
        </w:tc>
        <w:tc>
          <w:tcPr>
            <w:tcW w:w="855" w:type="dxa"/>
            <w:hideMark/>
          </w:tcPr>
          <w:p w:rsidR="00D86CED" w:rsidRPr="00282248" w:rsidRDefault="00D86CED" w:rsidP="007C13ED">
            <w:pPr>
              <w:tabs>
                <w:tab w:val="left" w:leader="underscore" w:pos="9072"/>
              </w:tabs>
              <w:spacing w:before="60"/>
              <w:rPr>
                <w:rFonts w:cs="Arial"/>
                <w:sz w:val="18"/>
                <w:szCs w:val="18"/>
                <w:lang w:eastAsia="de-DE"/>
              </w:rPr>
            </w:pPr>
            <w:r w:rsidRPr="00282248">
              <w:rPr>
                <w:rFonts w:cs="Arial"/>
                <w:b/>
                <w:sz w:val="18"/>
                <w:szCs w:val="18"/>
              </w:rPr>
              <w:t xml:space="preserve">LV-Nr. </w:t>
            </w:r>
          </w:p>
        </w:tc>
        <w:tc>
          <w:tcPr>
            <w:tcW w:w="1386" w:type="dxa"/>
          </w:tcPr>
          <w:p w:rsidR="00D86CED" w:rsidRPr="00282248" w:rsidRDefault="00D86CED" w:rsidP="007C13ED">
            <w:pPr>
              <w:tabs>
                <w:tab w:val="left" w:leader="underscore" w:pos="9072"/>
              </w:tabs>
              <w:spacing w:before="60"/>
              <w:ind w:left="-108"/>
              <w:rPr>
                <w:rFonts w:cs="Arial"/>
                <w:sz w:val="18"/>
                <w:szCs w:val="18"/>
                <w:lang w:eastAsia="de-DE"/>
              </w:rPr>
            </w:pPr>
            <w:r w:rsidRPr="00282248">
              <w:rPr>
                <w:rFonts w:cs="Arial"/>
                <w:sz w:val="18"/>
                <w:szCs w:val="18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2248">
              <w:rPr>
                <w:rFonts w:cs="Arial"/>
                <w:sz w:val="18"/>
                <w:szCs w:val="18"/>
                <w:lang w:eastAsia="de-DE"/>
              </w:rPr>
              <w:instrText xml:space="preserve"> FORMTEXT </w:instrText>
            </w:r>
            <w:r w:rsidRPr="00282248">
              <w:rPr>
                <w:rFonts w:cs="Arial"/>
                <w:sz w:val="18"/>
                <w:szCs w:val="18"/>
                <w:lang w:eastAsia="de-DE"/>
              </w:rPr>
            </w:r>
            <w:r w:rsidRPr="00282248">
              <w:rPr>
                <w:rFonts w:cs="Arial"/>
                <w:sz w:val="18"/>
                <w:szCs w:val="18"/>
                <w:lang w:eastAsia="de-DE"/>
              </w:rPr>
              <w:fldChar w:fldCharType="separate"/>
            </w:r>
            <w:r w:rsidR="00282248">
              <w:rPr>
                <w:rFonts w:cs="Arial"/>
                <w:noProof/>
                <w:sz w:val="18"/>
                <w:szCs w:val="18"/>
                <w:lang w:eastAsia="de-DE"/>
              </w:rPr>
              <w:t> </w:t>
            </w:r>
            <w:r w:rsidR="00282248">
              <w:rPr>
                <w:rFonts w:cs="Arial"/>
                <w:noProof/>
                <w:sz w:val="18"/>
                <w:szCs w:val="18"/>
                <w:lang w:eastAsia="de-DE"/>
              </w:rPr>
              <w:t> </w:t>
            </w:r>
            <w:r w:rsidR="00282248">
              <w:rPr>
                <w:rFonts w:cs="Arial"/>
                <w:noProof/>
                <w:sz w:val="18"/>
                <w:szCs w:val="18"/>
                <w:lang w:eastAsia="de-DE"/>
              </w:rPr>
              <w:t> </w:t>
            </w:r>
            <w:r w:rsidR="00282248">
              <w:rPr>
                <w:rFonts w:cs="Arial"/>
                <w:noProof/>
                <w:sz w:val="18"/>
                <w:szCs w:val="18"/>
                <w:lang w:eastAsia="de-DE"/>
              </w:rPr>
              <w:t> </w:t>
            </w:r>
            <w:r w:rsidR="00282248">
              <w:rPr>
                <w:rFonts w:cs="Arial"/>
                <w:noProof/>
                <w:sz w:val="18"/>
                <w:szCs w:val="18"/>
                <w:lang w:eastAsia="de-DE"/>
              </w:rPr>
              <w:t> </w:t>
            </w:r>
            <w:r w:rsidRPr="00282248">
              <w:rPr>
                <w:rFonts w:cs="Arial"/>
                <w:sz w:val="18"/>
                <w:szCs w:val="18"/>
                <w:lang w:eastAsia="de-DE"/>
              </w:rPr>
              <w:fldChar w:fldCharType="end"/>
            </w:r>
          </w:p>
        </w:tc>
      </w:tr>
      <w:tr w:rsidR="00D86CED" w:rsidRPr="00282248" w:rsidTr="00BE761F">
        <w:tc>
          <w:tcPr>
            <w:tcW w:w="1415" w:type="dxa"/>
            <w:hideMark/>
          </w:tcPr>
          <w:p w:rsidR="00D86CED" w:rsidRPr="00282248" w:rsidRDefault="00D86CED" w:rsidP="00152143">
            <w:pPr>
              <w:tabs>
                <w:tab w:val="left" w:leader="underscore" w:pos="9072"/>
              </w:tabs>
              <w:spacing w:before="60"/>
              <w:ind w:left="-108"/>
              <w:rPr>
                <w:rFonts w:cs="Arial"/>
                <w:sz w:val="18"/>
                <w:szCs w:val="18"/>
                <w:lang w:eastAsia="de-DE"/>
              </w:rPr>
            </w:pPr>
            <w:r w:rsidRPr="00282248">
              <w:rPr>
                <w:rFonts w:cs="Arial"/>
                <w:sz w:val="18"/>
                <w:szCs w:val="18"/>
              </w:rPr>
              <w:t>Name</w:t>
            </w:r>
          </w:p>
        </w:tc>
        <w:tc>
          <w:tcPr>
            <w:tcW w:w="2976" w:type="dxa"/>
            <w:gridSpan w:val="4"/>
          </w:tcPr>
          <w:p w:rsidR="00D86CED" w:rsidRPr="00282248" w:rsidRDefault="00D86CED" w:rsidP="00152143">
            <w:pPr>
              <w:tabs>
                <w:tab w:val="left" w:leader="underscore" w:pos="9072"/>
              </w:tabs>
              <w:spacing w:before="60"/>
              <w:ind w:left="-108"/>
              <w:rPr>
                <w:rFonts w:cs="Arial"/>
                <w:sz w:val="18"/>
                <w:szCs w:val="18"/>
                <w:lang w:eastAsia="de-DE"/>
              </w:rPr>
            </w:pPr>
            <w:r w:rsidRPr="00282248">
              <w:rPr>
                <w:rFonts w:cs="Arial"/>
                <w:sz w:val="18"/>
                <w:szCs w:val="18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2248">
              <w:rPr>
                <w:rFonts w:cs="Arial"/>
                <w:sz w:val="18"/>
                <w:szCs w:val="18"/>
                <w:lang w:eastAsia="de-DE"/>
              </w:rPr>
              <w:instrText xml:space="preserve"> FORMTEXT </w:instrText>
            </w:r>
            <w:r w:rsidRPr="00282248">
              <w:rPr>
                <w:rFonts w:cs="Arial"/>
                <w:sz w:val="18"/>
                <w:szCs w:val="18"/>
                <w:lang w:eastAsia="de-DE"/>
              </w:rPr>
            </w:r>
            <w:r w:rsidRPr="00282248">
              <w:rPr>
                <w:rFonts w:cs="Arial"/>
                <w:sz w:val="18"/>
                <w:szCs w:val="18"/>
                <w:lang w:eastAsia="de-DE"/>
              </w:rPr>
              <w:fldChar w:fldCharType="separate"/>
            </w:r>
            <w:r w:rsidR="00282248">
              <w:rPr>
                <w:rFonts w:cs="Arial"/>
                <w:noProof/>
                <w:sz w:val="18"/>
                <w:szCs w:val="18"/>
                <w:lang w:eastAsia="de-DE"/>
              </w:rPr>
              <w:t> </w:t>
            </w:r>
            <w:r w:rsidR="00282248">
              <w:rPr>
                <w:rFonts w:cs="Arial"/>
                <w:noProof/>
                <w:sz w:val="18"/>
                <w:szCs w:val="18"/>
                <w:lang w:eastAsia="de-DE"/>
              </w:rPr>
              <w:t> </w:t>
            </w:r>
            <w:r w:rsidR="00282248">
              <w:rPr>
                <w:rFonts w:cs="Arial"/>
                <w:noProof/>
                <w:sz w:val="18"/>
                <w:szCs w:val="18"/>
                <w:lang w:eastAsia="de-DE"/>
              </w:rPr>
              <w:t> </w:t>
            </w:r>
            <w:r w:rsidR="00282248">
              <w:rPr>
                <w:rFonts w:cs="Arial"/>
                <w:noProof/>
                <w:sz w:val="18"/>
                <w:szCs w:val="18"/>
                <w:lang w:eastAsia="de-DE"/>
              </w:rPr>
              <w:t> </w:t>
            </w:r>
            <w:r w:rsidR="00282248">
              <w:rPr>
                <w:rFonts w:cs="Arial"/>
                <w:noProof/>
                <w:sz w:val="18"/>
                <w:szCs w:val="18"/>
                <w:lang w:eastAsia="de-DE"/>
              </w:rPr>
              <w:t> </w:t>
            </w:r>
            <w:r w:rsidRPr="00282248">
              <w:rPr>
                <w:rFonts w:cs="Arial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417" w:type="dxa"/>
            <w:hideMark/>
          </w:tcPr>
          <w:p w:rsidR="00D86CED" w:rsidRPr="00282248" w:rsidRDefault="00D86CED" w:rsidP="007C13ED">
            <w:pPr>
              <w:tabs>
                <w:tab w:val="left" w:leader="underscore" w:pos="9072"/>
              </w:tabs>
              <w:spacing w:before="60"/>
              <w:rPr>
                <w:rFonts w:cs="Arial"/>
                <w:sz w:val="18"/>
                <w:szCs w:val="18"/>
                <w:lang w:eastAsia="de-DE"/>
              </w:rPr>
            </w:pPr>
            <w:r w:rsidRPr="00282248">
              <w:rPr>
                <w:rFonts w:cs="Arial"/>
                <w:sz w:val="18"/>
                <w:szCs w:val="18"/>
              </w:rPr>
              <w:t>Vorname</w:t>
            </w:r>
          </w:p>
        </w:tc>
        <w:tc>
          <w:tcPr>
            <w:tcW w:w="3375" w:type="dxa"/>
            <w:gridSpan w:val="4"/>
          </w:tcPr>
          <w:p w:rsidR="00D86CED" w:rsidRPr="00282248" w:rsidRDefault="00D86CED" w:rsidP="007C13ED">
            <w:pPr>
              <w:tabs>
                <w:tab w:val="left" w:leader="underscore" w:pos="9072"/>
              </w:tabs>
              <w:spacing w:before="60"/>
              <w:ind w:left="-108"/>
              <w:rPr>
                <w:rFonts w:cs="Arial"/>
                <w:sz w:val="18"/>
                <w:szCs w:val="18"/>
                <w:lang w:eastAsia="de-DE"/>
              </w:rPr>
            </w:pPr>
            <w:r w:rsidRPr="00282248">
              <w:rPr>
                <w:rFonts w:cs="Arial"/>
                <w:sz w:val="18"/>
                <w:szCs w:val="18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2248">
              <w:rPr>
                <w:rFonts w:cs="Arial"/>
                <w:sz w:val="18"/>
                <w:szCs w:val="18"/>
                <w:lang w:eastAsia="de-DE"/>
              </w:rPr>
              <w:instrText xml:space="preserve"> FORMTEXT </w:instrText>
            </w:r>
            <w:r w:rsidRPr="00282248">
              <w:rPr>
                <w:rFonts w:cs="Arial"/>
                <w:sz w:val="18"/>
                <w:szCs w:val="18"/>
                <w:lang w:eastAsia="de-DE"/>
              </w:rPr>
            </w:r>
            <w:r w:rsidRPr="00282248">
              <w:rPr>
                <w:rFonts w:cs="Arial"/>
                <w:sz w:val="18"/>
                <w:szCs w:val="18"/>
                <w:lang w:eastAsia="de-DE"/>
              </w:rPr>
              <w:fldChar w:fldCharType="separate"/>
            </w:r>
            <w:r w:rsidR="00282248">
              <w:rPr>
                <w:rFonts w:cs="Arial"/>
                <w:noProof/>
                <w:sz w:val="18"/>
                <w:szCs w:val="18"/>
                <w:lang w:eastAsia="de-DE"/>
              </w:rPr>
              <w:t> </w:t>
            </w:r>
            <w:r w:rsidR="00282248">
              <w:rPr>
                <w:rFonts w:cs="Arial"/>
                <w:noProof/>
                <w:sz w:val="18"/>
                <w:szCs w:val="18"/>
                <w:lang w:eastAsia="de-DE"/>
              </w:rPr>
              <w:t> </w:t>
            </w:r>
            <w:r w:rsidR="00282248">
              <w:rPr>
                <w:rFonts w:cs="Arial"/>
                <w:noProof/>
                <w:sz w:val="18"/>
                <w:szCs w:val="18"/>
                <w:lang w:eastAsia="de-DE"/>
              </w:rPr>
              <w:t> </w:t>
            </w:r>
            <w:r w:rsidR="00282248">
              <w:rPr>
                <w:rFonts w:cs="Arial"/>
                <w:noProof/>
                <w:sz w:val="18"/>
                <w:szCs w:val="18"/>
                <w:lang w:eastAsia="de-DE"/>
              </w:rPr>
              <w:t> </w:t>
            </w:r>
            <w:r w:rsidR="00282248">
              <w:rPr>
                <w:rFonts w:cs="Arial"/>
                <w:noProof/>
                <w:sz w:val="18"/>
                <w:szCs w:val="18"/>
                <w:lang w:eastAsia="de-DE"/>
              </w:rPr>
              <w:t> </w:t>
            </w:r>
            <w:r w:rsidRPr="00282248">
              <w:rPr>
                <w:rFonts w:cs="Arial"/>
                <w:sz w:val="18"/>
                <w:szCs w:val="18"/>
                <w:lang w:eastAsia="de-DE"/>
              </w:rPr>
              <w:fldChar w:fldCharType="end"/>
            </w:r>
          </w:p>
        </w:tc>
      </w:tr>
      <w:tr w:rsidR="00D86CED" w:rsidRPr="00282248" w:rsidTr="00BE761F">
        <w:tc>
          <w:tcPr>
            <w:tcW w:w="1415" w:type="dxa"/>
            <w:hideMark/>
          </w:tcPr>
          <w:p w:rsidR="00D86CED" w:rsidRPr="00282248" w:rsidRDefault="00D86CED" w:rsidP="00152143">
            <w:pPr>
              <w:tabs>
                <w:tab w:val="left" w:leader="underscore" w:pos="9072"/>
              </w:tabs>
              <w:spacing w:before="60"/>
              <w:ind w:left="-108"/>
              <w:rPr>
                <w:rFonts w:cs="Arial"/>
                <w:sz w:val="18"/>
                <w:szCs w:val="18"/>
                <w:lang w:eastAsia="de-DE"/>
              </w:rPr>
            </w:pPr>
            <w:r w:rsidRPr="00282248">
              <w:rPr>
                <w:rFonts w:cs="Arial"/>
                <w:sz w:val="18"/>
                <w:szCs w:val="18"/>
              </w:rPr>
              <w:t>Strasse</w:t>
            </w:r>
          </w:p>
        </w:tc>
        <w:tc>
          <w:tcPr>
            <w:tcW w:w="2976" w:type="dxa"/>
            <w:gridSpan w:val="4"/>
          </w:tcPr>
          <w:p w:rsidR="00D86CED" w:rsidRPr="00282248" w:rsidRDefault="00D86CED" w:rsidP="00152143">
            <w:pPr>
              <w:tabs>
                <w:tab w:val="left" w:leader="underscore" w:pos="9072"/>
              </w:tabs>
              <w:spacing w:before="60"/>
              <w:ind w:left="-108"/>
              <w:rPr>
                <w:rFonts w:cs="Arial"/>
                <w:sz w:val="18"/>
                <w:szCs w:val="18"/>
                <w:lang w:eastAsia="de-DE"/>
              </w:rPr>
            </w:pPr>
            <w:r w:rsidRPr="00282248">
              <w:rPr>
                <w:rFonts w:cs="Arial"/>
                <w:sz w:val="18"/>
                <w:szCs w:val="18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2248">
              <w:rPr>
                <w:rFonts w:cs="Arial"/>
                <w:sz w:val="18"/>
                <w:szCs w:val="18"/>
                <w:lang w:eastAsia="de-DE"/>
              </w:rPr>
              <w:instrText xml:space="preserve"> FORMTEXT </w:instrText>
            </w:r>
            <w:r w:rsidRPr="00282248">
              <w:rPr>
                <w:rFonts w:cs="Arial"/>
                <w:sz w:val="18"/>
                <w:szCs w:val="18"/>
                <w:lang w:eastAsia="de-DE"/>
              </w:rPr>
            </w:r>
            <w:r w:rsidRPr="00282248">
              <w:rPr>
                <w:rFonts w:cs="Arial"/>
                <w:sz w:val="18"/>
                <w:szCs w:val="18"/>
                <w:lang w:eastAsia="de-DE"/>
              </w:rPr>
              <w:fldChar w:fldCharType="separate"/>
            </w:r>
            <w:r w:rsidR="00282248">
              <w:rPr>
                <w:rFonts w:cs="Arial"/>
                <w:noProof/>
                <w:sz w:val="18"/>
                <w:szCs w:val="18"/>
                <w:lang w:eastAsia="de-DE"/>
              </w:rPr>
              <w:t> </w:t>
            </w:r>
            <w:r w:rsidR="00282248">
              <w:rPr>
                <w:rFonts w:cs="Arial"/>
                <w:noProof/>
                <w:sz w:val="18"/>
                <w:szCs w:val="18"/>
                <w:lang w:eastAsia="de-DE"/>
              </w:rPr>
              <w:t> </w:t>
            </w:r>
            <w:r w:rsidR="00282248">
              <w:rPr>
                <w:rFonts w:cs="Arial"/>
                <w:noProof/>
                <w:sz w:val="18"/>
                <w:szCs w:val="18"/>
                <w:lang w:eastAsia="de-DE"/>
              </w:rPr>
              <w:t> </w:t>
            </w:r>
            <w:r w:rsidR="00282248">
              <w:rPr>
                <w:rFonts w:cs="Arial"/>
                <w:noProof/>
                <w:sz w:val="18"/>
                <w:szCs w:val="18"/>
                <w:lang w:eastAsia="de-DE"/>
              </w:rPr>
              <w:t> </w:t>
            </w:r>
            <w:r w:rsidR="00282248">
              <w:rPr>
                <w:rFonts w:cs="Arial"/>
                <w:noProof/>
                <w:sz w:val="18"/>
                <w:szCs w:val="18"/>
                <w:lang w:eastAsia="de-DE"/>
              </w:rPr>
              <w:t> </w:t>
            </w:r>
            <w:r w:rsidRPr="00282248">
              <w:rPr>
                <w:rFonts w:cs="Arial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417" w:type="dxa"/>
            <w:hideMark/>
          </w:tcPr>
          <w:p w:rsidR="00D86CED" w:rsidRPr="00282248" w:rsidRDefault="00D86CED" w:rsidP="007C13ED">
            <w:pPr>
              <w:tabs>
                <w:tab w:val="left" w:leader="underscore" w:pos="9072"/>
              </w:tabs>
              <w:spacing w:before="60"/>
              <w:rPr>
                <w:rFonts w:cs="Arial"/>
                <w:sz w:val="18"/>
                <w:szCs w:val="18"/>
                <w:lang w:eastAsia="de-DE"/>
              </w:rPr>
            </w:pPr>
            <w:r w:rsidRPr="00282248">
              <w:rPr>
                <w:rFonts w:cs="Arial"/>
                <w:sz w:val="18"/>
                <w:szCs w:val="18"/>
              </w:rPr>
              <w:t>PLZ/Ort</w:t>
            </w:r>
          </w:p>
        </w:tc>
        <w:tc>
          <w:tcPr>
            <w:tcW w:w="3375" w:type="dxa"/>
            <w:gridSpan w:val="4"/>
          </w:tcPr>
          <w:p w:rsidR="00D86CED" w:rsidRPr="00282248" w:rsidRDefault="00D86CED" w:rsidP="007C13ED">
            <w:pPr>
              <w:tabs>
                <w:tab w:val="left" w:leader="underscore" w:pos="9072"/>
              </w:tabs>
              <w:spacing w:before="60"/>
              <w:ind w:left="-108"/>
              <w:rPr>
                <w:rFonts w:cs="Arial"/>
                <w:sz w:val="18"/>
                <w:szCs w:val="18"/>
                <w:lang w:eastAsia="de-DE"/>
              </w:rPr>
            </w:pPr>
            <w:r w:rsidRPr="00282248">
              <w:rPr>
                <w:rFonts w:cs="Arial"/>
                <w:sz w:val="18"/>
                <w:szCs w:val="18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2248">
              <w:rPr>
                <w:rFonts w:cs="Arial"/>
                <w:sz w:val="18"/>
                <w:szCs w:val="18"/>
                <w:lang w:eastAsia="de-DE"/>
              </w:rPr>
              <w:instrText xml:space="preserve"> FORMTEXT </w:instrText>
            </w:r>
            <w:r w:rsidRPr="00282248">
              <w:rPr>
                <w:rFonts w:cs="Arial"/>
                <w:sz w:val="18"/>
                <w:szCs w:val="18"/>
                <w:lang w:eastAsia="de-DE"/>
              </w:rPr>
            </w:r>
            <w:r w:rsidRPr="00282248">
              <w:rPr>
                <w:rFonts w:cs="Arial"/>
                <w:sz w:val="18"/>
                <w:szCs w:val="18"/>
                <w:lang w:eastAsia="de-DE"/>
              </w:rPr>
              <w:fldChar w:fldCharType="separate"/>
            </w:r>
            <w:r w:rsidR="00282248">
              <w:rPr>
                <w:rFonts w:cs="Arial"/>
                <w:noProof/>
                <w:sz w:val="18"/>
                <w:szCs w:val="18"/>
                <w:lang w:eastAsia="de-DE"/>
              </w:rPr>
              <w:t> </w:t>
            </w:r>
            <w:r w:rsidR="00282248">
              <w:rPr>
                <w:rFonts w:cs="Arial"/>
                <w:noProof/>
                <w:sz w:val="18"/>
                <w:szCs w:val="18"/>
                <w:lang w:eastAsia="de-DE"/>
              </w:rPr>
              <w:t> </w:t>
            </w:r>
            <w:r w:rsidR="00282248">
              <w:rPr>
                <w:rFonts w:cs="Arial"/>
                <w:noProof/>
                <w:sz w:val="18"/>
                <w:szCs w:val="18"/>
                <w:lang w:eastAsia="de-DE"/>
              </w:rPr>
              <w:t> </w:t>
            </w:r>
            <w:r w:rsidR="00282248">
              <w:rPr>
                <w:rFonts w:cs="Arial"/>
                <w:noProof/>
                <w:sz w:val="18"/>
                <w:szCs w:val="18"/>
                <w:lang w:eastAsia="de-DE"/>
              </w:rPr>
              <w:t> </w:t>
            </w:r>
            <w:r w:rsidR="00282248">
              <w:rPr>
                <w:rFonts w:cs="Arial"/>
                <w:noProof/>
                <w:sz w:val="18"/>
                <w:szCs w:val="18"/>
                <w:lang w:eastAsia="de-DE"/>
              </w:rPr>
              <w:t> </w:t>
            </w:r>
            <w:r w:rsidRPr="00282248">
              <w:rPr>
                <w:rFonts w:cs="Arial"/>
                <w:sz w:val="18"/>
                <w:szCs w:val="18"/>
                <w:lang w:eastAsia="de-DE"/>
              </w:rPr>
              <w:fldChar w:fldCharType="end"/>
            </w:r>
          </w:p>
        </w:tc>
      </w:tr>
      <w:tr w:rsidR="00D86CED" w:rsidRPr="00282248" w:rsidTr="00BE761F">
        <w:trPr>
          <w:trHeight w:hRule="exact" w:val="113"/>
        </w:trPr>
        <w:tc>
          <w:tcPr>
            <w:tcW w:w="6942" w:type="dxa"/>
            <w:gridSpan w:val="8"/>
          </w:tcPr>
          <w:p w:rsidR="00D86CED" w:rsidRPr="00282248" w:rsidRDefault="00D86CED" w:rsidP="00152143">
            <w:pPr>
              <w:tabs>
                <w:tab w:val="left" w:leader="underscore" w:pos="9072"/>
              </w:tabs>
              <w:spacing w:before="60" w:after="60"/>
              <w:ind w:left="-108"/>
              <w:rPr>
                <w:b/>
                <w:sz w:val="18"/>
                <w:szCs w:val="18"/>
              </w:rPr>
            </w:pPr>
          </w:p>
        </w:tc>
        <w:tc>
          <w:tcPr>
            <w:tcW w:w="855" w:type="dxa"/>
          </w:tcPr>
          <w:p w:rsidR="00D86CED" w:rsidRPr="00282248" w:rsidRDefault="00D86CED">
            <w:pPr>
              <w:tabs>
                <w:tab w:val="left" w:leader="underscore" w:pos="9072"/>
              </w:tabs>
              <w:spacing w:before="60" w:after="6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386" w:type="dxa"/>
          </w:tcPr>
          <w:p w:rsidR="00D86CED" w:rsidRPr="00282248" w:rsidRDefault="00D86CED">
            <w:pPr>
              <w:tabs>
                <w:tab w:val="left" w:leader="underscore" w:pos="9072"/>
              </w:tabs>
              <w:spacing w:before="60" w:after="60"/>
              <w:rPr>
                <w:rFonts w:cs="Arial"/>
                <w:sz w:val="18"/>
                <w:szCs w:val="18"/>
                <w:lang w:eastAsia="de-DE"/>
              </w:rPr>
            </w:pPr>
          </w:p>
        </w:tc>
      </w:tr>
      <w:tr w:rsidR="00D86CED" w:rsidRPr="00282248" w:rsidTr="00BE761F">
        <w:tc>
          <w:tcPr>
            <w:tcW w:w="6942" w:type="dxa"/>
            <w:gridSpan w:val="8"/>
            <w:vAlign w:val="bottom"/>
            <w:hideMark/>
          </w:tcPr>
          <w:p w:rsidR="00D86CED" w:rsidRPr="00282248" w:rsidRDefault="00D86CED" w:rsidP="00152143">
            <w:pPr>
              <w:tabs>
                <w:tab w:val="left" w:leader="underscore" w:pos="9072"/>
              </w:tabs>
              <w:spacing w:before="60"/>
              <w:ind w:left="-108"/>
              <w:rPr>
                <w:sz w:val="18"/>
                <w:szCs w:val="18"/>
                <w:lang w:eastAsia="de-DE"/>
              </w:rPr>
            </w:pPr>
            <w:r w:rsidRPr="00282248">
              <w:rPr>
                <w:b/>
                <w:sz w:val="18"/>
                <w:szCs w:val="18"/>
              </w:rPr>
              <w:t>Lehrbetrieb</w:t>
            </w:r>
          </w:p>
        </w:tc>
        <w:tc>
          <w:tcPr>
            <w:tcW w:w="855" w:type="dxa"/>
            <w:vAlign w:val="bottom"/>
            <w:hideMark/>
          </w:tcPr>
          <w:p w:rsidR="00D86CED" w:rsidRPr="00282248" w:rsidRDefault="00D86CED" w:rsidP="007C13ED">
            <w:pPr>
              <w:tabs>
                <w:tab w:val="left" w:leader="underscore" w:pos="9072"/>
              </w:tabs>
              <w:spacing w:before="60"/>
              <w:rPr>
                <w:rFonts w:cs="Arial"/>
                <w:sz w:val="18"/>
                <w:szCs w:val="18"/>
                <w:lang w:eastAsia="de-DE"/>
              </w:rPr>
            </w:pPr>
            <w:r w:rsidRPr="00282248">
              <w:rPr>
                <w:rFonts w:cs="Arial"/>
                <w:b/>
                <w:sz w:val="18"/>
                <w:szCs w:val="18"/>
              </w:rPr>
              <w:t xml:space="preserve">LB-Nr. </w:t>
            </w:r>
          </w:p>
        </w:tc>
        <w:tc>
          <w:tcPr>
            <w:tcW w:w="1386" w:type="dxa"/>
            <w:vAlign w:val="bottom"/>
          </w:tcPr>
          <w:p w:rsidR="00D86CED" w:rsidRPr="00282248" w:rsidRDefault="00D86CED" w:rsidP="007C13ED">
            <w:pPr>
              <w:tabs>
                <w:tab w:val="left" w:leader="underscore" w:pos="9072"/>
              </w:tabs>
              <w:spacing w:before="60"/>
              <w:ind w:left="-108"/>
              <w:rPr>
                <w:rFonts w:cs="Arial"/>
                <w:sz w:val="18"/>
                <w:szCs w:val="18"/>
                <w:lang w:eastAsia="de-DE"/>
              </w:rPr>
            </w:pPr>
            <w:r w:rsidRPr="00282248">
              <w:rPr>
                <w:rFonts w:cs="Arial"/>
                <w:sz w:val="18"/>
                <w:szCs w:val="18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2248">
              <w:rPr>
                <w:rFonts w:cs="Arial"/>
                <w:sz w:val="18"/>
                <w:szCs w:val="18"/>
                <w:lang w:eastAsia="de-DE"/>
              </w:rPr>
              <w:instrText xml:space="preserve"> FORMTEXT </w:instrText>
            </w:r>
            <w:r w:rsidRPr="00282248">
              <w:rPr>
                <w:rFonts w:cs="Arial"/>
                <w:sz w:val="18"/>
                <w:szCs w:val="18"/>
                <w:lang w:eastAsia="de-DE"/>
              </w:rPr>
            </w:r>
            <w:r w:rsidRPr="00282248">
              <w:rPr>
                <w:rFonts w:cs="Arial"/>
                <w:sz w:val="18"/>
                <w:szCs w:val="18"/>
                <w:lang w:eastAsia="de-DE"/>
              </w:rPr>
              <w:fldChar w:fldCharType="separate"/>
            </w:r>
            <w:r w:rsidR="00282248">
              <w:rPr>
                <w:rFonts w:cs="Arial"/>
                <w:noProof/>
                <w:sz w:val="18"/>
                <w:szCs w:val="18"/>
                <w:lang w:eastAsia="de-DE"/>
              </w:rPr>
              <w:t> </w:t>
            </w:r>
            <w:r w:rsidR="00282248">
              <w:rPr>
                <w:rFonts w:cs="Arial"/>
                <w:noProof/>
                <w:sz w:val="18"/>
                <w:szCs w:val="18"/>
                <w:lang w:eastAsia="de-DE"/>
              </w:rPr>
              <w:t> </w:t>
            </w:r>
            <w:r w:rsidR="00282248">
              <w:rPr>
                <w:rFonts w:cs="Arial"/>
                <w:noProof/>
                <w:sz w:val="18"/>
                <w:szCs w:val="18"/>
                <w:lang w:eastAsia="de-DE"/>
              </w:rPr>
              <w:t> </w:t>
            </w:r>
            <w:r w:rsidR="00282248">
              <w:rPr>
                <w:rFonts w:cs="Arial"/>
                <w:noProof/>
                <w:sz w:val="18"/>
                <w:szCs w:val="18"/>
                <w:lang w:eastAsia="de-DE"/>
              </w:rPr>
              <w:t> </w:t>
            </w:r>
            <w:r w:rsidR="00282248">
              <w:rPr>
                <w:rFonts w:cs="Arial"/>
                <w:noProof/>
                <w:sz w:val="18"/>
                <w:szCs w:val="18"/>
                <w:lang w:eastAsia="de-DE"/>
              </w:rPr>
              <w:t> </w:t>
            </w:r>
            <w:r w:rsidRPr="00282248">
              <w:rPr>
                <w:rFonts w:cs="Arial"/>
                <w:sz w:val="18"/>
                <w:szCs w:val="18"/>
                <w:lang w:eastAsia="de-DE"/>
              </w:rPr>
              <w:fldChar w:fldCharType="end"/>
            </w:r>
          </w:p>
        </w:tc>
      </w:tr>
      <w:tr w:rsidR="00D86CED" w:rsidRPr="00282248" w:rsidTr="00BE761F">
        <w:tc>
          <w:tcPr>
            <w:tcW w:w="1415" w:type="dxa"/>
            <w:vAlign w:val="bottom"/>
            <w:hideMark/>
          </w:tcPr>
          <w:p w:rsidR="00D86CED" w:rsidRPr="00282248" w:rsidRDefault="00D86CED" w:rsidP="00152143">
            <w:pPr>
              <w:tabs>
                <w:tab w:val="left" w:leader="underscore" w:pos="9072"/>
              </w:tabs>
              <w:spacing w:before="60"/>
              <w:ind w:left="-108"/>
              <w:rPr>
                <w:sz w:val="18"/>
                <w:szCs w:val="18"/>
                <w:lang w:eastAsia="de-DE"/>
              </w:rPr>
            </w:pPr>
            <w:r w:rsidRPr="00282248">
              <w:rPr>
                <w:sz w:val="18"/>
                <w:szCs w:val="18"/>
              </w:rPr>
              <w:t>Firma</w:t>
            </w:r>
          </w:p>
        </w:tc>
        <w:tc>
          <w:tcPr>
            <w:tcW w:w="7768" w:type="dxa"/>
            <w:gridSpan w:val="9"/>
            <w:vAlign w:val="bottom"/>
          </w:tcPr>
          <w:p w:rsidR="00D86CED" w:rsidRPr="00282248" w:rsidRDefault="00D86CED" w:rsidP="00152143">
            <w:pPr>
              <w:tabs>
                <w:tab w:val="left" w:leader="underscore" w:pos="9072"/>
              </w:tabs>
              <w:spacing w:before="60"/>
              <w:ind w:left="-108"/>
              <w:rPr>
                <w:rFonts w:cs="Arial"/>
                <w:sz w:val="18"/>
                <w:szCs w:val="18"/>
                <w:lang w:eastAsia="de-DE"/>
              </w:rPr>
            </w:pPr>
            <w:r w:rsidRPr="00282248">
              <w:rPr>
                <w:rFonts w:cs="Arial"/>
                <w:sz w:val="18"/>
                <w:szCs w:val="18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2248">
              <w:rPr>
                <w:rFonts w:cs="Arial"/>
                <w:sz w:val="18"/>
                <w:szCs w:val="18"/>
                <w:lang w:eastAsia="de-DE"/>
              </w:rPr>
              <w:instrText xml:space="preserve"> FORMTEXT </w:instrText>
            </w:r>
            <w:r w:rsidRPr="00282248">
              <w:rPr>
                <w:rFonts w:cs="Arial"/>
                <w:sz w:val="18"/>
                <w:szCs w:val="18"/>
                <w:lang w:eastAsia="de-DE"/>
              </w:rPr>
            </w:r>
            <w:r w:rsidRPr="00282248">
              <w:rPr>
                <w:rFonts w:cs="Arial"/>
                <w:sz w:val="18"/>
                <w:szCs w:val="18"/>
                <w:lang w:eastAsia="de-DE"/>
              </w:rPr>
              <w:fldChar w:fldCharType="separate"/>
            </w:r>
            <w:r w:rsidR="00282248">
              <w:rPr>
                <w:rFonts w:cs="Arial"/>
                <w:noProof/>
                <w:sz w:val="18"/>
                <w:szCs w:val="18"/>
                <w:lang w:eastAsia="de-DE"/>
              </w:rPr>
              <w:t> </w:t>
            </w:r>
            <w:r w:rsidR="00282248">
              <w:rPr>
                <w:rFonts w:cs="Arial"/>
                <w:noProof/>
                <w:sz w:val="18"/>
                <w:szCs w:val="18"/>
                <w:lang w:eastAsia="de-DE"/>
              </w:rPr>
              <w:t> </w:t>
            </w:r>
            <w:r w:rsidR="00282248">
              <w:rPr>
                <w:rFonts w:cs="Arial"/>
                <w:noProof/>
                <w:sz w:val="18"/>
                <w:szCs w:val="18"/>
                <w:lang w:eastAsia="de-DE"/>
              </w:rPr>
              <w:t> </w:t>
            </w:r>
            <w:r w:rsidR="00282248">
              <w:rPr>
                <w:rFonts w:cs="Arial"/>
                <w:noProof/>
                <w:sz w:val="18"/>
                <w:szCs w:val="18"/>
                <w:lang w:eastAsia="de-DE"/>
              </w:rPr>
              <w:t> </w:t>
            </w:r>
            <w:r w:rsidR="00282248">
              <w:rPr>
                <w:rFonts w:cs="Arial"/>
                <w:noProof/>
                <w:sz w:val="18"/>
                <w:szCs w:val="18"/>
                <w:lang w:eastAsia="de-DE"/>
              </w:rPr>
              <w:t> </w:t>
            </w:r>
            <w:r w:rsidRPr="00282248">
              <w:rPr>
                <w:rFonts w:cs="Arial"/>
                <w:sz w:val="18"/>
                <w:szCs w:val="18"/>
                <w:lang w:eastAsia="de-DE"/>
              </w:rPr>
              <w:fldChar w:fldCharType="end"/>
            </w:r>
          </w:p>
        </w:tc>
      </w:tr>
      <w:tr w:rsidR="00D86CED" w:rsidRPr="00282248" w:rsidTr="00BE761F">
        <w:trPr>
          <w:trHeight w:val="40"/>
        </w:trPr>
        <w:tc>
          <w:tcPr>
            <w:tcW w:w="1415" w:type="dxa"/>
            <w:vAlign w:val="bottom"/>
            <w:hideMark/>
          </w:tcPr>
          <w:p w:rsidR="00D86CED" w:rsidRPr="00282248" w:rsidRDefault="00D86CED" w:rsidP="00152143">
            <w:pPr>
              <w:tabs>
                <w:tab w:val="left" w:leader="underscore" w:pos="9072"/>
              </w:tabs>
              <w:spacing w:before="60"/>
              <w:ind w:left="-108"/>
              <w:rPr>
                <w:sz w:val="18"/>
                <w:szCs w:val="18"/>
                <w:lang w:eastAsia="de-DE"/>
              </w:rPr>
            </w:pPr>
            <w:r w:rsidRPr="00282248">
              <w:rPr>
                <w:sz w:val="18"/>
                <w:szCs w:val="18"/>
              </w:rPr>
              <w:t>Strasse</w:t>
            </w:r>
          </w:p>
        </w:tc>
        <w:tc>
          <w:tcPr>
            <w:tcW w:w="7768" w:type="dxa"/>
            <w:gridSpan w:val="9"/>
            <w:vAlign w:val="bottom"/>
          </w:tcPr>
          <w:p w:rsidR="00D86CED" w:rsidRPr="00282248" w:rsidRDefault="00D86CED" w:rsidP="00152143">
            <w:pPr>
              <w:tabs>
                <w:tab w:val="left" w:leader="underscore" w:pos="9072"/>
              </w:tabs>
              <w:spacing w:before="60"/>
              <w:ind w:left="-108"/>
              <w:rPr>
                <w:rFonts w:cs="Arial"/>
                <w:sz w:val="18"/>
                <w:szCs w:val="18"/>
                <w:lang w:eastAsia="de-DE"/>
              </w:rPr>
            </w:pPr>
            <w:r w:rsidRPr="00282248">
              <w:rPr>
                <w:rFonts w:cs="Arial"/>
                <w:sz w:val="18"/>
                <w:szCs w:val="18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2248">
              <w:rPr>
                <w:rFonts w:cs="Arial"/>
                <w:sz w:val="18"/>
                <w:szCs w:val="18"/>
                <w:lang w:eastAsia="de-DE"/>
              </w:rPr>
              <w:instrText xml:space="preserve"> FORMTEXT </w:instrText>
            </w:r>
            <w:r w:rsidRPr="00282248">
              <w:rPr>
                <w:rFonts w:cs="Arial"/>
                <w:sz w:val="18"/>
                <w:szCs w:val="18"/>
                <w:lang w:eastAsia="de-DE"/>
              </w:rPr>
            </w:r>
            <w:r w:rsidRPr="00282248">
              <w:rPr>
                <w:rFonts w:cs="Arial"/>
                <w:sz w:val="18"/>
                <w:szCs w:val="18"/>
                <w:lang w:eastAsia="de-DE"/>
              </w:rPr>
              <w:fldChar w:fldCharType="separate"/>
            </w:r>
            <w:r w:rsidR="00282248">
              <w:rPr>
                <w:rFonts w:cs="Arial"/>
                <w:noProof/>
                <w:sz w:val="18"/>
                <w:szCs w:val="18"/>
                <w:lang w:eastAsia="de-DE"/>
              </w:rPr>
              <w:t> </w:t>
            </w:r>
            <w:r w:rsidR="00282248">
              <w:rPr>
                <w:rFonts w:cs="Arial"/>
                <w:noProof/>
                <w:sz w:val="18"/>
                <w:szCs w:val="18"/>
                <w:lang w:eastAsia="de-DE"/>
              </w:rPr>
              <w:t> </w:t>
            </w:r>
            <w:r w:rsidR="00282248">
              <w:rPr>
                <w:rFonts w:cs="Arial"/>
                <w:noProof/>
                <w:sz w:val="18"/>
                <w:szCs w:val="18"/>
                <w:lang w:eastAsia="de-DE"/>
              </w:rPr>
              <w:t> </w:t>
            </w:r>
            <w:r w:rsidR="00282248">
              <w:rPr>
                <w:rFonts w:cs="Arial"/>
                <w:noProof/>
                <w:sz w:val="18"/>
                <w:szCs w:val="18"/>
                <w:lang w:eastAsia="de-DE"/>
              </w:rPr>
              <w:t> </w:t>
            </w:r>
            <w:r w:rsidR="00282248">
              <w:rPr>
                <w:rFonts w:cs="Arial"/>
                <w:noProof/>
                <w:sz w:val="18"/>
                <w:szCs w:val="18"/>
                <w:lang w:eastAsia="de-DE"/>
              </w:rPr>
              <w:t> </w:t>
            </w:r>
            <w:r w:rsidRPr="00282248">
              <w:rPr>
                <w:rFonts w:cs="Arial"/>
                <w:sz w:val="18"/>
                <w:szCs w:val="18"/>
                <w:lang w:eastAsia="de-DE"/>
              </w:rPr>
              <w:fldChar w:fldCharType="end"/>
            </w:r>
          </w:p>
        </w:tc>
      </w:tr>
      <w:tr w:rsidR="00D86CED" w:rsidRPr="00282248" w:rsidTr="00BE761F">
        <w:tc>
          <w:tcPr>
            <w:tcW w:w="1415" w:type="dxa"/>
            <w:vAlign w:val="bottom"/>
            <w:hideMark/>
          </w:tcPr>
          <w:p w:rsidR="00D86CED" w:rsidRPr="00282248" w:rsidRDefault="00D86CED" w:rsidP="00152143">
            <w:pPr>
              <w:tabs>
                <w:tab w:val="left" w:leader="underscore" w:pos="9072"/>
              </w:tabs>
              <w:spacing w:before="60"/>
              <w:ind w:left="-108"/>
              <w:rPr>
                <w:sz w:val="18"/>
                <w:szCs w:val="18"/>
                <w:lang w:eastAsia="de-DE"/>
              </w:rPr>
            </w:pPr>
            <w:r w:rsidRPr="00282248">
              <w:rPr>
                <w:sz w:val="18"/>
                <w:szCs w:val="18"/>
              </w:rPr>
              <w:t>PLZ/Ort</w:t>
            </w:r>
          </w:p>
        </w:tc>
        <w:tc>
          <w:tcPr>
            <w:tcW w:w="7768" w:type="dxa"/>
            <w:gridSpan w:val="9"/>
            <w:vAlign w:val="bottom"/>
          </w:tcPr>
          <w:p w:rsidR="00D86CED" w:rsidRPr="00282248" w:rsidRDefault="00D86CED" w:rsidP="00152143">
            <w:pPr>
              <w:tabs>
                <w:tab w:val="left" w:leader="underscore" w:pos="9072"/>
              </w:tabs>
              <w:spacing w:before="60"/>
              <w:ind w:left="-108"/>
              <w:rPr>
                <w:rFonts w:cs="Arial"/>
                <w:sz w:val="18"/>
                <w:szCs w:val="18"/>
                <w:lang w:eastAsia="de-DE"/>
              </w:rPr>
            </w:pPr>
            <w:r w:rsidRPr="00282248">
              <w:rPr>
                <w:rFonts w:cs="Arial"/>
                <w:sz w:val="18"/>
                <w:szCs w:val="18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2248">
              <w:rPr>
                <w:rFonts w:cs="Arial"/>
                <w:sz w:val="18"/>
                <w:szCs w:val="18"/>
                <w:lang w:eastAsia="de-DE"/>
              </w:rPr>
              <w:instrText xml:space="preserve"> FORMTEXT </w:instrText>
            </w:r>
            <w:r w:rsidRPr="00282248">
              <w:rPr>
                <w:rFonts w:cs="Arial"/>
                <w:sz w:val="18"/>
                <w:szCs w:val="18"/>
                <w:lang w:eastAsia="de-DE"/>
              </w:rPr>
            </w:r>
            <w:r w:rsidRPr="00282248">
              <w:rPr>
                <w:rFonts w:cs="Arial"/>
                <w:sz w:val="18"/>
                <w:szCs w:val="18"/>
                <w:lang w:eastAsia="de-DE"/>
              </w:rPr>
              <w:fldChar w:fldCharType="separate"/>
            </w:r>
            <w:r w:rsidR="00282248">
              <w:rPr>
                <w:rFonts w:cs="Arial"/>
                <w:noProof/>
                <w:sz w:val="18"/>
                <w:szCs w:val="18"/>
                <w:lang w:eastAsia="de-DE"/>
              </w:rPr>
              <w:t> </w:t>
            </w:r>
            <w:r w:rsidR="00282248">
              <w:rPr>
                <w:rFonts w:cs="Arial"/>
                <w:noProof/>
                <w:sz w:val="18"/>
                <w:szCs w:val="18"/>
                <w:lang w:eastAsia="de-DE"/>
              </w:rPr>
              <w:t> </w:t>
            </w:r>
            <w:r w:rsidR="00282248">
              <w:rPr>
                <w:rFonts w:cs="Arial"/>
                <w:noProof/>
                <w:sz w:val="18"/>
                <w:szCs w:val="18"/>
                <w:lang w:eastAsia="de-DE"/>
              </w:rPr>
              <w:t> </w:t>
            </w:r>
            <w:r w:rsidR="00282248">
              <w:rPr>
                <w:rFonts w:cs="Arial"/>
                <w:noProof/>
                <w:sz w:val="18"/>
                <w:szCs w:val="18"/>
                <w:lang w:eastAsia="de-DE"/>
              </w:rPr>
              <w:t> </w:t>
            </w:r>
            <w:r w:rsidR="00282248">
              <w:rPr>
                <w:rFonts w:cs="Arial"/>
                <w:noProof/>
                <w:sz w:val="18"/>
                <w:szCs w:val="18"/>
                <w:lang w:eastAsia="de-DE"/>
              </w:rPr>
              <w:t> </w:t>
            </w:r>
            <w:r w:rsidRPr="00282248">
              <w:rPr>
                <w:rFonts w:cs="Arial"/>
                <w:sz w:val="18"/>
                <w:szCs w:val="18"/>
                <w:lang w:eastAsia="de-DE"/>
              </w:rPr>
              <w:fldChar w:fldCharType="end"/>
            </w:r>
          </w:p>
        </w:tc>
      </w:tr>
      <w:tr w:rsidR="00D86CED" w:rsidRPr="00282248" w:rsidTr="00BE761F">
        <w:trPr>
          <w:trHeight w:hRule="exact" w:val="113"/>
        </w:trPr>
        <w:tc>
          <w:tcPr>
            <w:tcW w:w="9183" w:type="dxa"/>
            <w:gridSpan w:val="10"/>
          </w:tcPr>
          <w:p w:rsidR="00D86CED" w:rsidRPr="00282248" w:rsidRDefault="00D86CED" w:rsidP="00152143">
            <w:pPr>
              <w:tabs>
                <w:tab w:val="left" w:leader="underscore" w:pos="9072"/>
              </w:tabs>
              <w:spacing w:before="100"/>
              <w:ind w:left="-108"/>
              <w:rPr>
                <w:rFonts w:cs="Arial"/>
                <w:sz w:val="18"/>
                <w:szCs w:val="18"/>
                <w:lang w:eastAsia="de-DE"/>
              </w:rPr>
            </w:pPr>
          </w:p>
        </w:tc>
      </w:tr>
      <w:tr w:rsidR="00B73094" w:rsidRPr="004965BF" w:rsidTr="00BE761F">
        <w:tc>
          <w:tcPr>
            <w:tcW w:w="9183" w:type="dxa"/>
            <w:gridSpan w:val="10"/>
          </w:tcPr>
          <w:p w:rsidR="00B73094" w:rsidRPr="004965BF" w:rsidRDefault="00B73094" w:rsidP="000C4420">
            <w:pPr>
              <w:tabs>
                <w:tab w:val="left" w:leader="underscore" w:pos="9072"/>
              </w:tabs>
              <w:spacing w:before="100"/>
              <w:ind w:left="-108"/>
              <w:rPr>
                <w:rFonts w:cs="Arial"/>
                <w:b/>
                <w:sz w:val="18"/>
                <w:szCs w:val="18"/>
                <w:lang w:eastAsia="de-DE"/>
              </w:rPr>
            </w:pPr>
            <w:r w:rsidRPr="004965BF">
              <w:rPr>
                <w:rFonts w:cs="Arial"/>
                <w:b/>
                <w:sz w:val="18"/>
                <w:szCs w:val="18"/>
                <w:lang w:eastAsia="de-DE"/>
              </w:rPr>
              <w:t>Die Lehrvertragsparteien vereinbaren</w:t>
            </w:r>
            <w:r w:rsidR="00A54FAA" w:rsidRPr="004965BF">
              <w:rPr>
                <w:rFonts w:cs="Arial"/>
                <w:b/>
                <w:sz w:val="18"/>
                <w:szCs w:val="18"/>
                <w:lang w:eastAsia="de-DE"/>
              </w:rPr>
              <w:t>, aufgrund der Wahl de</w:t>
            </w:r>
            <w:r w:rsidR="00A34C85" w:rsidRPr="004965BF">
              <w:rPr>
                <w:rFonts w:cs="Arial"/>
                <w:b/>
                <w:sz w:val="18"/>
                <w:szCs w:val="18"/>
                <w:lang w:eastAsia="de-DE"/>
              </w:rPr>
              <w:t>r Ausbildungsvariante</w:t>
            </w:r>
            <w:r w:rsidRPr="004965BF">
              <w:rPr>
                <w:rFonts w:cs="Arial"/>
                <w:b/>
                <w:sz w:val="18"/>
                <w:szCs w:val="18"/>
                <w:lang w:eastAsia="de-DE"/>
              </w:rPr>
              <w:t xml:space="preserve"> </w:t>
            </w:r>
            <w:r w:rsidR="00A34C85" w:rsidRPr="004965BF">
              <w:rPr>
                <w:rFonts w:cs="Arial"/>
                <w:b/>
                <w:sz w:val="18"/>
                <w:szCs w:val="18"/>
                <w:lang w:eastAsia="de-DE"/>
              </w:rPr>
              <w:t>„KV plus“</w:t>
            </w:r>
            <w:r w:rsidR="004965BF" w:rsidRPr="004965BF">
              <w:rPr>
                <w:rFonts w:cs="Arial"/>
                <w:b/>
                <w:sz w:val="18"/>
                <w:szCs w:val="18"/>
                <w:lang w:eastAsia="de-DE"/>
              </w:rPr>
              <w:t>,</w:t>
            </w:r>
            <w:r w:rsidR="00A34C85" w:rsidRPr="004965BF">
              <w:rPr>
                <w:rFonts w:cs="Arial"/>
                <w:b/>
                <w:sz w:val="18"/>
                <w:szCs w:val="18"/>
                <w:lang w:eastAsia="de-DE"/>
              </w:rPr>
              <w:t xml:space="preserve"> </w:t>
            </w:r>
            <w:r w:rsidR="00A54FAA" w:rsidRPr="004965BF">
              <w:rPr>
                <w:rFonts w:cs="Arial"/>
                <w:b/>
                <w:sz w:val="18"/>
                <w:szCs w:val="18"/>
                <w:lang w:eastAsia="de-DE"/>
              </w:rPr>
              <w:t>den</w:t>
            </w:r>
            <w:r w:rsidRPr="004965BF">
              <w:rPr>
                <w:rFonts w:cs="Arial"/>
                <w:b/>
                <w:sz w:val="18"/>
                <w:szCs w:val="18"/>
                <w:lang w:eastAsia="de-DE"/>
              </w:rPr>
              <w:t xml:space="preserve"> Unterbruch des </w:t>
            </w:r>
            <w:r w:rsidR="00A34C85" w:rsidRPr="004965BF">
              <w:rPr>
                <w:rFonts w:cs="Arial"/>
                <w:b/>
                <w:sz w:val="18"/>
                <w:szCs w:val="18"/>
                <w:lang w:eastAsia="de-DE"/>
              </w:rPr>
              <w:t>Lehrvertrags</w:t>
            </w:r>
            <w:r w:rsidR="004965BF" w:rsidRPr="004965BF">
              <w:rPr>
                <w:rFonts w:cs="Arial"/>
                <w:b/>
                <w:sz w:val="18"/>
                <w:szCs w:val="18"/>
                <w:lang w:eastAsia="de-DE"/>
              </w:rPr>
              <w:t xml:space="preserve"> von </w:t>
            </w:r>
            <w:r w:rsidR="004965BF" w:rsidRPr="004965BF">
              <w:rPr>
                <w:rFonts w:cs="Arial"/>
                <w:b/>
                <w:sz w:val="18"/>
                <w:szCs w:val="18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965BF" w:rsidRPr="004965BF">
              <w:rPr>
                <w:rFonts w:cs="Arial"/>
                <w:b/>
                <w:sz w:val="18"/>
                <w:szCs w:val="18"/>
                <w:lang w:eastAsia="de-DE"/>
              </w:rPr>
              <w:instrText xml:space="preserve"> FORMTEXT </w:instrText>
            </w:r>
            <w:r w:rsidR="004965BF" w:rsidRPr="004965BF">
              <w:rPr>
                <w:rFonts w:cs="Arial"/>
                <w:b/>
                <w:sz w:val="18"/>
                <w:szCs w:val="18"/>
                <w:lang w:eastAsia="de-DE"/>
              </w:rPr>
            </w:r>
            <w:r w:rsidR="004965BF" w:rsidRPr="004965BF">
              <w:rPr>
                <w:rFonts w:cs="Arial"/>
                <w:b/>
                <w:sz w:val="18"/>
                <w:szCs w:val="18"/>
                <w:lang w:eastAsia="de-DE"/>
              </w:rPr>
              <w:fldChar w:fldCharType="separate"/>
            </w:r>
            <w:r w:rsidR="004965BF" w:rsidRPr="004965BF">
              <w:rPr>
                <w:rFonts w:cs="Arial"/>
                <w:b/>
                <w:noProof/>
                <w:sz w:val="18"/>
                <w:szCs w:val="18"/>
                <w:lang w:eastAsia="de-DE"/>
              </w:rPr>
              <w:t> </w:t>
            </w:r>
            <w:r w:rsidR="004965BF" w:rsidRPr="004965BF">
              <w:rPr>
                <w:rFonts w:cs="Arial"/>
                <w:b/>
                <w:noProof/>
                <w:sz w:val="18"/>
                <w:szCs w:val="18"/>
                <w:lang w:eastAsia="de-DE"/>
              </w:rPr>
              <w:t> </w:t>
            </w:r>
            <w:r w:rsidR="004965BF" w:rsidRPr="004965BF">
              <w:rPr>
                <w:rFonts w:cs="Arial"/>
                <w:b/>
                <w:noProof/>
                <w:sz w:val="18"/>
                <w:szCs w:val="18"/>
                <w:lang w:eastAsia="de-DE"/>
              </w:rPr>
              <w:t> </w:t>
            </w:r>
            <w:r w:rsidR="004965BF" w:rsidRPr="004965BF">
              <w:rPr>
                <w:rFonts w:cs="Arial"/>
                <w:b/>
                <w:noProof/>
                <w:sz w:val="18"/>
                <w:szCs w:val="18"/>
                <w:lang w:eastAsia="de-DE"/>
              </w:rPr>
              <w:t> </w:t>
            </w:r>
            <w:r w:rsidR="004965BF" w:rsidRPr="004965BF">
              <w:rPr>
                <w:rFonts w:cs="Arial"/>
                <w:b/>
                <w:noProof/>
                <w:sz w:val="18"/>
                <w:szCs w:val="18"/>
                <w:lang w:eastAsia="de-DE"/>
              </w:rPr>
              <w:t> </w:t>
            </w:r>
            <w:r w:rsidR="004965BF" w:rsidRPr="004965BF">
              <w:rPr>
                <w:rFonts w:cs="Arial"/>
                <w:b/>
                <w:sz w:val="18"/>
                <w:szCs w:val="18"/>
                <w:lang w:eastAsia="de-DE"/>
              </w:rPr>
              <w:fldChar w:fldCharType="end"/>
            </w:r>
            <w:r w:rsidR="004965BF" w:rsidRPr="004965BF">
              <w:rPr>
                <w:rFonts w:cs="Arial"/>
                <w:b/>
                <w:sz w:val="18"/>
                <w:szCs w:val="18"/>
                <w:lang w:eastAsia="de-DE"/>
              </w:rPr>
              <w:t xml:space="preserve"> (xx.xx.xxxx) bis </w:t>
            </w:r>
            <w:r w:rsidR="004965BF" w:rsidRPr="004965BF">
              <w:rPr>
                <w:rFonts w:cs="Arial"/>
                <w:b/>
                <w:sz w:val="18"/>
                <w:szCs w:val="18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965BF" w:rsidRPr="004965BF">
              <w:rPr>
                <w:rFonts w:cs="Arial"/>
                <w:b/>
                <w:sz w:val="18"/>
                <w:szCs w:val="18"/>
                <w:lang w:eastAsia="de-DE"/>
              </w:rPr>
              <w:instrText xml:space="preserve"> FORMTEXT </w:instrText>
            </w:r>
            <w:r w:rsidR="004965BF" w:rsidRPr="004965BF">
              <w:rPr>
                <w:rFonts w:cs="Arial"/>
                <w:b/>
                <w:sz w:val="18"/>
                <w:szCs w:val="18"/>
                <w:lang w:eastAsia="de-DE"/>
              </w:rPr>
            </w:r>
            <w:r w:rsidR="004965BF" w:rsidRPr="004965BF">
              <w:rPr>
                <w:rFonts w:cs="Arial"/>
                <w:b/>
                <w:sz w:val="18"/>
                <w:szCs w:val="18"/>
                <w:lang w:eastAsia="de-DE"/>
              </w:rPr>
              <w:fldChar w:fldCharType="separate"/>
            </w:r>
            <w:r w:rsidR="004965BF" w:rsidRPr="004965BF">
              <w:rPr>
                <w:rFonts w:cs="Arial"/>
                <w:b/>
                <w:noProof/>
                <w:sz w:val="18"/>
                <w:szCs w:val="18"/>
                <w:lang w:eastAsia="de-DE"/>
              </w:rPr>
              <w:t> </w:t>
            </w:r>
            <w:r w:rsidR="004965BF" w:rsidRPr="004965BF">
              <w:rPr>
                <w:rFonts w:cs="Arial"/>
                <w:b/>
                <w:noProof/>
                <w:sz w:val="18"/>
                <w:szCs w:val="18"/>
                <w:lang w:eastAsia="de-DE"/>
              </w:rPr>
              <w:t> </w:t>
            </w:r>
            <w:r w:rsidR="004965BF" w:rsidRPr="004965BF">
              <w:rPr>
                <w:rFonts w:cs="Arial"/>
                <w:b/>
                <w:noProof/>
                <w:sz w:val="18"/>
                <w:szCs w:val="18"/>
                <w:lang w:eastAsia="de-DE"/>
              </w:rPr>
              <w:t> </w:t>
            </w:r>
            <w:r w:rsidR="004965BF" w:rsidRPr="004965BF">
              <w:rPr>
                <w:rFonts w:cs="Arial"/>
                <w:b/>
                <w:noProof/>
                <w:sz w:val="18"/>
                <w:szCs w:val="18"/>
                <w:lang w:eastAsia="de-DE"/>
              </w:rPr>
              <w:t> </w:t>
            </w:r>
            <w:r w:rsidR="004965BF" w:rsidRPr="004965BF">
              <w:rPr>
                <w:rFonts w:cs="Arial"/>
                <w:b/>
                <w:noProof/>
                <w:sz w:val="18"/>
                <w:szCs w:val="18"/>
                <w:lang w:eastAsia="de-DE"/>
              </w:rPr>
              <w:t> </w:t>
            </w:r>
            <w:r w:rsidR="004965BF" w:rsidRPr="004965BF">
              <w:rPr>
                <w:rFonts w:cs="Arial"/>
                <w:b/>
                <w:sz w:val="18"/>
                <w:szCs w:val="18"/>
                <w:lang w:eastAsia="de-DE"/>
              </w:rPr>
              <w:fldChar w:fldCharType="end"/>
            </w:r>
            <w:r w:rsidR="004965BF" w:rsidRPr="004965BF">
              <w:rPr>
                <w:rFonts w:cs="Arial"/>
                <w:b/>
                <w:sz w:val="18"/>
                <w:szCs w:val="18"/>
                <w:lang w:eastAsia="de-DE"/>
              </w:rPr>
              <w:t xml:space="preserve"> (xx.xx.xxxx</w:t>
            </w:r>
            <w:r w:rsidR="004965BF" w:rsidRPr="004965BF">
              <w:rPr>
                <w:rFonts w:cs="Arial"/>
                <w:b/>
                <w:sz w:val="20"/>
                <w:szCs w:val="18"/>
                <w:lang w:eastAsia="de-DE"/>
              </w:rPr>
              <w:t>)</w:t>
            </w:r>
            <w:r w:rsidR="006E19C2">
              <w:rPr>
                <w:rFonts w:cs="Arial"/>
                <w:b/>
                <w:sz w:val="20"/>
                <w:szCs w:val="18"/>
                <w:lang w:eastAsia="de-DE"/>
              </w:rPr>
              <w:t>.</w:t>
            </w:r>
          </w:p>
        </w:tc>
      </w:tr>
      <w:tr w:rsidR="00D86CED" w:rsidRPr="00282248" w:rsidTr="00BE761F">
        <w:trPr>
          <w:trHeight w:hRule="exact" w:val="113"/>
        </w:trPr>
        <w:tc>
          <w:tcPr>
            <w:tcW w:w="9183" w:type="dxa"/>
            <w:gridSpan w:val="10"/>
          </w:tcPr>
          <w:p w:rsidR="00D86CED" w:rsidRPr="00282248" w:rsidRDefault="00D86CED" w:rsidP="00152143">
            <w:pPr>
              <w:tabs>
                <w:tab w:val="left" w:pos="3969"/>
              </w:tabs>
              <w:spacing w:before="100"/>
              <w:ind w:left="-108"/>
              <w:rPr>
                <w:sz w:val="18"/>
                <w:szCs w:val="18"/>
              </w:rPr>
            </w:pPr>
          </w:p>
        </w:tc>
      </w:tr>
      <w:tr w:rsidR="00A54FAA" w:rsidRPr="00282248" w:rsidTr="00BE761F">
        <w:tc>
          <w:tcPr>
            <w:tcW w:w="6521" w:type="dxa"/>
            <w:gridSpan w:val="7"/>
          </w:tcPr>
          <w:p w:rsidR="00A54FAA" w:rsidRPr="00282248" w:rsidRDefault="00A54FAA" w:rsidP="006E19C2">
            <w:pPr>
              <w:tabs>
                <w:tab w:val="left" w:pos="4260"/>
                <w:tab w:val="left" w:leader="underscore" w:pos="9072"/>
              </w:tabs>
              <w:spacing w:before="100"/>
              <w:ind w:left="-108"/>
              <w:rPr>
                <w:rFonts w:cs="Arial"/>
                <w:sz w:val="18"/>
                <w:szCs w:val="18"/>
                <w:lang w:eastAsia="de-DE"/>
              </w:rPr>
            </w:pPr>
            <w:r>
              <w:rPr>
                <w:sz w:val="18"/>
                <w:szCs w:val="18"/>
              </w:rPr>
              <w:t xml:space="preserve">Das </w:t>
            </w:r>
            <w:r w:rsidRPr="00282248">
              <w:rPr>
                <w:sz w:val="18"/>
                <w:szCs w:val="18"/>
              </w:rPr>
              <w:t>Qualifikationsverfahren</w:t>
            </w:r>
            <w:r>
              <w:rPr>
                <w:sz w:val="18"/>
                <w:szCs w:val="18"/>
              </w:rPr>
              <w:t xml:space="preserve"> wird absolviert im Jahre </w:t>
            </w:r>
            <w:r w:rsidR="000C4420">
              <w:rPr>
                <w:sz w:val="18"/>
                <w:szCs w:val="18"/>
              </w:rPr>
              <w:tab/>
            </w:r>
            <w:r w:rsidRPr="00282248">
              <w:rPr>
                <w:rFonts w:cs="Arial"/>
                <w:sz w:val="18"/>
                <w:szCs w:val="18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2248">
              <w:rPr>
                <w:rFonts w:cs="Arial"/>
                <w:sz w:val="18"/>
                <w:szCs w:val="18"/>
                <w:lang w:eastAsia="de-DE"/>
              </w:rPr>
              <w:instrText xml:space="preserve"> FORMTEXT </w:instrText>
            </w:r>
            <w:r w:rsidRPr="00282248">
              <w:rPr>
                <w:rFonts w:cs="Arial"/>
                <w:sz w:val="18"/>
                <w:szCs w:val="18"/>
                <w:lang w:eastAsia="de-DE"/>
              </w:rPr>
            </w:r>
            <w:r w:rsidRPr="00282248">
              <w:rPr>
                <w:rFonts w:cs="Arial"/>
                <w:sz w:val="18"/>
                <w:szCs w:val="18"/>
                <w:lang w:eastAsia="de-DE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eastAsia="de-DE"/>
              </w:rPr>
              <w:t> </w:t>
            </w:r>
            <w:r w:rsidRPr="00282248">
              <w:rPr>
                <w:rFonts w:cs="Arial"/>
                <w:sz w:val="18"/>
                <w:szCs w:val="18"/>
                <w:lang w:eastAsia="de-DE"/>
              </w:rPr>
              <w:fldChar w:fldCharType="end"/>
            </w:r>
            <w:r w:rsidR="004965BF">
              <w:rPr>
                <w:rFonts w:cs="Arial"/>
                <w:sz w:val="18"/>
                <w:szCs w:val="18"/>
                <w:lang w:eastAsia="de-DE"/>
              </w:rPr>
              <w:t>.</w:t>
            </w:r>
          </w:p>
        </w:tc>
        <w:tc>
          <w:tcPr>
            <w:tcW w:w="2662" w:type="dxa"/>
            <w:gridSpan w:val="3"/>
          </w:tcPr>
          <w:p w:rsidR="00A54FAA" w:rsidRPr="00282248" w:rsidRDefault="00A54FAA" w:rsidP="00A54FAA">
            <w:pPr>
              <w:tabs>
                <w:tab w:val="left" w:leader="underscore" w:pos="9072"/>
              </w:tabs>
              <w:spacing w:before="100"/>
              <w:ind w:left="-108"/>
              <w:jc w:val="right"/>
              <w:rPr>
                <w:rFonts w:cs="Arial"/>
                <w:sz w:val="18"/>
                <w:szCs w:val="18"/>
                <w:lang w:eastAsia="de-DE"/>
              </w:rPr>
            </w:pPr>
          </w:p>
        </w:tc>
      </w:tr>
      <w:tr w:rsidR="00115773" w:rsidRPr="00115773" w:rsidTr="00BE761F">
        <w:tc>
          <w:tcPr>
            <w:tcW w:w="9183" w:type="dxa"/>
            <w:gridSpan w:val="10"/>
            <w:hideMark/>
          </w:tcPr>
          <w:p w:rsidR="00115773" w:rsidRPr="00115773" w:rsidRDefault="00115773" w:rsidP="00BE761F">
            <w:pPr>
              <w:tabs>
                <w:tab w:val="left" w:leader="underscore" w:pos="9072"/>
              </w:tabs>
              <w:spacing w:before="100"/>
              <w:ind w:left="-108"/>
              <w:rPr>
                <w:rFonts w:cs="Arial"/>
                <w:b/>
                <w:sz w:val="18"/>
                <w:szCs w:val="18"/>
                <w:lang w:eastAsia="de-DE"/>
              </w:rPr>
            </w:pPr>
            <w:r w:rsidRPr="00115773">
              <w:rPr>
                <w:b/>
                <w:sz w:val="18"/>
                <w:szCs w:val="18"/>
              </w:rPr>
              <w:t xml:space="preserve">Aufgrund des Ausbildungsunterbruchs kann sich eine veränderte Planung im Zusammenhang </w:t>
            </w:r>
            <w:r w:rsidR="00BE761F">
              <w:rPr>
                <w:b/>
                <w:sz w:val="18"/>
                <w:szCs w:val="18"/>
              </w:rPr>
              <w:t>mit den</w:t>
            </w:r>
            <w:r w:rsidRPr="00115773">
              <w:rPr>
                <w:b/>
                <w:sz w:val="18"/>
                <w:szCs w:val="18"/>
              </w:rPr>
              <w:t xml:space="preserve"> überbetrieblichen Kursen und/oder dem </w:t>
            </w:r>
            <w:r>
              <w:rPr>
                <w:b/>
                <w:sz w:val="18"/>
                <w:szCs w:val="18"/>
              </w:rPr>
              <w:t xml:space="preserve">Besuch der </w:t>
            </w:r>
            <w:r w:rsidRPr="00115773">
              <w:rPr>
                <w:b/>
                <w:sz w:val="18"/>
                <w:szCs w:val="18"/>
              </w:rPr>
              <w:t xml:space="preserve">Berufsfachschule (z.B. </w:t>
            </w:r>
            <w:r>
              <w:rPr>
                <w:b/>
                <w:sz w:val="18"/>
                <w:szCs w:val="18"/>
              </w:rPr>
              <w:t xml:space="preserve">Wechsel </w:t>
            </w:r>
            <w:r w:rsidRPr="00115773">
              <w:rPr>
                <w:b/>
                <w:sz w:val="18"/>
                <w:szCs w:val="18"/>
              </w:rPr>
              <w:t>Schultage) ergeben. Zwischen Lehrbetrieb, der üK-Organisation und der Berufsfachschule erfolgen entsprechende Absprachen.</w:t>
            </w:r>
          </w:p>
        </w:tc>
      </w:tr>
      <w:tr w:rsidR="00A54FAA" w:rsidRPr="00282248" w:rsidTr="00BE761F">
        <w:trPr>
          <w:trHeight w:hRule="exact" w:val="395"/>
        </w:trPr>
        <w:tc>
          <w:tcPr>
            <w:tcW w:w="1415" w:type="dxa"/>
            <w:vAlign w:val="bottom"/>
            <w:hideMark/>
          </w:tcPr>
          <w:p w:rsidR="00A54FAA" w:rsidRPr="00282248" w:rsidRDefault="00A54FAA" w:rsidP="00A54FAA">
            <w:pPr>
              <w:tabs>
                <w:tab w:val="left" w:leader="underscore" w:pos="9072"/>
              </w:tabs>
              <w:spacing w:before="100"/>
              <w:ind w:left="-108"/>
              <w:rPr>
                <w:sz w:val="18"/>
                <w:szCs w:val="18"/>
                <w:lang w:eastAsia="de-DE"/>
              </w:rPr>
            </w:pPr>
            <w:r w:rsidRPr="00282248">
              <w:rPr>
                <w:sz w:val="18"/>
                <w:szCs w:val="18"/>
              </w:rPr>
              <w:t>Bemerkung</w:t>
            </w:r>
          </w:p>
        </w:tc>
        <w:tc>
          <w:tcPr>
            <w:tcW w:w="7768" w:type="dxa"/>
            <w:gridSpan w:val="9"/>
            <w:vAlign w:val="bottom"/>
          </w:tcPr>
          <w:p w:rsidR="00A54FAA" w:rsidRPr="00282248" w:rsidRDefault="00A54FAA" w:rsidP="00A54FAA">
            <w:pPr>
              <w:tabs>
                <w:tab w:val="left" w:leader="underscore" w:pos="9072"/>
              </w:tabs>
              <w:spacing w:before="100"/>
              <w:ind w:left="-108"/>
              <w:rPr>
                <w:rFonts w:cs="Arial"/>
                <w:sz w:val="18"/>
                <w:szCs w:val="18"/>
                <w:lang w:eastAsia="de-DE"/>
              </w:rPr>
            </w:pPr>
            <w:r w:rsidRPr="00282248">
              <w:rPr>
                <w:rFonts w:cs="Arial"/>
                <w:sz w:val="18"/>
                <w:szCs w:val="18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2248">
              <w:rPr>
                <w:rFonts w:cs="Arial"/>
                <w:sz w:val="18"/>
                <w:szCs w:val="18"/>
                <w:lang w:eastAsia="de-DE"/>
              </w:rPr>
              <w:instrText xml:space="preserve"> FORMTEXT </w:instrText>
            </w:r>
            <w:r w:rsidRPr="00282248">
              <w:rPr>
                <w:rFonts w:cs="Arial"/>
                <w:sz w:val="18"/>
                <w:szCs w:val="18"/>
                <w:lang w:eastAsia="de-DE"/>
              </w:rPr>
            </w:r>
            <w:r w:rsidRPr="00282248">
              <w:rPr>
                <w:rFonts w:cs="Arial"/>
                <w:sz w:val="18"/>
                <w:szCs w:val="18"/>
                <w:lang w:eastAsia="de-DE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eastAsia="de-DE"/>
              </w:rPr>
              <w:t> </w:t>
            </w:r>
            <w:r w:rsidRPr="00282248">
              <w:rPr>
                <w:rFonts w:cs="Arial"/>
                <w:sz w:val="18"/>
                <w:szCs w:val="18"/>
                <w:lang w:eastAsia="de-DE"/>
              </w:rPr>
              <w:fldChar w:fldCharType="end"/>
            </w:r>
          </w:p>
        </w:tc>
      </w:tr>
      <w:tr w:rsidR="00A54FAA" w:rsidRPr="00282248" w:rsidTr="00BE761F">
        <w:tc>
          <w:tcPr>
            <w:tcW w:w="9183" w:type="dxa"/>
            <w:gridSpan w:val="10"/>
            <w:hideMark/>
          </w:tcPr>
          <w:p w:rsidR="00A54FAA" w:rsidRPr="00282248" w:rsidRDefault="00A54FAA" w:rsidP="00A54FAA">
            <w:pPr>
              <w:tabs>
                <w:tab w:val="left" w:leader="underscore" w:pos="9072"/>
              </w:tabs>
              <w:spacing w:before="100"/>
              <w:ind w:left="-108"/>
              <w:rPr>
                <w:rFonts w:cs="Arial"/>
                <w:b/>
                <w:sz w:val="18"/>
                <w:szCs w:val="18"/>
                <w:lang w:eastAsia="de-DE"/>
              </w:rPr>
            </w:pPr>
            <w:r w:rsidRPr="00282248">
              <w:rPr>
                <w:rFonts w:ascii="Helvetica" w:hAnsi="Helvetica" w:cs="Helvetica"/>
                <w:b/>
                <w:sz w:val="18"/>
                <w:szCs w:val="18"/>
              </w:rPr>
              <w:t>Die übrigen Vereinbarungen richten sich nach dem Lehrvertrag.</w:t>
            </w:r>
          </w:p>
        </w:tc>
      </w:tr>
      <w:tr w:rsidR="00A54FAA" w:rsidRPr="00282248" w:rsidTr="00BE761F">
        <w:trPr>
          <w:trHeight w:hRule="exact" w:val="113"/>
        </w:trPr>
        <w:tc>
          <w:tcPr>
            <w:tcW w:w="9183" w:type="dxa"/>
            <w:gridSpan w:val="10"/>
          </w:tcPr>
          <w:p w:rsidR="00A54FAA" w:rsidRPr="00282248" w:rsidRDefault="00A54FAA" w:rsidP="00A54FAA">
            <w:pPr>
              <w:tabs>
                <w:tab w:val="left" w:pos="1134"/>
                <w:tab w:val="left" w:leader="underscore" w:pos="9072"/>
              </w:tabs>
              <w:spacing w:before="120"/>
              <w:rPr>
                <w:rFonts w:cs="Arial"/>
                <w:sz w:val="18"/>
                <w:szCs w:val="18"/>
              </w:rPr>
            </w:pPr>
          </w:p>
        </w:tc>
      </w:tr>
      <w:tr w:rsidR="00A54FAA" w:rsidRPr="00282248" w:rsidTr="00BE761F">
        <w:tc>
          <w:tcPr>
            <w:tcW w:w="4107" w:type="dxa"/>
            <w:gridSpan w:val="4"/>
            <w:hideMark/>
          </w:tcPr>
          <w:p w:rsidR="00A54FAA" w:rsidRPr="00282248" w:rsidRDefault="00A54FAA" w:rsidP="00A54FAA">
            <w:pPr>
              <w:tabs>
                <w:tab w:val="left" w:pos="1134"/>
                <w:tab w:val="left" w:leader="underscore" w:pos="9072"/>
              </w:tabs>
              <w:spacing w:before="120"/>
              <w:ind w:left="-108"/>
              <w:rPr>
                <w:rFonts w:cs="Arial"/>
                <w:sz w:val="18"/>
                <w:szCs w:val="18"/>
                <w:lang w:eastAsia="de-DE"/>
              </w:rPr>
            </w:pPr>
            <w:r w:rsidRPr="00282248">
              <w:rPr>
                <w:rFonts w:cs="Arial"/>
                <w:sz w:val="18"/>
                <w:szCs w:val="18"/>
              </w:rPr>
              <w:t>Ort / Datum</w:t>
            </w:r>
          </w:p>
        </w:tc>
        <w:tc>
          <w:tcPr>
            <w:tcW w:w="284" w:type="dxa"/>
          </w:tcPr>
          <w:p w:rsidR="00A54FAA" w:rsidRPr="00282248" w:rsidRDefault="00A54FAA" w:rsidP="00A54FAA">
            <w:pPr>
              <w:tabs>
                <w:tab w:val="left" w:pos="1134"/>
                <w:tab w:val="left" w:leader="underscore" w:pos="9072"/>
              </w:tabs>
              <w:rPr>
                <w:rFonts w:cs="Arial"/>
                <w:sz w:val="18"/>
                <w:szCs w:val="18"/>
                <w:lang w:eastAsia="de-DE"/>
              </w:rPr>
            </w:pPr>
          </w:p>
        </w:tc>
        <w:tc>
          <w:tcPr>
            <w:tcW w:w="4792" w:type="dxa"/>
            <w:gridSpan w:val="5"/>
            <w:hideMark/>
          </w:tcPr>
          <w:p w:rsidR="00A54FAA" w:rsidRPr="00282248" w:rsidRDefault="00A54FAA" w:rsidP="00A54FAA">
            <w:pPr>
              <w:tabs>
                <w:tab w:val="left" w:pos="1134"/>
                <w:tab w:val="left" w:leader="underscore" w:pos="9072"/>
              </w:tabs>
              <w:spacing w:before="120"/>
              <w:rPr>
                <w:rFonts w:cs="Arial"/>
                <w:sz w:val="18"/>
                <w:szCs w:val="18"/>
                <w:lang w:eastAsia="de-DE"/>
              </w:rPr>
            </w:pPr>
            <w:r w:rsidRPr="00282248">
              <w:rPr>
                <w:rFonts w:cs="Arial"/>
                <w:sz w:val="18"/>
                <w:szCs w:val="18"/>
              </w:rPr>
              <w:t>Unterschrift Lehrbetrieb</w:t>
            </w:r>
          </w:p>
        </w:tc>
      </w:tr>
      <w:tr w:rsidR="00A54FAA" w:rsidRPr="00282248" w:rsidTr="00DB4F60">
        <w:trPr>
          <w:trHeight w:val="480"/>
        </w:trPr>
        <w:tc>
          <w:tcPr>
            <w:tcW w:w="4107" w:type="dxa"/>
            <w:gridSpan w:val="4"/>
            <w:vAlign w:val="bottom"/>
          </w:tcPr>
          <w:p w:rsidR="00A54FAA" w:rsidRPr="00282248" w:rsidRDefault="00A54FAA" w:rsidP="00A54FAA">
            <w:pPr>
              <w:tabs>
                <w:tab w:val="left" w:pos="1134"/>
                <w:tab w:val="left" w:leader="underscore" w:pos="9072"/>
              </w:tabs>
              <w:spacing w:before="100"/>
              <w:ind w:left="-108"/>
              <w:rPr>
                <w:rFonts w:cs="Arial"/>
                <w:sz w:val="18"/>
                <w:szCs w:val="18"/>
                <w:lang w:eastAsia="de-DE"/>
              </w:rPr>
            </w:pPr>
            <w:r w:rsidRPr="00282248">
              <w:rPr>
                <w:rFonts w:cs="Arial"/>
                <w:sz w:val="18"/>
                <w:szCs w:val="18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2248">
              <w:rPr>
                <w:rFonts w:cs="Arial"/>
                <w:sz w:val="18"/>
                <w:szCs w:val="18"/>
                <w:lang w:eastAsia="de-DE"/>
              </w:rPr>
              <w:instrText xml:space="preserve"> FORMTEXT </w:instrText>
            </w:r>
            <w:r w:rsidRPr="00282248">
              <w:rPr>
                <w:rFonts w:cs="Arial"/>
                <w:sz w:val="18"/>
                <w:szCs w:val="18"/>
                <w:lang w:eastAsia="de-DE"/>
              </w:rPr>
            </w:r>
            <w:r w:rsidRPr="00282248">
              <w:rPr>
                <w:rFonts w:cs="Arial"/>
                <w:sz w:val="18"/>
                <w:szCs w:val="18"/>
                <w:lang w:eastAsia="de-DE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eastAsia="de-DE"/>
              </w:rPr>
              <w:t> </w:t>
            </w:r>
            <w:r w:rsidRPr="00282248">
              <w:rPr>
                <w:rFonts w:cs="Arial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284" w:type="dxa"/>
            <w:vAlign w:val="bottom"/>
          </w:tcPr>
          <w:p w:rsidR="00A54FAA" w:rsidRPr="00282248" w:rsidRDefault="00A54FAA" w:rsidP="00A54FAA">
            <w:pPr>
              <w:tabs>
                <w:tab w:val="left" w:pos="1134"/>
                <w:tab w:val="left" w:leader="underscore" w:pos="9072"/>
              </w:tabs>
              <w:spacing w:before="100"/>
              <w:rPr>
                <w:rFonts w:cs="Arial"/>
                <w:sz w:val="18"/>
                <w:szCs w:val="18"/>
                <w:lang w:eastAsia="de-DE"/>
              </w:rPr>
            </w:pPr>
          </w:p>
        </w:tc>
        <w:tc>
          <w:tcPr>
            <w:tcW w:w="4792" w:type="dxa"/>
            <w:gridSpan w:val="5"/>
            <w:vAlign w:val="bottom"/>
          </w:tcPr>
          <w:p w:rsidR="00A54FAA" w:rsidRPr="00282248" w:rsidRDefault="00A54FAA" w:rsidP="00A54FAA">
            <w:pPr>
              <w:tabs>
                <w:tab w:val="left" w:pos="1134"/>
                <w:tab w:val="left" w:leader="underscore" w:pos="9072"/>
              </w:tabs>
              <w:spacing w:before="100"/>
              <w:rPr>
                <w:rFonts w:cs="Arial"/>
                <w:sz w:val="18"/>
                <w:szCs w:val="18"/>
                <w:lang w:eastAsia="de-DE"/>
              </w:rPr>
            </w:pPr>
            <w:r w:rsidRPr="00282248">
              <w:rPr>
                <w:rFonts w:cs="Arial"/>
                <w:sz w:val="18"/>
                <w:szCs w:val="18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2248">
              <w:rPr>
                <w:rFonts w:cs="Arial"/>
                <w:sz w:val="18"/>
                <w:szCs w:val="18"/>
                <w:lang w:eastAsia="de-DE"/>
              </w:rPr>
              <w:instrText xml:space="preserve"> FORMTEXT </w:instrText>
            </w:r>
            <w:r w:rsidRPr="00282248">
              <w:rPr>
                <w:rFonts w:cs="Arial"/>
                <w:sz w:val="18"/>
                <w:szCs w:val="18"/>
                <w:lang w:eastAsia="de-DE"/>
              </w:rPr>
            </w:r>
            <w:r w:rsidRPr="00282248">
              <w:rPr>
                <w:rFonts w:cs="Arial"/>
                <w:sz w:val="18"/>
                <w:szCs w:val="18"/>
                <w:lang w:eastAsia="de-DE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eastAsia="de-DE"/>
              </w:rPr>
              <w:t> </w:t>
            </w:r>
            <w:r w:rsidRPr="00282248">
              <w:rPr>
                <w:rFonts w:cs="Arial"/>
                <w:sz w:val="18"/>
                <w:szCs w:val="18"/>
                <w:lang w:eastAsia="de-DE"/>
              </w:rPr>
              <w:fldChar w:fldCharType="end"/>
            </w:r>
          </w:p>
        </w:tc>
      </w:tr>
      <w:tr w:rsidR="00A54FAA" w:rsidRPr="00282248" w:rsidTr="00BE761F">
        <w:tc>
          <w:tcPr>
            <w:tcW w:w="4107" w:type="dxa"/>
            <w:gridSpan w:val="4"/>
            <w:hideMark/>
          </w:tcPr>
          <w:p w:rsidR="00A54FAA" w:rsidRPr="00282248" w:rsidRDefault="00A54FAA" w:rsidP="00A54FAA">
            <w:pPr>
              <w:tabs>
                <w:tab w:val="left" w:pos="1134"/>
                <w:tab w:val="left" w:leader="underscore" w:pos="9072"/>
              </w:tabs>
              <w:spacing w:before="120"/>
              <w:ind w:left="-108"/>
              <w:rPr>
                <w:rFonts w:cs="Arial"/>
                <w:sz w:val="18"/>
                <w:szCs w:val="18"/>
                <w:lang w:eastAsia="de-DE"/>
              </w:rPr>
            </w:pPr>
            <w:r w:rsidRPr="00282248">
              <w:rPr>
                <w:rFonts w:cs="Arial"/>
                <w:sz w:val="18"/>
                <w:szCs w:val="18"/>
              </w:rPr>
              <w:t>Unterschrift Lernende/r</w:t>
            </w:r>
          </w:p>
        </w:tc>
        <w:tc>
          <w:tcPr>
            <w:tcW w:w="284" w:type="dxa"/>
          </w:tcPr>
          <w:p w:rsidR="00A54FAA" w:rsidRPr="00282248" w:rsidRDefault="00A54FAA" w:rsidP="00A54FAA">
            <w:pPr>
              <w:tabs>
                <w:tab w:val="left" w:pos="1134"/>
                <w:tab w:val="left" w:leader="underscore" w:pos="9072"/>
              </w:tabs>
              <w:rPr>
                <w:rFonts w:cs="Arial"/>
                <w:sz w:val="18"/>
                <w:szCs w:val="18"/>
                <w:lang w:eastAsia="de-DE"/>
              </w:rPr>
            </w:pPr>
          </w:p>
        </w:tc>
        <w:tc>
          <w:tcPr>
            <w:tcW w:w="4792" w:type="dxa"/>
            <w:gridSpan w:val="5"/>
            <w:hideMark/>
          </w:tcPr>
          <w:p w:rsidR="00A54FAA" w:rsidRPr="00282248" w:rsidRDefault="00A54FAA" w:rsidP="00A54FAA">
            <w:pPr>
              <w:tabs>
                <w:tab w:val="left" w:pos="1134"/>
                <w:tab w:val="left" w:leader="underscore" w:pos="9072"/>
              </w:tabs>
              <w:spacing w:before="120"/>
              <w:rPr>
                <w:rFonts w:cs="Arial"/>
                <w:sz w:val="18"/>
                <w:szCs w:val="18"/>
                <w:lang w:eastAsia="de-DE"/>
              </w:rPr>
            </w:pPr>
            <w:r w:rsidRPr="00282248">
              <w:rPr>
                <w:rFonts w:cs="Arial"/>
                <w:sz w:val="18"/>
                <w:szCs w:val="18"/>
              </w:rPr>
              <w:t>Unterschrift gesetzliche Vertretung</w:t>
            </w:r>
          </w:p>
        </w:tc>
      </w:tr>
      <w:tr w:rsidR="00A54FAA" w:rsidRPr="00282248" w:rsidTr="00DB4F60">
        <w:trPr>
          <w:trHeight w:val="535"/>
        </w:trPr>
        <w:tc>
          <w:tcPr>
            <w:tcW w:w="4107" w:type="dxa"/>
            <w:gridSpan w:val="4"/>
            <w:vAlign w:val="bottom"/>
          </w:tcPr>
          <w:p w:rsidR="00A54FAA" w:rsidRPr="00282248" w:rsidRDefault="00A54FAA" w:rsidP="00A54FAA">
            <w:pPr>
              <w:tabs>
                <w:tab w:val="left" w:pos="1134"/>
                <w:tab w:val="left" w:leader="underscore" w:pos="9072"/>
              </w:tabs>
              <w:spacing w:before="100"/>
              <w:ind w:left="-108"/>
              <w:rPr>
                <w:rFonts w:cs="Arial"/>
                <w:sz w:val="18"/>
                <w:szCs w:val="18"/>
                <w:lang w:eastAsia="de-DE"/>
              </w:rPr>
            </w:pPr>
            <w:r w:rsidRPr="00282248">
              <w:rPr>
                <w:rFonts w:cs="Arial"/>
                <w:sz w:val="18"/>
                <w:szCs w:val="18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2248">
              <w:rPr>
                <w:rFonts w:cs="Arial"/>
                <w:sz w:val="18"/>
                <w:szCs w:val="18"/>
                <w:lang w:eastAsia="de-DE"/>
              </w:rPr>
              <w:instrText xml:space="preserve"> FORMTEXT </w:instrText>
            </w:r>
            <w:r w:rsidRPr="00282248">
              <w:rPr>
                <w:rFonts w:cs="Arial"/>
                <w:sz w:val="18"/>
                <w:szCs w:val="18"/>
                <w:lang w:eastAsia="de-DE"/>
              </w:rPr>
            </w:r>
            <w:r w:rsidRPr="00282248">
              <w:rPr>
                <w:rFonts w:cs="Arial"/>
                <w:sz w:val="18"/>
                <w:szCs w:val="18"/>
                <w:lang w:eastAsia="de-DE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eastAsia="de-DE"/>
              </w:rPr>
              <w:t> </w:t>
            </w:r>
            <w:r w:rsidRPr="00282248">
              <w:rPr>
                <w:rFonts w:cs="Arial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284" w:type="dxa"/>
            <w:vAlign w:val="bottom"/>
          </w:tcPr>
          <w:p w:rsidR="00A54FAA" w:rsidRPr="00282248" w:rsidRDefault="00A54FAA" w:rsidP="00A54FAA">
            <w:pPr>
              <w:tabs>
                <w:tab w:val="left" w:pos="1134"/>
                <w:tab w:val="left" w:leader="underscore" w:pos="9072"/>
              </w:tabs>
              <w:spacing w:before="100"/>
              <w:rPr>
                <w:rFonts w:cs="Arial"/>
                <w:sz w:val="18"/>
                <w:szCs w:val="18"/>
                <w:lang w:eastAsia="de-DE"/>
              </w:rPr>
            </w:pPr>
          </w:p>
        </w:tc>
        <w:tc>
          <w:tcPr>
            <w:tcW w:w="4792" w:type="dxa"/>
            <w:gridSpan w:val="5"/>
            <w:vAlign w:val="bottom"/>
          </w:tcPr>
          <w:p w:rsidR="00A54FAA" w:rsidRPr="00282248" w:rsidRDefault="00A54FAA" w:rsidP="00A54FAA">
            <w:pPr>
              <w:tabs>
                <w:tab w:val="left" w:pos="1134"/>
                <w:tab w:val="left" w:leader="underscore" w:pos="9072"/>
              </w:tabs>
              <w:spacing w:before="100"/>
              <w:rPr>
                <w:rFonts w:cs="Arial"/>
                <w:sz w:val="18"/>
                <w:szCs w:val="18"/>
                <w:lang w:eastAsia="de-DE"/>
              </w:rPr>
            </w:pPr>
            <w:r w:rsidRPr="00282248">
              <w:rPr>
                <w:rFonts w:cs="Arial"/>
                <w:sz w:val="18"/>
                <w:szCs w:val="18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2248">
              <w:rPr>
                <w:rFonts w:cs="Arial"/>
                <w:sz w:val="18"/>
                <w:szCs w:val="18"/>
                <w:lang w:eastAsia="de-DE"/>
              </w:rPr>
              <w:instrText xml:space="preserve"> FORMTEXT </w:instrText>
            </w:r>
            <w:r w:rsidRPr="00282248">
              <w:rPr>
                <w:rFonts w:cs="Arial"/>
                <w:sz w:val="18"/>
                <w:szCs w:val="18"/>
                <w:lang w:eastAsia="de-DE"/>
              </w:rPr>
            </w:r>
            <w:r w:rsidRPr="00282248">
              <w:rPr>
                <w:rFonts w:cs="Arial"/>
                <w:sz w:val="18"/>
                <w:szCs w:val="18"/>
                <w:lang w:eastAsia="de-DE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eastAsia="de-DE"/>
              </w:rPr>
              <w:t> </w:t>
            </w:r>
            <w:r w:rsidRPr="00282248">
              <w:rPr>
                <w:rFonts w:cs="Arial"/>
                <w:sz w:val="18"/>
                <w:szCs w:val="18"/>
                <w:lang w:eastAsia="de-DE"/>
              </w:rPr>
              <w:fldChar w:fldCharType="end"/>
            </w:r>
          </w:p>
        </w:tc>
      </w:tr>
      <w:tr w:rsidR="00A54FAA" w:rsidRPr="00282248" w:rsidTr="00BE761F">
        <w:trPr>
          <w:trHeight w:val="170"/>
        </w:trPr>
        <w:tc>
          <w:tcPr>
            <w:tcW w:w="9183" w:type="dxa"/>
            <w:gridSpan w:val="10"/>
            <w:noWrap/>
            <w:tcMar>
              <w:top w:w="0" w:type="dxa"/>
              <w:left w:w="108" w:type="dxa"/>
              <w:bottom w:w="28" w:type="dxa"/>
              <w:right w:w="108" w:type="dxa"/>
            </w:tcMar>
            <w:vAlign w:val="bottom"/>
          </w:tcPr>
          <w:p w:rsidR="00A54FAA" w:rsidRPr="00282248" w:rsidRDefault="00A54FAA" w:rsidP="00A54FAA">
            <w:pPr>
              <w:tabs>
                <w:tab w:val="left" w:pos="1134"/>
                <w:tab w:val="left" w:leader="dot" w:pos="9214"/>
              </w:tabs>
              <w:ind w:right="28"/>
              <w:rPr>
                <w:sz w:val="18"/>
                <w:szCs w:val="18"/>
                <w:lang w:eastAsia="de-DE"/>
              </w:rPr>
            </w:pPr>
          </w:p>
        </w:tc>
      </w:tr>
      <w:tr w:rsidR="00A54FAA" w:rsidRPr="00282248" w:rsidTr="00BE761F">
        <w:trPr>
          <w:trHeight w:val="768"/>
        </w:trPr>
        <w:tc>
          <w:tcPr>
            <w:tcW w:w="3682" w:type="dxa"/>
            <w:gridSpan w:val="3"/>
            <w:noWrap/>
            <w:tcMar>
              <w:top w:w="0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A54FAA" w:rsidRPr="00282248" w:rsidRDefault="00A54FAA" w:rsidP="00A54FAA">
            <w:pPr>
              <w:tabs>
                <w:tab w:val="left" w:pos="1134"/>
                <w:tab w:val="left" w:leader="underscore" w:pos="9072"/>
              </w:tabs>
              <w:ind w:left="-108"/>
              <w:rPr>
                <w:sz w:val="18"/>
                <w:szCs w:val="18"/>
              </w:rPr>
            </w:pPr>
            <w:r w:rsidRPr="00282248">
              <w:rPr>
                <w:sz w:val="18"/>
                <w:szCs w:val="18"/>
              </w:rPr>
              <w:t xml:space="preserve">Genehmigung durch die </w:t>
            </w:r>
            <w:r w:rsidRPr="00282248">
              <w:rPr>
                <w:sz w:val="18"/>
                <w:szCs w:val="18"/>
              </w:rPr>
              <w:br/>
              <w:t>Dienststelle Berufs- und Weiterbildung</w:t>
            </w:r>
          </w:p>
        </w:tc>
        <w:tc>
          <w:tcPr>
            <w:tcW w:w="5501" w:type="dxa"/>
            <w:gridSpan w:val="7"/>
            <w:vAlign w:val="bottom"/>
          </w:tcPr>
          <w:p w:rsidR="00A54FAA" w:rsidRPr="00282248" w:rsidRDefault="00A54FAA" w:rsidP="00A54FAA">
            <w:pPr>
              <w:tabs>
                <w:tab w:val="left" w:pos="1134"/>
                <w:tab w:val="left" w:leader="underscore" w:pos="9072"/>
              </w:tabs>
              <w:rPr>
                <w:sz w:val="18"/>
                <w:szCs w:val="18"/>
              </w:rPr>
            </w:pPr>
          </w:p>
        </w:tc>
      </w:tr>
    </w:tbl>
    <w:p w:rsidR="00D86CED" w:rsidRPr="00282248" w:rsidRDefault="00D86CED" w:rsidP="007C13ED">
      <w:pPr>
        <w:pStyle w:val="Fuzeile"/>
        <w:ind w:left="112"/>
        <w:rPr>
          <w:sz w:val="8"/>
        </w:rPr>
      </w:pPr>
    </w:p>
    <w:p w:rsidR="005E0596" w:rsidRPr="00282248" w:rsidRDefault="00D86CED" w:rsidP="00D86CED">
      <w:pPr>
        <w:pStyle w:val="Fuzeile"/>
      </w:pPr>
      <w:r w:rsidRPr="00282248">
        <w:t xml:space="preserve">Genehmigte Kopie geht an: Lehrvertragsparteien, </w:t>
      </w:r>
      <w:r w:rsidR="00157D70">
        <w:t>Berufsfachschule, ü</w:t>
      </w:r>
      <w:r w:rsidRPr="00282248">
        <w:t>K-Organisation</w:t>
      </w:r>
      <w:bookmarkEnd w:id="8"/>
    </w:p>
    <w:sectPr w:rsidR="005E0596" w:rsidRPr="00282248" w:rsidSect="005E0596">
      <w:headerReference w:type="default" r:id="rId15"/>
      <w:footerReference w:type="default" r:id="rId16"/>
      <w:headerReference w:type="first" r:id="rId17"/>
      <w:footerReference w:type="first" r:id="rId18"/>
      <w:type w:val="continuous"/>
      <w:pgSz w:w="11906" w:h="16838" w:code="9"/>
      <w:pgMar w:top="1418" w:right="1134" w:bottom="1134" w:left="1701" w:header="567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4BF1" w:rsidRPr="00282248" w:rsidRDefault="008C4BF1">
      <w:r w:rsidRPr="00282248">
        <w:separator/>
      </w:r>
    </w:p>
  </w:endnote>
  <w:endnote w:type="continuationSeparator" w:id="0">
    <w:p w:rsidR="008C4BF1" w:rsidRPr="00282248" w:rsidRDefault="008C4BF1">
      <w:r w:rsidRPr="00282248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248" w:rsidRPr="00282248" w:rsidRDefault="0028224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28" w:type="dxa"/>
      <w:tblLayout w:type="fixed"/>
      <w:tblCellMar>
        <w:left w:w="57" w:type="dxa"/>
        <w:right w:w="0" w:type="dxa"/>
      </w:tblCellMar>
      <w:tblLook w:val="01E0" w:firstRow="1" w:lastRow="1" w:firstColumn="1" w:lastColumn="1" w:noHBand="0" w:noVBand="0"/>
    </w:tblPr>
    <w:tblGrid>
      <w:gridCol w:w="6177"/>
      <w:gridCol w:w="2951"/>
    </w:tblGrid>
    <w:tr w:rsidR="000600FD" w:rsidRPr="00282248" w:rsidTr="005E0596">
      <w:tc>
        <w:tcPr>
          <w:tcW w:w="6177" w:type="dxa"/>
          <w:vAlign w:val="center"/>
        </w:tcPr>
        <w:bookmarkStart w:id="4" w:name="OLE_LINK2"/>
        <w:bookmarkStart w:id="5" w:name="OLE_LINK3"/>
        <w:bookmarkStart w:id="6" w:name="OLE_LINK4"/>
        <w:p w:rsidR="005E0596" w:rsidRPr="00282248" w:rsidRDefault="00906F5A" w:rsidP="005E0596">
          <w:pPr>
            <w:tabs>
              <w:tab w:val="left" w:pos="3180"/>
            </w:tabs>
            <w:rPr>
              <w:rFonts w:cs="Arial"/>
              <w:sz w:val="16"/>
              <w:szCs w:val="16"/>
            </w:rPr>
          </w:pPr>
          <w:r w:rsidRPr="00282248">
            <w:rPr>
              <w:rFonts w:cs="Arial"/>
              <w:sz w:val="16"/>
              <w:szCs w:val="16"/>
              <w:lang w:eastAsia="de-DE"/>
            </w:rPr>
            <w:fldChar w:fldCharType="begin"/>
          </w:r>
          <w:r w:rsidRPr="00282248">
            <w:rPr>
              <w:rFonts w:cs="Arial"/>
              <w:sz w:val="16"/>
              <w:szCs w:val="16"/>
              <w:lang w:eastAsia="de-DE"/>
            </w:rPr>
            <w:instrText xml:space="preserve"> IF </w:instrText>
          </w:r>
          <w:r w:rsidRPr="00282248">
            <w:rPr>
              <w:rFonts w:cs="Arial"/>
              <w:sz w:val="16"/>
              <w:szCs w:val="16"/>
              <w:lang w:eastAsia="de-DE"/>
            </w:rPr>
            <w:fldChar w:fldCharType="begin"/>
          </w:r>
          <w:r w:rsidRPr="00282248">
            <w:rPr>
              <w:rFonts w:cs="Arial"/>
              <w:sz w:val="16"/>
              <w:szCs w:val="16"/>
              <w:lang w:eastAsia="de-DE"/>
            </w:rPr>
            <w:instrText xml:space="preserve"> DOCPROPERTY "CMIdata.G_Signatur"\*CHARFORMAT </w:instrText>
          </w:r>
          <w:r w:rsidRPr="00282248">
            <w:rPr>
              <w:rFonts w:cs="Arial"/>
              <w:sz w:val="16"/>
              <w:szCs w:val="16"/>
              <w:lang w:eastAsia="de-DE"/>
            </w:rPr>
            <w:fldChar w:fldCharType="end"/>
          </w:r>
          <w:r w:rsidRPr="00282248">
            <w:rPr>
              <w:rFonts w:cs="Arial"/>
              <w:sz w:val="16"/>
              <w:szCs w:val="16"/>
              <w:lang w:eastAsia="de-DE"/>
            </w:rPr>
            <w:instrText xml:space="preserve"> = "" "</w:instrText>
          </w:r>
          <w:r w:rsidRPr="00282248">
            <w:rPr>
              <w:rFonts w:cs="Arial"/>
              <w:sz w:val="16"/>
              <w:szCs w:val="16"/>
              <w:lang w:eastAsia="de-DE"/>
            </w:rPr>
            <w:fldChar w:fldCharType="begin"/>
          </w:r>
          <w:r w:rsidRPr="00282248">
            <w:rPr>
              <w:rFonts w:cs="Arial"/>
              <w:sz w:val="16"/>
              <w:szCs w:val="16"/>
              <w:lang w:eastAsia="de-DE"/>
            </w:rPr>
            <w:instrText xml:space="preserve"> IF </w:instrText>
          </w:r>
          <w:r w:rsidRPr="00282248">
            <w:rPr>
              <w:rFonts w:cs="Arial"/>
              <w:sz w:val="16"/>
              <w:szCs w:val="16"/>
              <w:lang w:eastAsia="de-DE"/>
            </w:rPr>
            <w:fldChar w:fldCharType="begin"/>
          </w:r>
          <w:r w:rsidRPr="00282248">
            <w:rPr>
              <w:rFonts w:cs="Arial"/>
              <w:sz w:val="16"/>
              <w:szCs w:val="16"/>
              <w:lang w:eastAsia="de-DE"/>
            </w:rPr>
            <w:instrText xml:space="preserve"> DOCPROPERTY "CMIdata.G_Laufnummer"\*CHARFORMAT </w:instrText>
          </w:r>
          <w:r w:rsidRPr="00282248">
            <w:rPr>
              <w:rFonts w:cs="Arial"/>
              <w:sz w:val="16"/>
              <w:szCs w:val="16"/>
              <w:lang w:eastAsia="de-DE"/>
            </w:rPr>
            <w:fldChar w:fldCharType="end"/>
          </w:r>
          <w:r w:rsidRPr="00282248">
            <w:rPr>
              <w:rFonts w:cs="Arial"/>
              <w:sz w:val="16"/>
              <w:szCs w:val="16"/>
              <w:lang w:eastAsia="de-DE"/>
            </w:rPr>
            <w:instrText xml:space="preserve"> = "" "" "</w:instrText>
          </w:r>
          <w:r w:rsidRPr="00282248">
            <w:rPr>
              <w:rFonts w:cs="Arial"/>
              <w:sz w:val="16"/>
              <w:szCs w:val="16"/>
              <w:lang w:eastAsia="de-DE"/>
            </w:rPr>
            <w:fldChar w:fldCharType="begin"/>
          </w:r>
          <w:r w:rsidRPr="00282248">
            <w:rPr>
              <w:rFonts w:cs="Arial"/>
              <w:sz w:val="16"/>
              <w:szCs w:val="16"/>
              <w:lang w:eastAsia="de-DE"/>
            </w:rPr>
            <w:instrText xml:space="preserve"> DOCPROPERTY "CMIdata.G_Laufnummer"\*CHARFORMAT </w:instrText>
          </w:r>
          <w:r w:rsidRPr="00282248">
            <w:rPr>
              <w:rFonts w:cs="Arial"/>
              <w:sz w:val="16"/>
              <w:szCs w:val="16"/>
              <w:lang w:eastAsia="de-DE"/>
            </w:rPr>
            <w:fldChar w:fldCharType="separate"/>
          </w:r>
          <w:r w:rsidRPr="00282248">
            <w:rPr>
              <w:rFonts w:cs="Arial"/>
              <w:sz w:val="16"/>
              <w:szCs w:val="16"/>
              <w:lang w:eastAsia="de-DE"/>
            </w:rPr>
            <w:instrText>CMIdata.G_Laufnummer</w:instrText>
          </w:r>
          <w:r w:rsidRPr="00282248">
            <w:rPr>
              <w:rFonts w:cs="Arial"/>
              <w:sz w:val="16"/>
              <w:szCs w:val="16"/>
              <w:lang w:eastAsia="de-DE"/>
            </w:rPr>
            <w:fldChar w:fldCharType="end"/>
          </w:r>
          <w:r w:rsidRPr="00282248">
            <w:rPr>
              <w:rFonts w:cs="Arial"/>
              <w:sz w:val="16"/>
              <w:szCs w:val="16"/>
              <w:lang w:eastAsia="de-DE"/>
            </w:rPr>
            <w:instrText xml:space="preserve"> / </w:instrText>
          </w:r>
          <w:r w:rsidRPr="00282248">
            <w:rPr>
              <w:rFonts w:cs="Arial"/>
              <w:sz w:val="16"/>
              <w:szCs w:val="16"/>
              <w:lang w:eastAsia="de-DE"/>
            </w:rPr>
            <w:fldChar w:fldCharType="begin"/>
          </w:r>
          <w:r w:rsidRPr="00282248">
            <w:rPr>
              <w:rFonts w:cs="Arial"/>
              <w:sz w:val="16"/>
              <w:szCs w:val="16"/>
              <w:lang w:eastAsia="de-DE"/>
            </w:rPr>
            <w:instrText xml:space="preserve"> DOCPROPERTY "CMIdata.Dok_Titel"\*CHARFORMAT </w:instrText>
          </w:r>
          <w:r w:rsidRPr="00282248">
            <w:rPr>
              <w:rFonts w:cs="Arial"/>
              <w:sz w:val="16"/>
              <w:szCs w:val="16"/>
              <w:lang w:eastAsia="de-DE"/>
            </w:rPr>
            <w:fldChar w:fldCharType="separate"/>
          </w:r>
          <w:r w:rsidRPr="00282248">
            <w:rPr>
              <w:rFonts w:cs="Arial"/>
              <w:sz w:val="16"/>
              <w:szCs w:val="16"/>
              <w:lang w:eastAsia="de-DE"/>
            </w:rPr>
            <w:instrText>CMIdata.Dok_Titel</w:instrText>
          </w:r>
          <w:r w:rsidRPr="00282248">
            <w:rPr>
              <w:rFonts w:cs="Arial"/>
              <w:sz w:val="16"/>
              <w:szCs w:val="16"/>
              <w:lang w:eastAsia="de-DE"/>
            </w:rPr>
            <w:fldChar w:fldCharType="end"/>
          </w:r>
          <w:r w:rsidRPr="00282248">
            <w:rPr>
              <w:rFonts w:cs="Arial"/>
              <w:sz w:val="16"/>
              <w:szCs w:val="16"/>
              <w:lang w:eastAsia="de-DE"/>
            </w:rPr>
            <w:instrText xml:space="preserve">" \* MERGEFORMAT </w:instrText>
          </w:r>
          <w:r w:rsidRPr="00282248">
            <w:rPr>
              <w:rFonts w:cs="Arial"/>
              <w:sz w:val="16"/>
              <w:szCs w:val="16"/>
              <w:lang w:eastAsia="de-CH"/>
            </w:rPr>
            <w:fldChar w:fldCharType="end"/>
          </w:r>
          <w:r w:rsidRPr="00282248">
            <w:rPr>
              <w:rFonts w:cs="Arial"/>
              <w:sz w:val="16"/>
              <w:szCs w:val="16"/>
              <w:lang w:eastAsia="de-DE"/>
            </w:rPr>
            <w:instrText>" "</w:instrText>
          </w:r>
          <w:r w:rsidRPr="00282248">
            <w:rPr>
              <w:rFonts w:cs="Arial"/>
              <w:sz w:val="16"/>
              <w:szCs w:val="16"/>
              <w:lang w:eastAsia="de-CH"/>
            </w:rPr>
            <w:fldChar w:fldCharType="begin"/>
          </w:r>
          <w:r w:rsidRPr="00282248">
            <w:rPr>
              <w:rFonts w:cs="Arial"/>
              <w:sz w:val="16"/>
              <w:szCs w:val="16"/>
              <w:lang w:eastAsia="de-DE"/>
            </w:rPr>
            <w:instrText xml:space="preserve"> DOCPROPERTY "CMIdata.G_Signatur"\*CHARFORMAT </w:instrText>
          </w:r>
          <w:r w:rsidRPr="00282248">
            <w:rPr>
              <w:rFonts w:cs="Arial"/>
              <w:sz w:val="16"/>
              <w:szCs w:val="16"/>
              <w:lang w:eastAsia="de-CH"/>
            </w:rPr>
            <w:fldChar w:fldCharType="separate"/>
          </w:r>
          <w:r w:rsidR="00005469" w:rsidRPr="00282248">
            <w:rPr>
              <w:rFonts w:cs="Arial"/>
              <w:sz w:val="16"/>
              <w:szCs w:val="16"/>
              <w:lang w:eastAsia="de-DE"/>
            </w:rPr>
            <w:instrText>CMIdata.G_Signatur</w:instrText>
          </w:r>
          <w:r w:rsidRPr="00282248">
            <w:rPr>
              <w:rFonts w:cs="Arial"/>
              <w:sz w:val="16"/>
              <w:szCs w:val="16"/>
              <w:lang w:eastAsia="de-CH"/>
            </w:rPr>
            <w:fldChar w:fldCharType="end"/>
          </w:r>
          <w:r w:rsidRPr="00282248">
            <w:rPr>
              <w:rFonts w:cs="Arial"/>
              <w:sz w:val="16"/>
              <w:szCs w:val="16"/>
              <w:lang w:eastAsia="de-DE"/>
            </w:rPr>
            <w:instrText xml:space="preserve"> / </w:instrText>
          </w:r>
          <w:r w:rsidRPr="00282248">
            <w:rPr>
              <w:rFonts w:cs="Arial"/>
              <w:sz w:val="16"/>
              <w:szCs w:val="16"/>
              <w:lang w:eastAsia="de-CH"/>
            </w:rPr>
            <w:fldChar w:fldCharType="begin"/>
          </w:r>
          <w:r w:rsidRPr="00282248">
            <w:rPr>
              <w:rFonts w:cs="Arial"/>
              <w:sz w:val="16"/>
              <w:szCs w:val="16"/>
              <w:lang w:eastAsia="de-DE"/>
            </w:rPr>
            <w:instrText xml:space="preserve"> DOCPROPERTY "CMIdata.Dok_Titel"\*CHARFORMAT </w:instrText>
          </w:r>
          <w:r w:rsidRPr="00282248">
            <w:rPr>
              <w:rFonts w:cs="Arial"/>
              <w:sz w:val="16"/>
              <w:szCs w:val="16"/>
              <w:lang w:eastAsia="de-CH"/>
            </w:rPr>
            <w:fldChar w:fldCharType="separate"/>
          </w:r>
          <w:r w:rsidR="00005469" w:rsidRPr="00282248">
            <w:rPr>
              <w:rFonts w:cs="Arial"/>
              <w:sz w:val="16"/>
              <w:szCs w:val="16"/>
              <w:lang w:eastAsia="de-DE"/>
            </w:rPr>
            <w:instrText>CMIdata.Dok_Titel</w:instrText>
          </w:r>
          <w:r w:rsidRPr="00282248">
            <w:rPr>
              <w:rFonts w:cs="Arial"/>
              <w:sz w:val="16"/>
              <w:szCs w:val="16"/>
              <w:lang w:eastAsia="de-CH"/>
            </w:rPr>
            <w:fldChar w:fldCharType="end"/>
          </w:r>
          <w:r w:rsidRPr="00282248">
            <w:rPr>
              <w:rFonts w:cs="Arial"/>
              <w:sz w:val="16"/>
              <w:szCs w:val="16"/>
              <w:lang w:eastAsia="de-DE"/>
            </w:rPr>
            <w:instrText xml:space="preserve">" \* MERGEFORMAT </w:instrText>
          </w:r>
          <w:bookmarkEnd w:id="4"/>
          <w:bookmarkEnd w:id="5"/>
          <w:bookmarkEnd w:id="6"/>
          <w:r w:rsidRPr="00282248">
            <w:rPr>
              <w:rFonts w:cs="Arial"/>
              <w:sz w:val="16"/>
              <w:szCs w:val="16"/>
              <w:lang w:eastAsia="de-DE"/>
            </w:rPr>
            <w:fldChar w:fldCharType="end"/>
          </w:r>
        </w:p>
      </w:tc>
      <w:tc>
        <w:tcPr>
          <w:tcW w:w="2951" w:type="dxa"/>
        </w:tcPr>
        <w:p w:rsidR="005E0596" w:rsidRPr="00282248" w:rsidRDefault="00906F5A" w:rsidP="005E0596">
          <w:pPr>
            <w:pStyle w:val="Fuzeile"/>
            <w:jc w:val="right"/>
            <w:rPr>
              <w:kern w:val="0"/>
              <w:lang w:eastAsia="de-DE"/>
            </w:rPr>
          </w:pPr>
          <w:r w:rsidRPr="00282248">
            <w:rPr>
              <w:kern w:val="0"/>
              <w:lang w:eastAsia="de-DE"/>
            </w:rPr>
            <w:fldChar w:fldCharType="begin"/>
          </w:r>
          <w:r w:rsidRPr="00282248">
            <w:rPr>
              <w:kern w:val="0"/>
              <w:lang w:eastAsia="de-DE"/>
            </w:rPr>
            <w:instrText xml:space="preserve"> IF </w:instrText>
          </w:r>
          <w:r w:rsidRPr="00282248">
            <w:rPr>
              <w:kern w:val="0"/>
              <w:lang w:eastAsia="de-DE"/>
            </w:rPr>
            <w:fldChar w:fldCharType="begin"/>
          </w:r>
          <w:r w:rsidRPr="00282248">
            <w:rPr>
              <w:kern w:val="0"/>
              <w:lang w:eastAsia="de-DE"/>
            </w:rPr>
            <w:instrText xml:space="preserve"> NUMPAGES </w:instrText>
          </w:r>
          <w:r w:rsidRPr="00282248">
            <w:rPr>
              <w:kern w:val="0"/>
              <w:lang w:eastAsia="de-DE"/>
            </w:rPr>
            <w:fldChar w:fldCharType="separate"/>
          </w:r>
          <w:r w:rsidR="00DB4F60">
            <w:rPr>
              <w:noProof/>
              <w:kern w:val="0"/>
              <w:lang w:eastAsia="de-DE"/>
            </w:rPr>
            <w:instrText>1</w:instrText>
          </w:r>
          <w:r w:rsidRPr="00282248">
            <w:rPr>
              <w:kern w:val="0"/>
              <w:lang w:eastAsia="de-DE"/>
            </w:rPr>
            <w:fldChar w:fldCharType="end"/>
          </w:r>
          <w:r w:rsidRPr="00282248">
            <w:rPr>
              <w:kern w:val="0"/>
              <w:lang w:eastAsia="de-DE"/>
            </w:rPr>
            <w:instrText xml:space="preserve"> &gt; "1" "</w:instrText>
          </w:r>
          <w:r w:rsidRPr="00282248">
            <w:rPr>
              <w:kern w:val="0"/>
              <w:lang w:eastAsia="de-DE"/>
            </w:rPr>
            <w:fldChar w:fldCharType="begin"/>
          </w:r>
          <w:r w:rsidRPr="00282248">
            <w:rPr>
              <w:kern w:val="0"/>
              <w:lang w:eastAsia="de-DE"/>
            </w:rPr>
            <w:instrText xml:space="preserve"> IF </w:instrText>
          </w:r>
          <w:r w:rsidRPr="00282248">
            <w:rPr>
              <w:kern w:val="0"/>
              <w:lang w:eastAsia="de-DE"/>
            </w:rPr>
            <w:fldChar w:fldCharType="begin"/>
          </w:r>
          <w:r w:rsidRPr="00282248">
            <w:rPr>
              <w:kern w:val="0"/>
              <w:lang w:eastAsia="de-DE"/>
            </w:rPr>
            <w:instrText xml:space="preserve"> DOCPROPERTY "Doc.Page"\*CHARFORMAT </w:instrText>
          </w:r>
          <w:r w:rsidRPr="00282248">
            <w:rPr>
              <w:kern w:val="0"/>
              <w:lang w:eastAsia="de-DE"/>
            </w:rPr>
            <w:fldChar w:fldCharType="separate"/>
          </w:r>
          <w:r w:rsidR="00282248">
            <w:rPr>
              <w:kern w:val="0"/>
              <w:lang w:eastAsia="de-DE"/>
            </w:rPr>
            <w:instrText>Seite</w:instrText>
          </w:r>
          <w:r w:rsidRPr="00282248">
            <w:rPr>
              <w:kern w:val="0"/>
              <w:lang w:eastAsia="de-DE"/>
            </w:rPr>
            <w:fldChar w:fldCharType="end"/>
          </w:r>
          <w:r w:rsidRPr="00282248">
            <w:rPr>
              <w:kern w:val="0"/>
              <w:lang w:eastAsia="de-DE"/>
            </w:rPr>
            <w:instrText xml:space="preserve"> = "" "Seite" "</w:instrText>
          </w:r>
          <w:r w:rsidRPr="00282248">
            <w:rPr>
              <w:kern w:val="0"/>
              <w:lang w:eastAsia="de-DE"/>
            </w:rPr>
            <w:fldChar w:fldCharType="begin"/>
          </w:r>
          <w:r w:rsidRPr="00282248">
            <w:rPr>
              <w:kern w:val="0"/>
              <w:lang w:eastAsia="de-DE"/>
            </w:rPr>
            <w:instrText xml:space="preserve"> IF </w:instrText>
          </w:r>
          <w:r w:rsidRPr="00282248">
            <w:rPr>
              <w:kern w:val="0"/>
              <w:lang w:eastAsia="de-DE"/>
            </w:rPr>
            <w:fldChar w:fldCharType="begin"/>
          </w:r>
          <w:r w:rsidRPr="00282248">
            <w:rPr>
              <w:kern w:val="0"/>
              <w:lang w:eastAsia="de-DE"/>
            </w:rPr>
            <w:instrText xml:space="preserve"> DOCPROPERTY "Doc.Page"\*CHARFORMAT </w:instrText>
          </w:r>
          <w:r w:rsidRPr="00282248">
            <w:rPr>
              <w:kern w:val="0"/>
              <w:lang w:eastAsia="de-DE"/>
            </w:rPr>
            <w:fldChar w:fldCharType="separate"/>
          </w:r>
          <w:r w:rsidR="00282248">
            <w:rPr>
              <w:kern w:val="0"/>
              <w:lang w:eastAsia="de-DE"/>
            </w:rPr>
            <w:instrText>Seite</w:instrText>
          </w:r>
          <w:r w:rsidRPr="00282248">
            <w:rPr>
              <w:kern w:val="0"/>
              <w:lang w:eastAsia="de-DE"/>
            </w:rPr>
            <w:fldChar w:fldCharType="end"/>
          </w:r>
          <w:r w:rsidRPr="00282248">
            <w:rPr>
              <w:kern w:val="0"/>
              <w:lang w:eastAsia="de-DE"/>
            </w:rPr>
            <w:instrText xml:space="preserve"> = "Doc.Page" "Seite" "</w:instrText>
          </w:r>
          <w:r w:rsidRPr="00282248">
            <w:rPr>
              <w:kern w:val="0"/>
              <w:lang w:eastAsia="de-DE"/>
            </w:rPr>
            <w:fldChar w:fldCharType="begin"/>
          </w:r>
          <w:r w:rsidRPr="00282248">
            <w:rPr>
              <w:kern w:val="0"/>
              <w:lang w:eastAsia="de-DE"/>
            </w:rPr>
            <w:instrText xml:space="preserve"> DOCPROPERTY "Doc.Page"\*CHARFORMAT </w:instrText>
          </w:r>
          <w:r w:rsidRPr="00282248">
            <w:rPr>
              <w:kern w:val="0"/>
              <w:lang w:eastAsia="de-DE"/>
            </w:rPr>
            <w:fldChar w:fldCharType="separate"/>
          </w:r>
          <w:r w:rsidR="00282248">
            <w:rPr>
              <w:kern w:val="0"/>
              <w:lang w:eastAsia="de-DE"/>
            </w:rPr>
            <w:instrText>Seite</w:instrText>
          </w:r>
          <w:r w:rsidRPr="00282248">
            <w:rPr>
              <w:kern w:val="0"/>
              <w:lang w:eastAsia="de-DE"/>
            </w:rPr>
            <w:fldChar w:fldCharType="end"/>
          </w:r>
          <w:r w:rsidRPr="00282248">
            <w:rPr>
              <w:kern w:val="0"/>
              <w:lang w:eastAsia="de-DE"/>
            </w:rPr>
            <w:instrText xml:space="preserve">" </w:instrText>
          </w:r>
          <w:r w:rsidRPr="00282248">
            <w:rPr>
              <w:kern w:val="0"/>
              <w:lang w:eastAsia="de-DE"/>
            </w:rPr>
            <w:fldChar w:fldCharType="separate"/>
          </w:r>
          <w:r w:rsidR="00282248">
            <w:rPr>
              <w:noProof/>
              <w:kern w:val="0"/>
              <w:lang w:eastAsia="de-DE"/>
            </w:rPr>
            <w:instrText>Seite</w:instrText>
          </w:r>
          <w:r w:rsidRPr="00282248">
            <w:rPr>
              <w:kern w:val="0"/>
              <w:lang w:eastAsia="de-DE"/>
            </w:rPr>
            <w:fldChar w:fldCharType="end"/>
          </w:r>
          <w:r w:rsidRPr="00282248">
            <w:rPr>
              <w:kern w:val="0"/>
              <w:lang w:eastAsia="de-DE"/>
            </w:rPr>
            <w:instrText xml:space="preserve">" </w:instrText>
          </w:r>
          <w:r w:rsidRPr="00282248">
            <w:rPr>
              <w:kern w:val="0"/>
              <w:lang w:eastAsia="de-DE"/>
            </w:rPr>
            <w:fldChar w:fldCharType="separate"/>
          </w:r>
          <w:r w:rsidR="004965BF">
            <w:rPr>
              <w:noProof/>
              <w:kern w:val="0"/>
              <w:lang w:eastAsia="de-DE"/>
            </w:rPr>
            <w:instrText>Seite</w:instrText>
          </w:r>
          <w:r w:rsidRPr="00282248">
            <w:rPr>
              <w:kern w:val="0"/>
              <w:lang w:eastAsia="de-DE"/>
            </w:rPr>
            <w:fldChar w:fldCharType="end"/>
          </w:r>
          <w:r w:rsidRPr="00282248">
            <w:rPr>
              <w:kern w:val="0"/>
              <w:lang w:eastAsia="de-DE"/>
            </w:rPr>
            <w:instrText xml:space="preserve"> </w:instrText>
          </w:r>
          <w:r w:rsidRPr="00282248">
            <w:rPr>
              <w:kern w:val="0"/>
              <w:lang w:eastAsia="de-DE"/>
            </w:rPr>
            <w:fldChar w:fldCharType="begin"/>
          </w:r>
          <w:r w:rsidRPr="00282248">
            <w:rPr>
              <w:kern w:val="0"/>
              <w:lang w:eastAsia="de-DE"/>
            </w:rPr>
            <w:instrText xml:space="preserve"> PAGE </w:instrText>
          </w:r>
          <w:r w:rsidRPr="00282248">
            <w:rPr>
              <w:kern w:val="0"/>
              <w:lang w:eastAsia="de-DE"/>
            </w:rPr>
            <w:fldChar w:fldCharType="separate"/>
          </w:r>
          <w:r w:rsidR="004965BF">
            <w:rPr>
              <w:noProof/>
              <w:kern w:val="0"/>
              <w:lang w:eastAsia="de-DE"/>
            </w:rPr>
            <w:instrText>1</w:instrText>
          </w:r>
          <w:r w:rsidRPr="00282248">
            <w:rPr>
              <w:kern w:val="0"/>
              <w:lang w:eastAsia="de-DE"/>
            </w:rPr>
            <w:fldChar w:fldCharType="end"/>
          </w:r>
          <w:r w:rsidRPr="00282248">
            <w:rPr>
              <w:kern w:val="0"/>
              <w:lang w:eastAsia="de-DE"/>
            </w:rPr>
            <w:instrText xml:space="preserve"> </w:instrText>
          </w:r>
          <w:r w:rsidRPr="00282248">
            <w:rPr>
              <w:kern w:val="0"/>
              <w:lang w:eastAsia="de-DE"/>
            </w:rPr>
            <w:fldChar w:fldCharType="begin"/>
          </w:r>
          <w:r w:rsidRPr="00282248">
            <w:rPr>
              <w:kern w:val="0"/>
              <w:lang w:eastAsia="de-DE"/>
            </w:rPr>
            <w:instrText xml:space="preserve"> IF </w:instrText>
          </w:r>
          <w:r w:rsidRPr="00282248">
            <w:rPr>
              <w:kern w:val="0"/>
              <w:lang w:eastAsia="de-DE"/>
            </w:rPr>
            <w:fldChar w:fldCharType="begin"/>
          </w:r>
          <w:r w:rsidRPr="00282248">
            <w:rPr>
              <w:kern w:val="0"/>
              <w:lang w:eastAsia="de-DE"/>
            </w:rPr>
            <w:instrText xml:space="preserve"> DOCPROPERTY "Doc.of"\*CHARFORMAT </w:instrText>
          </w:r>
          <w:r w:rsidRPr="00282248">
            <w:rPr>
              <w:kern w:val="0"/>
              <w:lang w:eastAsia="de-DE"/>
            </w:rPr>
            <w:fldChar w:fldCharType="separate"/>
          </w:r>
          <w:r w:rsidR="00282248">
            <w:rPr>
              <w:kern w:val="0"/>
              <w:lang w:eastAsia="de-DE"/>
            </w:rPr>
            <w:instrText>von</w:instrText>
          </w:r>
          <w:r w:rsidRPr="00282248">
            <w:rPr>
              <w:kern w:val="0"/>
              <w:lang w:eastAsia="de-DE"/>
            </w:rPr>
            <w:fldChar w:fldCharType="end"/>
          </w:r>
          <w:r w:rsidRPr="00282248">
            <w:rPr>
              <w:kern w:val="0"/>
              <w:lang w:eastAsia="de-DE"/>
            </w:rPr>
            <w:instrText xml:space="preserve"> = "" "von" "</w:instrText>
          </w:r>
          <w:r w:rsidRPr="00282248">
            <w:rPr>
              <w:kern w:val="0"/>
              <w:lang w:eastAsia="de-DE"/>
            </w:rPr>
            <w:fldChar w:fldCharType="begin"/>
          </w:r>
          <w:r w:rsidRPr="00282248">
            <w:rPr>
              <w:kern w:val="0"/>
              <w:lang w:eastAsia="de-DE"/>
            </w:rPr>
            <w:instrText xml:space="preserve"> IF </w:instrText>
          </w:r>
          <w:r w:rsidRPr="00282248">
            <w:rPr>
              <w:kern w:val="0"/>
              <w:lang w:eastAsia="de-DE"/>
            </w:rPr>
            <w:fldChar w:fldCharType="begin"/>
          </w:r>
          <w:r w:rsidRPr="00282248">
            <w:rPr>
              <w:kern w:val="0"/>
              <w:lang w:eastAsia="de-DE"/>
            </w:rPr>
            <w:instrText xml:space="preserve"> DOCPROPERTY "Doc.of"\*CHARFORMAT </w:instrText>
          </w:r>
          <w:r w:rsidRPr="00282248">
            <w:rPr>
              <w:kern w:val="0"/>
              <w:lang w:eastAsia="de-DE"/>
            </w:rPr>
            <w:fldChar w:fldCharType="separate"/>
          </w:r>
          <w:r w:rsidR="00282248">
            <w:rPr>
              <w:kern w:val="0"/>
              <w:lang w:eastAsia="de-DE"/>
            </w:rPr>
            <w:instrText>von</w:instrText>
          </w:r>
          <w:r w:rsidRPr="00282248">
            <w:rPr>
              <w:kern w:val="0"/>
              <w:lang w:eastAsia="de-DE"/>
            </w:rPr>
            <w:fldChar w:fldCharType="end"/>
          </w:r>
          <w:r w:rsidRPr="00282248">
            <w:rPr>
              <w:kern w:val="0"/>
              <w:lang w:eastAsia="de-DE"/>
            </w:rPr>
            <w:instrText xml:space="preserve"> = "Doc.of" "von" "</w:instrText>
          </w:r>
          <w:r w:rsidRPr="00282248">
            <w:rPr>
              <w:kern w:val="0"/>
              <w:lang w:eastAsia="de-DE"/>
            </w:rPr>
            <w:fldChar w:fldCharType="begin"/>
          </w:r>
          <w:r w:rsidRPr="00282248">
            <w:rPr>
              <w:kern w:val="0"/>
              <w:lang w:eastAsia="de-DE"/>
            </w:rPr>
            <w:instrText xml:space="preserve"> DOCPROPERTY "Doc.of"\*CHARFORMAT </w:instrText>
          </w:r>
          <w:r w:rsidRPr="00282248">
            <w:rPr>
              <w:kern w:val="0"/>
              <w:lang w:eastAsia="de-DE"/>
            </w:rPr>
            <w:fldChar w:fldCharType="separate"/>
          </w:r>
          <w:r w:rsidR="00282248">
            <w:rPr>
              <w:kern w:val="0"/>
              <w:lang w:eastAsia="de-DE"/>
            </w:rPr>
            <w:instrText>von</w:instrText>
          </w:r>
          <w:r w:rsidRPr="00282248">
            <w:rPr>
              <w:kern w:val="0"/>
              <w:lang w:eastAsia="de-DE"/>
            </w:rPr>
            <w:fldChar w:fldCharType="end"/>
          </w:r>
          <w:r w:rsidRPr="00282248">
            <w:rPr>
              <w:kern w:val="0"/>
              <w:lang w:eastAsia="de-DE"/>
            </w:rPr>
            <w:instrText xml:space="preserve">" </w:instrText>
          </w:r>
          <w:r w:rsidRPr="00282248">
            <w:rPr>
              <w:kern w:val="0"/>
              <w:lang w:eastAsia="de-DE"/>
            </w:rPr>
            <w:fldChar w:fldCharType="separate"/>
          </w:r>
          <w:r w:rsidR="00A54FAA">
            <w:rPr>
              <w:noProof/>
              <w:kern w:val="0"/>
              <w:lang w:eastAsia="de-DE"/>
            </w:rPr>
            <w:instrText>von</w:instrText>
          </w:r>
          <w:r w:rsidRPr="00282248">
            <w:rPr>
              <w:kern w:val="0"/>
              <w:lang w:eastAsia="de-DE"/>
            </w:rPr>
            <w:fldChar w:fldCharType="end"/>
          </w:r>
          <w:r w:rsidRPr="00282248">
            <w:rPr>
              <w:kern w:val="0"/>
              <w:lang w:eastAsia="de-DE"/>
            </w:rPr>
            <w:instrText xml:space="preserve">" </w:instrText>
          </w:r>
          <w:r w:rsidRPr="00282248">
            <w:rPr>
              <w:kern w:val="0"/>
              <w:lang w:eastAsia="de-DE"/>
            </w:rPr>
            <w:fldChar w:fldCharType="separate"/>
          </w:r>
          <w:r w:rsidR="004965BF">
            <w:rPr>
              <w:noProof/>
              <w:kern w:val="0"/>
              <w:lang w:eastAsia="de-DE"/>
            </w:rPr>
            <w:instrText>von</w:instrText>
          </w:r>
          <w:r w:rsidRPr="00282248">
            <w:rPr>
              <w:kern w:val="0"/>
              <w:lang w:eastAsia="de-DE"/>
            </w:rPr>
            <w:fldChar w:fldCharType="end"/>
          </w:r>
          <w:r w:rsidRPr="00282248">
            <w:rPr>
              <w:kern w:val="0"/>
              <w:lang w:eastAsia="de-DE"/>
            </w:rPr>
            <w:instrText xml:space="preserve"> </w:instrText>
          </w:r>
          <w:r w:rsidRPr="00282248">
            <w:rPr>
              <w:kern w:val="0"/>
              <w:lang w:eastAsia="de-DE"/>
            </w:rPr>
            <w:fldChar w:fldCharType="begin"/>
          </w:r>
          <w:r w:rsidRPr="00282248">
            <w:rPr>
              <w:kern w:val="0"/>
              <w:lang w:eastAsia="de-DE"/>
            </w:rPr>
            <w:instrText xml:space="preserve"> NUMPAGES </w:instrText>
          </w:r>
          <w:r w:rsidRPr="00282248">
            <w:rPr>
              <w:kern w:val="0"/>
              <w:lang w:eastAsia="de-DE"/>
            </w:rPr>
            <w:fldChar w:fldCharType="separate"/>
          </w:r>
          <w:r w:rsidR="004965BF">
            <w:rPr>
              <w:noProof/>
              <w:kern w:val="0"/>
              <w:lang w:eastAsia="de-DE"/>
            </w:rPr>
            <w:instrText>2</w:instrText>
          </w:r>
          <w:r w:rsidRPr="00282248">
            <w:rPr>
              <w:kern w:val="0"/>
              <w:lang w:eastAsia="de-DE"/>
            </w:rPr>
            <w:fldChar w:fldCharType="end"/>
          </w:r>
          <w:r w:rsidRPr="00282248">
            <w:rPr>
              <w:kern w:val="0"/>
              <w:lang w:eastAsia="de-DE"/>
            </w:rPr>
            <w:instrText>"" "</w:instrText>
          </w:r>
          <w:r w:rsidRPr="00282248">
            <w:rPr>
              <w:kern w:val="0"/>
              <w:lang w:eastAsia="de-DE"/>
            </w:rPr>
            <w:fldChar w:fldCharType="separate"/>
          </w:r>
          <w:r w:rsidR="00DB4F60" w:rsidRPr="00282248">
            <w:rPr>
              <w:noProof/>
              <w:kern w:val="0"/>
              <w:lang w:eastAsia="de-DE"/>
            </w:rPr>
            <w:t xml:space="preserve"> </w:t>
          </w:r>
          <w:r w:rsidRPr="00282248">
            <w:rPr>
              <w:kern w:val="0"/>
              <w:lang w:eastAsia="de-DE"/>
            </w:rPr>
            <w:fldChar w:fldCharType="end"/>
          </w:r>
          <w:r w:rsidRPr="00282248">
            <w:rPr>
              <w:kern w:val="0"/>
              <w:lang w:eastAsia="de-DE"/>
            </w:rPr>
            <w:t xml:space="preserve"> </w:t>
          </w:r>
        </w:p>
      </w:tc>
    </w:tr>
    <w:tr w:rsidR="000600FD" w:rsidRPr="00282248" w:rsidTr="005E0596">
      <w:tc>
        <w:tcPr>
          <w:tcW w:w="6177" w:type="dxa"/>
          <w:vAlign w:val="center"/>
        </w:tcPr>
        <w:p w:rsidR="005E0596" w:rsidRPr="00282248" w:rsidRDefault="005E0596" w:rsidP="005E0596">
          <w:pPr>
            <w:tabs>
              <w:tab w:val="left" w:pos="3180"/>
            </w:tabs>
            <w:rPr>
              <w:sz w:val="12"/>
              <w:szCs w:val="12"/>
            </w:rPr>
          </w:pPr>
          <w:bookmarkStart w:id="7" w:name="FusszeileErsteSeite" w:colFirst="0" w:colLast="0"/>
        </w:p>
      </w:tc>
      <w:tc>
        <w:tcPr>
          <w:tcW w:w="2951" w:type="dxa"/>
        </w:tcPr>
        <w:p w:rsidR="005E0596" w:rsidRPr="00282248" w:rsidRDefault="005E0596" w:rsidP="005E0596">
          <w:pPr>
            <w:pStyle w:val="Fuzeile"/>
            <w:jc w:val="right"/>
            <w:rPr>
              <w:kern w:val="0"/>
              <w:lang w:eastAsia="de-DE"/>
            </w:rPr>
          </w:pPr>
        </w:p>
      </w:tc>
    </w:tr>
    <w:bookmarkEnd w:id="7"/>
  </w:tbl>
  <w:p w:rsidR="005E0596" w:rsidRPr="00282248" w:rsidRDefault="005E0596">
    <w:pPr>
      <w:pStyle w:val="Fuzeile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28" w:type="dxa"/>
      <w:tblLayout w:type="fixed"/>
      <w:tblCellMar>
        <w:left w:w="57" w:type="dxa"/>
        <w:right w:w="0" w:type="dxa"/>
      </w:tblCellMar>
      <w:tblLook w:val="01E0" w:firstRow="1" w:lastRow="1" w:firstColumn="1" w:lastColumn="1" w:noHBand="0" w:noVBand="0"/>
    </w:tblPr>
    <w:tblGrid>
      <w:gridCol w:w="6177"/>
      <w:gridCol w:w="2951"/>
    </w:tblGrid>
    <w:tr w:rsidR="000600FD" w:rsidRPr="00282248" w:rsidTr="005E0596">
      <w:tc>
        <w:tcPr>
          <w:tcW w:w="6177" w:type="dxa"/>
          <w:vAlign w:val="center"/>
        </w:tcPr>
        <w:p w:rsidR="005E0596" w:rsidRPr="00282248" w:rsidRDefault="00906F5A" w:rsidP="005E0596">
          <w:pPr>
            <w:pStyle w:val="Fusszeile-Pfad"/>
          </w:pPr>
          <w:r w:rsidRPr="00282248">
            <w:fldChar w:fldCharType="begin"/>
          </w:r>
          <w:r w:rsidRPr="00282248">
            <w:instrText xml:space="preserve"> IF </w:instrText>
          </w:r>
          <w:r w:rsidR="005B1FAA" w:rsidRPr="00282248">
            <w:fldChar w:fldCharType="begin"/>
          </w:r>
          <w:r w:rsidR="005B1FAA" w:rsidRPr="00282248">
            <w:instrText xml:space="preserve"> DOCPROPERTY "Outputprofile.Internal"\*CHARFORMAT </w:instrText>
          </w:r>
          <w:r w:rsidR="005B1FAA" w:rsidRPr="00282248">
            <w:fldChar w:fldCharType="end"/>
          </w:r>
          <w:r w:rsidRPr="00282248">
            <w:instrText xml:space="preserve"> = "" "" "</w:instrText>
          </w:r>
          <w:fldSimple w:instr=" FILENAME  \p  \* MERGEFORMAT ">
            <w:r w:rsidR="00005469" w:rsidRPr="00282248">
              <w:rPr>
                <w:noProof/>
              </w:rPr>
              <w:instrText>C:\Users\OGraf\AppData\Local\Temp\officeatwork\temp0000\Templ.dot</w:instrText>
            </w:r>
          </w:fldSimple>
          <w:r w:rsidRPr="00282248">
            <w:instrText>" \&lt;OawJumpToField value=0/&gt;</w:instrText>
          </w:r>
          <w:r w:rsidRPr="00282248">
            <w:fldChar w:fldCharType="end"/>
          </w:r>
        </w:p>
      </w:tc>
      <w:tc>
        <w:tcPr>
          <w:tcW w:w="2951" w:type="dxa"/>
        </w:tcPr>
        <w:p w:rsidR="005E0596" w:rsidRPr="00282248" w:rsidRDefault="00906F5A" w:rsidP="005E0596">
          <w:pPr>
            <w:pStyle w:val="Fuzeile"/>
            <w:jc w:val="right"/>
            <w:rPr>
              <w:kern w:val="0"/>
              <w:lang w:eastAsia="de-DE"/>
            </w:rPr>
          </w:pPr>
          <w:r w:rsidRPr="00282248">
            <w:rPr>
              <w:kern w:val="0"/>
              <w:lang w:eastAsia="de-DE"/>
            </w:rPr>
            <w:fldChar w:fldCharType="begin"/>
          </w:r>
          <w:r w:rsidRPr="00282248">
            <w:rPr>
              <w:kern w:val="0"/>
              <w:lang w:eastAsia="de-DE"/>
            </w:rPr>
            <w:instrText xml:space="preserve"> IF </w:instrText>
          </w:r>
          <w:r w:rsidRPr="00282248">
            <w:rPr>
              <w:kern w:val="0"/>
              <w:lang w:eastAsia="de-DE"/>
            </w:rPr>
            <w:fldChar w:fldCharType="begin"/>
          </w:r>
          <w:r w:rsidRPr="00282248">
            <w:rPr>
              <w:kern w:val="0"/>
              <w:lang w:eastAsia="de-DE"/>
            </w:rPr>
            <w:instrText xml:space="preserve"> NUMPAGES </w:instrText>
          </w:r>
          <w:r w:rsidRPr="00282248">
            <w:rPr>
              <w:kern w:val="0"/>
              <w:lang w:eastAsia="de-DE"/>
            </w:rPr>
            <w:fldChar w:fldCharType="separate"/>
          </w:r>
          <w:r w:rsidR="00BE761F">
            <w:rPr>
              <w:noProof/>
              <w:kern w:val="0"/>
              <w:lang w:eastAsia="de-DE"/>
            </w:rPr>
            <w:instrText>1</w:instrText>
          </w:r>
          <w:r w:rsidRPr="00282248">
            <w:rPr>
              <w:kern w:val="0"/>
              <w:lang w:eastAsia="de-DE"/>
            </w:rPr>
            <w:fldChar w:fldCharType="end"/>
          </w:r>
          <w:r w:rsidRPr="00282248">
            <w:rPr>
              <w:kern w:val="0"/>
              <w:lang w:eastAsia="de-DE"/>
            </w:rPr>
            <w:instrText xml:space="preserve"> &gt; "1" "</w:instrText>
          </w:r>
          <w:r w:rsidRPr="00282248">
            <w:rPr>
              <w:kern w:val="0"/>
              <w:lang w:eastAsia="de-DE"/>
            </w:rPr>
            <w:fldChar w:fldCharType="begin"/>
          </w:r>
          <w:r w:rsidRPr="00282248">
            <w:rPr>
              <w:kern w:val="0"/>
              <w:lang w:eastAsia="de-DE"/>
            </w:rPr>
            <w:instrText xml:space="preserve"> IF </w:instrText>
          </w:r>
          <w:r w:rsidRPr="00282248">
            <w:rPr>
              <w:kern w:val="0"/>
              <w:lang w:eastAsia="de-DE"/>
            </w:rPr>
            <w:fldChar w:fldCharType="begin"/>
          </w:r>
          <w:r w:rsidRPr="00282248">
            <w:rPr>
              <w:kern w:val="0"/>
              <w:lang w:eastAsia="de-DE"/>
            </w:rPr>
            <w:instrText xml:space="preserve"> DOCPROPERTY "Doc.Page"\*CHARFORMAT </w:instrText>
          </w:r>
          <w:r w:rsidRPr="00282248">
            <w:rPr>
              <w:kern w:val="0"/>
              <w:lang w:eastAsia="de-DE"/>
            </w:rPr>
            <w:fldChar w:fldCharType="separate"/>
          </w:r>
          <w:r w:rsidR="00282248">
            <w:rPr>
              <w:kern w:val="0"/>
              <w:lang w:eastAsia="de-DE"/>
            </w:rPr>
            <w:instrText>Seite</w:instrText>
          </w:r>
          <w:r w:rsidRPr="00282248">
            <w:rPr>
              <w:kern w:val="0"/>
              <w:lang w:eastAsia="de-DE"/>
            </w:rPr>
            <w:fldChar w:fldCharType="end"/>
          </w:r>
          <w:r w:rsidRPr="00282248">
            <w:rPr>
              <w:kern w:val="0"/>
              <w:lang w:eastAsia="de-DE"/>
            </w:rPr>
            <w:instrText xml:space="preserve"> = "Doc.Page" "Seite" "</w:instrText>
          </w:r>
          <w:r w:rsidRPr="00282248">
            <w:rPr>
              <w:kern w:val="0"/>
              <w:lang w:eastAsia="de-DE"/>
            </w:rPr>
            <w:fldChar w:fldCharType="begin"/>
          </w:r>
          <w:r w:rsidRPr="00282248">
            <w:rPr>
              <w:kern w:val="0"/>
              <w:lang w:eastAsia="de-DE"/>
            </w:rPr>
            <w:instrText xml:space="preserve"> DOCPROPERTY "Doc.Page"\*CHARFORMAT </w:instrText>
          </w:r>
          <w:r w:rsidRPr="00282248">
            <w:rPr>
              <w:kern w:val="0"/>
              <w:lang w:eastAsia="de-DE"/>
            </w:rPr>
            <w:fldChar w:fldCharType="separate"/>
          </w:r>
          <w:r w:rsidR="00282248">
            <w:rPr>
              <w:kern w:val="0"/>
              <w:lang w:eastAsia="de-DE"/>
            </w:rPr>
            <w:instrText>Seite</w:instrText>
          </w:r>
          <w:r w:rsidRPr="00282248">
            <w:rPr>
              <w:kern w:val="0"/>
              <w:lang w:eastAsia="de-DE"/>
            </w:rPr>
            <w:fldChar w:fldCharType="end"/>
          </w:r>
          <w:r w:rsidRPr="00282248">
            <w:rPr>
              <w:kern w:val="0"/>
              <w:lang w:eastAsia="de-DE"/>
            </w:rPr>
            <w:instrText xml:space="preserve">" </w:instrText>
          </w:r>
          <w:r w:rsidRPr="00282248">
            <w:rPr>
              <w:kern w:val="0"/>
              <w:lang w:eastAsia="de-DE"/>
            </w:rPr>
            <w:fldChar w:fldCharType="separate"/>
          </w:r>
          <w:r w:rsidR="00282248">
            <w:rPr>
              <w:noProof/>
              <w:kern w:val="0"/>
              <w:lang w:eastAsia="de-DE"/>
            </w:rPr>
            <w:instrText>Seite</w:instrText>
          </w:r>
          <w:r w:rsidRPr="00282248">
            <w:rPr>
              <w:kern w:val="0"/>
              <w:lang w:eastAsia="de-DE"/>
            </w:rPr>
            <w:fldChar w:fldCharType="end"/>
          </w:r>
          <w:r w:rsidRPr="00282248">
            <w:rPr>
              <w:kern w:val="0"/>
              <w:lang w:eastAsia="de-DE"/>
            </w:rPr>
            <w:instrText xml:space="preserve"> </w:instrText>
          </w:r>
          <w:r w:rsidRPr="00282248">
            <w:rPr>
              <w:kern w:val="0"/>
              <w:lang w:eastAsia="de-DE"/>
            </w:rPr>
            <w:fldChar w:fldCharType="begin"/>
          </w:r>
          <w:r w:rsidRPr="00282248">
            <w:rPr>
              <w:kern w:val="0"/>
              <w:lang w:eastAsia="de-DE"/>
            </w:rPr>
            <w:instrText xml:space="preserve"> PAGE </w:instrText>
          </w:r>
          <w:r w:rsidRPr="00282248">
            <w:rPr>
              <w:kern w:val="0"/>
              <w:lang w:eastAsia="de-DE"/>
            </w:rPr>
            <w:fldChar w:fldCharType="separate"/>
          </w:r>
          <w:r w:rsidR="00282248">
            <w:rPr>
              <w:noProof/>
              <w:kern w:val="0"/>
              <w:lang w:eastAsia="de-DE"/>
            </w:rPr>
            <w:instrText>2</w:instrText>
          </w:r>
          <w:r w:rsidRPr="00282248">
            <w:rPr>
              <w:kern w:val="0"/>
              <w:lang w:eastAsia="de-DE"/>
            </w:rPr>
            <w:fldChar w:fldCharType="end"/>
          </w:r>
          <w:r w:rsidRPr="00282248">
            <w:rPr>
              <w:kern w:val="0"/>
              <w:lang w:eastAsia="de-DE"/>
            </w:rPr>
            <w:instrText xml:space="preserve"> </w:instrText>
          </w:r>
          <w:r w:rsidRPr="00282248">
            <w:rPr>
              <w:kern w:val="0"/>
              <w:lang w:eastAsia="de-DE"/>
            </w:rPr>
            <w:fldChar w:fldCharType="begin"/>
          </w:r>
          <w:r w:rsidRPr="00282248">
            <w:rPr>
              <w:kern w:val="0"/>
              <w:lang w:eastAsia="de-DE"/>
            </w:rPr>
            <w:instrText xml:space="preserve"> IF </w:instrText>
          </w:r>
          <w:r w:rsidRPr="00282248">
            <w:rPr>
              <w:kern w:val="0"/>
              <w:lang w:eastAsia="de-DE"/>
            </w:rPr>
            <w:fldChar w:fldCharType="begin"/>
          </w:r>
          <w:r w:rsidRPr="00282248">
            <w:rPr>
              <w:kern w:val="0"/>
              <w:lang w:eastAsia="de-DE"/>
            </w:rPr>
            <w:instrText xml:space="preserve"> DOCPROPERTY "Doc.of"\*CHARFORMAT </w:instrText>
          </w:r>
          <w:r w:rsidRPr="00282248">
            <w:rPr>
              <w:kern w:val="0"/>
              <w:lang w:eastAsia="de-DE"/>
            </w:rPr>
            <w:fldChar w:fldCharType="separate"/>
          </w:r>
          <w:r w:rsidR="00282248">
            <w:rPr>
              <w:kern w:val="0"/>
              <w:lang w:eastAsia="de-DE"/>
            </w:rPr>
            <w:instrText>von</w:instrText>
          </w:r>
          <w:r w:rsidRPr="00282248">
            <w:rPr>
              <w:kern w:val="0"/>
              <w:lang w:eastAsia="de-DE"/>
            </w:rPr>
            <w:fldChar w:fldCharType="end"/>
          </w:r>
          <w:r w:rsidRPr="00282248">
            <w:rPr>
              <w:kern w:val="0"/>
              <w:lang w:eastAsia="de-DE"/>
            </w:rPr>
            <w:instrText xml:space="preserve"> = "Doc.of" "von" "</w:instrText>
          </w:r>
          <w:r w:rsidRPr="00282248">
            <w:rPr>
              <w:kern w:val="0"/>
              <w:lang w:eastAsia="de-DE"/>
            </w:rPr>
            <w:fldChar w:fldCharType="begin"/>
          </w:r>
          <w:r w:rsidRPr="00282248">
            <w:rPr>
              <w:kern w:val="0"/>
              <w:lang w:eastAsia="de-DE"/>
            </w:rPr>
            <w:instrText xml:space="preserve"> DOCPROPERTY "Doc.of"\*CHARFORMAT </w:instrText>
          </w:r>
          <w:r w:rsidRPr="00282248">
            <w:rPr>
              <w:kern w:val="0"/>
              <w:lang w:eastAsia="de-DE"/>
            </w:rPr>
            <w:fldChar w:fldCharType="separate"/>
          </w:r>
          <w:r w:rsidR="00282248">
            <w:rPr>
              <w:kern w:val="0"/>
              <w:lang w:eastAsia="de-DE"/>
            </w:rPr>
            <w:instrText>von</w:instrText>
          </w:r>
          <w:r w:rsidRPr="00282248">
            <w:rPr>
              <w:kern w:val="0"/>
              <w:lang w:eastAsia="de-DE"/>
            </w:rPr>
            <w:fldChar w:fldCharType="end"/>
          </w:r>
          <w:r w:rsidRPr="00282248">
            <w:rPr>
              <w:kern w:val="0"/>
              <w:lang w:eastAsia="de-DE"/>
            </w:rPr>
            <w:instrText xml:space="preserve">" </w:instrText>
          </w:r>
          <w:r w:rsidRPr="00282248">
            <w:rPr>
              <w:kern w:val="0"/>
              <w:lang w:eastAsia="de-DE"/>
            </w:rPr>
            <w:fldChar w:fldCharType="separate"/>
          </w:r>
          <w:r w:rsidR="00282248">
            <w:rPr>
              <w:noProof/>
              <w:kern w:val="0"/>
              <w:lang w:eastAsia="de-DE"/>
            </w:rPr>
            <w:instrText>von</w:instrText>
          </w:r>
          <w:r w:rsidRPr="00282248">
            <w:rPr>
              <w:kern w:val="0"/>
              <w:lang w:eastAsia="de-DE"/>
            </w:rPr>
            <w:fldChar w:fldCharType="end"/>
          </w:r>
          <w:r w:rsidRPr="00282248">
            <w:rPr>
              <w:kern w:val="0"/>
              <w:lang w:eastAsia="de-DE"/>
            </w:rPr>
            <w:instrText xml:space="preserve"> </w:instrText>
          </w:r>
          <w:r w:rsidRPr="00282248">
            <w:rPr>
              <w:kern w:val="0"/>
              <w:lang w:eastAsia="de-DE"/>
            </w:rPr>
            <w:fldChar w:fldCharType="begin"/>
          </w:r>
          <w:r w:rsidRPr="00282248">
            <w:rPr>
              <w:kern w:val="0"/>
              <w:lang w:eastAsia="de-DE"/>
            </w:rPr>
            <w:instrText xml:space="preserve"> NUMPAGES </w:instrText>
          </w:r>
          <w:r w:rsidRPr="00282248">
            <w:rPr>
              <w:kern w:val="0"/>
              <w:lang w:eastAsia="de-DE"/>
            </w:rPr>
            <w:fldChar w:fldCharType="separate"/>
          </w:r>
          <w:r w:rsidR="00282248">
            <w:rPr>
              <w:noProof/>
              <w:kern w:val="0"/>
              <w:lang w:eastAsia="de-DE"/>
            </w:rPr>
            <w:instrText>3</w:instrText>
          </w:r>
          <w:r w:rsidRPr="00282248">
            <w:rPr>
              <w:kern w:val="0"/>
              <w:lang w:eastAsia="de-DE"/>
            </w:rPr>
            <w:fldChar w:fldCharType="end"/>
          </w:r>
          <w:r w:rsidRPr="00282248">
            <w:rPr>
              <w:kern w:val="0"/>
              <w:lang w:eastAsia="de-DE"/>
            </w:rPr>
            <w:instrText>"" "</w:instrText>
          </w:r>
          <w:r w:rsidRPr="00282248">
            <w:rPr>
              <w:kern w:val="0"/>
              <w:lang w:eastAsia="de-DE"/>
            </w:rPr>
            <w:fldChar w:fldCharType="separate"/>
          </w:r>
          <w:r w:rsidR="00DB4F60" w:rsidRPr="00282248">
            <w:rPr>
              <w:noProof/>
              <w:kern w:val="0"/>
              <w:lang w:eastAsia="de-DE"/>
            </w:rPr>
            <w:t xml:space="preserve"> </w:t>
          </w:r>
          <w:r w:rsidRPr="00282248">
            <w:rPr>
              <w:kern w:val="0"/>
              <w:lang w:eastAsia="de-DE"/>
            </w:rPr>
            <w:fldChar w:fldCharType="end"/>
          </w:r>
          <w:r w:rsidRPr="00282248">
            <w:rPr>
              <w:kern w:val="0"/>
              <w:lang w:eastAsia="de-DE"/>
            </w:rPr>
            <w:t xml:space="preserve"> </w:t>
          </w:r>
        </w:p>
      </w:tc>
    </w:tr>
  </w:tbl>
  <w:p w:rsidR="005E0596" w:rsidRPr="00282248" w:rsidRDefault="005E0596" w:rsidP="005E0596">
    <w:pPr>
      <w:pStyle w:val="Fuzeile"/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0596" w:rsidRDefault="005E0596">
    <w:pPr>
      <w:pStyle w:val="Fuzeile"/>
      <w:rPr>
        <w:sz w:val="2"/>
      </w:rPr>
    </w:pPr>
  </w:p>
  <w:tbl>
    <w:tblPr>
      <w:tblW w:w="9128" w:type="dxa"/>
      <w:tblLayout w:type="fixed"/>
      <w:tblCellMar>
        <w:left w:w="57" w:type="dxa"/>
        <w:right w:w="0" w:type="dxa"/>
      </w:tblCellMar>
      <w:tblLook w:val="01E0" w:firstRow="1" w:lastRow="1" w:firstColumn="1" w:lastColumn="1" w:noHBand="0" w:noVBand="0"/>
    </w:tblPr>
    <w:tblGrid>
      <w:gridCol w:w="6177"/>
      <w:gridCol w:w="2951"/>
    </w:tblGrid>
    <w:tr w:rsidR="000600FD" w:rsidTr="005E0596">
      <w:tc>
        <w:tcPr>
          <w:tcW w:w="6177" w:type="dxa"/>
          <w:vAlign w:val="center"/>
        </w:tcPr>
        <w:p w:rsidR="005E0596" w:rsidRPr="00F31604" w:rsidRDefault="005E0596" w:rsidP="005E0596">
          <w:pPr>
            <w:pStyle w:val="Fuzeile"/>
            <w:rPr>
              <w:kern w:val="0"/>
              <w:sz w:val="12"/>
              <w:lang w:eastAsia="de-DE"/>
            </w:rPr>
          </w:pPr>
        </w:p>
      </w:tc>
      <w:tc>
        <w:tcPr>
          <w:tcW w:w="2951" w:type="dxa"/>
        </w:tcPr>
        <w:p w:rsidR="005E0596" w:rsidRPr="00F31604" w:rsidRDefault="00906F5A" w:rsidP="005E0596">
          <w:pPr>
            <w:pStyle w:val="Fuzeile"/>
            <w:jc w:val="right"/>
            <w:rPr>
              <w:kern w:val="0"/>
              <w:lang w:eastAsia="de-DE"/>
            </w:rPr>
          </w:pPr>
          <w:r>
            <w:fldChar w:fldCharType="begin"/>
          </w:r>
          <w:r>
            <w:instrText xml:space="preserve"> MACROBUTTON docPropertyDateClick </w:instrText>
          </w:r>
          <w:r>
            <w:fldChar w:fldCharType="begin"/>
          </w:r>
          <w:r>
            <w:instrText xml:space="preserve"> DOCVARIABLE "Date.Format.Long"\*CHARFORMAT \&lt;OawJumpToField value=0/&gt;</w:instrText>
          </w:r>
          <w:r>
            <w:fldChar w:fldCharType="separate"/>
          </w:r>
          <w:r w:rsidR="00BE761F">
            <w:instrText>26. März 2015</w:instrText>
          </w:r>
          <w:r>
            <w:fldChar w:fldCharType="end"/>
          </w:r>
          <w:r>
            <w:fldChar w:fldCharType="end"/>
          </w:r>
          <w:r>
            <w:t xml:space="preserve">    </w:t>
          </w:r>
          <w:r>
            <w:rPr>
              <w:kern w:val="0"/>
              <w:lang w:eastAsia="de-DE"/>
            </w:rPr>
            <w:fldChar w:fldCharType="begin"/>
          </w:r>
          <w:r>
            <w:rPr>
              <w:kern w:val="0"/>
              <w:lang w:eastAsia="de-DE"/>
            </w:rPr>
            <w:instrText xml:space="preserve"> DOCPROPERTY "Doc.Page"\*CHARFORMAT </w:instrText>
          </w:r>
          <w:r>
            <w:rPr>
              <w:kern w:val="0"/>
              <w:lang w:eastAsia="de-DE"/>
            </w:rPr>
            <w:fldChar w:fldCharType="separate"/>
          </w:r>
          <w:r w:rsidR="00BE761F">
            <w:rPr>
              <w:kern w:val="0"/>
              <w:lang w:eastAsia="de-DE"/>
            </w:rPr>
            <w:t>Seite</w:t>
          </w:r>
          <w:r>
            <w:rPr>
              <w:kern w:val="0"/>
              <w:lang w:eastAsia="de-DE"/>
            </w:rPr>
            <w:fldChar w:fldCharType="end"/>
          </w:r>
          <w:r>
            <w:rPr>
              <w:kern w:val="0"/>
              <w:lang w:eastAsia="de-DE"/>
            </w:rPr>
            <w:t xml:space="preserve"> </w:t>
          </w:r>
          <w:r w:rsidRPr="00F31604">
            <w:rPr>
              <w:kern w:val="0"/>
              <w:lang w:eastAsia="de-DE"/>
            </w:rPr>
            <w:fldChar w:fldCharType="begin"/>
          </w:r>
          <w:r w:rsidRPr="00F31604">
            <w:rPr>
              <w:kern w:val="0"/>
              <w:lang w:eastAsia="de-DE"/>
            </w:rPr>
            <w:instrText xml:space="preserve"> PAGE </w:instrText>
          </w:r>
          <w:r w:rsidRPr="00F31604">
            <w:rPr>
              <w:kern w:val="0"/>
              <w:lang w:eastAsia="de-DE"/>
            </w:rPr>
            <w:fldChar w:fldCharType="separate"/>
          </w:r>
          <w:r w:rsidR="004965BF">
            <w:rPr>
              <w:noProof/>
              <w:kern w:val="0"/>
              <w:lang w:eastAsia="de-DE"/>
            </w:rPr>
            <w:t>2</w:t>
          </w:r>
          <w:r w:rsidRPr="00F31604">
            <w:rPr>
              <w:kern w:val="0"/>
              <w:lang w:eastAsia="de-DE"/>
            </w:rPr>
            <w:fldChar w:fldCharType="end"/>
          </w:r>
          <w:r w:rsidRPr="00F31604">
            <w:rPr>
              <w:kern w:val="0"/>
              <w:lang w:eastAsia="de-DE"/>
            </w:rPr>
            <w:t xml:space="preserve"> </w:t>
          </w:r>
          <w:r>
            <w:rPr>
              <w:kern w:val="0"/>
              <w:lang w:eastAsia="de-DE"/>
            </w:rPr>
            <w:fldChar w:fldCharType="begin"/>
          </w:r>
          <w:r>
            <w:rPr>
              <w:kern w:val="0"/>
              <w:lang w:eastAsia="de-DE"/>
            </w:rPr>
            <w:instrText xml:space="preserve"> DOCPROPERTY "Doc.of"\*CHARFORMAT </w:instrText>
          </w:r>
          <w:r>
            <w:rPr>
              <w:kern w:val="0"/>
              <w:lang w:eastAsia="de-DE"/>
            </w:rPr>
            <w:fldChar w:fldCharType="separate"/>
          </w:r>
          <w:r w:rsidR="00BE761F">
            <w:rPr>
              <w:kern w:val="0"/>
              <w:lang w:eastAsia="de-DE"/>
            </w:rPr>
            <w:t>von</w:t>
          </w:r>
          <w:r>
            <w:rPr>
              <w:kern w:val="0"/>
              <w:lang w:eastAsia="de-DE"/>
            </w:rPr>
            <w:fldChar w:fldCharType="end"/>
          </w:r>
          <w:r>
            <w:rPr>
              <w:kern w:val="0"/>
              <w:lang w:eastAsia="de-DE"/>
            </w:rPr>
            <w:t xml:space="preserve"> </w:t>
          </w:r>
          <w:r w:rsidRPr="00F31604">
            <w:rPr>
              <w:kern w:val="0"/>
              <w:lang w:eastAsia="de-DE"/>
            </w:rPr>
            <w:fldChar w:fldCharType="begin"/>
          </w:r>
          <w:r w:rsidRPr="00F31604">
            <w:rPr>
              <w:kern w:val="0"/>
              <w:lang w:eastAsia="de-DE"/>
            </w:rPr>
            <w:instrText xml:space="preserve"> NUMPAGES </w:instrText>
          </w:r>
          <w:r w:rsidRPr="00F31604">
            <w:rPr>
              <w:kern w:val="0"/>
              <w:lang w:eastAsia="de-DE"/>
            </w:rPr>
            <w:fldChar w:fldCharType="separate"/>
          </w:r>
          <w:r w:rsidR="00BE761F">
            <w:rPr>
              <w:noProof/>
              <w:kern w:val="0"/>
              <w:lang w:eastAsia="de-DE"/>
            </w:rPr>
            <w:t>1</w:t>
          </w:r>
          <w:r w:rsidRPr="00F31604">
            <w:rPr>
              <w:kern w:val="0"/>
              <w:lang w:eastAsia="de-DE"/>
            </w:rPr>
            <w:fldChar w:fldCharType="end"/>
          </w:r>
        </w:p>
      </w:tc>
    </w:tr>
    <w:tr w:rsidR="000600FD" w:rsidTr="005E0596">
      <w:tc>
        <w:tcPr>
          <w:tcW w:w="6177" w:type="dxa"/>
          <w:vAlign w:val="center"/>
        </w:tcPr>
        <w:p w:rsidR="005E0596" w:rsidRPr="00F31604" w:rsidRDefault="005E0596" w:rsidP="005E0596">
          <w:pPr>
            <w:pStyle w:val="Fuzeile"/>
            <w:rPr>
              <w:kern w:val="0"/>
              <w:sz w:val="12"/>
              <w:lang w:eastAsia="de-DE"/>
            </w:rPr>
          </w:pPr>
          <w:bookmarkStart w:id="10" w:name="FusszeileFolgeseiten" w:colFirst="0" w:colLast="0"/>
        </w:p>
      </w:tc>
      <w:tc>
        <w:tcPr>
          <w:tcW w:w="2951" w:type="dxa"/>
        </w:tcPr>
        <w:p w:rsidR="005E0596" w:rsidRPr="00F31604" w:rsidRDefault="005E0596" w:rsidP="005E0596">
          <w:pPr>
            <w:pStyle w:val="Fuzeile"/>
            <w:jc w:val="right"/>
            <w:rPr>
              <w:kern w:val="0"/>
              <w:lang w:eastAsia="de-DE"/>
            </w:rPr>
          </w:pPr>
        </w:p>
      </w:tc>
    </w:tr>
    <w:bookmarkEnd w:id="10"/>
  </w:tbl>
  <w:p w:rsidR="005E0596" w:rsidRDefault="005E0596">
    <w:pPr>
      <w:pStyle w:val="Fuzeile"/>
      <w:rPr>
        <w:sz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0596" w:rsidRPr="00DE4799" w:rsidRDefault="00906F5A">
    <w:pPr>
      <w:pStyle w:val="Fuzeile"/>
      <w:rPr>
        <w:lang w:val="fr-FR"/>
      </w:rPr>
    </w:pPr>
    <w:r>
      <w:fldChar w:fldCharType="begin"/>
    </w:r>
    <w:r w:rsidRPr="00DE4799">
      <w:rPr>
        <w:lang w:val="fr-FR"/>
      </w:rPr>
      <w:instrText xml:space="preserve"> if </w:instrText>
    </w:r>
    <w:r>
      <w:fldChar w:fldCharType="begin"/>
    </w:r>
    <w:r w:rsidRPr="00DE4799">
      <w:rPr>
        <w:lang w:val="fr-FR"/>
      </w:rPr>
      <w:instrText xml:space="preserve"> DOCPROPERTY "Outputprofile.Internal.Draft"\*CHARFORMAT \&lt;OawJumpToField value=0/&gt;</w:instrText>
    </w:r>
    <w:r>
      <w:fldChar w:fldCharType="separate"/>
    </w:r>
    <w:r w:rsidR="00BE761F">
      <w:rPr>
        <w:b/>
        <w:bCs/>
        <w:lang w:val="de-DE"/>
      </w:rPr>
      <w:instrText>Fehler! Unbekannter Name für Dokument-Eigenschaft.</w:instrText>
    </w:r>
    <w:r>
      <w:fldChar w:fldCharType="end"/>
    </w:r>
    <w:r w:rsidRPr="00DE4799">
      <w:rPr>
        <w:lang w:val="fr-FR"/>
      </w:rPr>
      <w:instrText xml:space="preserve"> = "" "" "</w:instrText>
    </w:r>
    <w:r>
      <w:fldChar w:fldCharType="begin"/>
    </w:r>
    <w:r>
      <w:instrText xml:space="preserve"> DATE  \@ "dd.MM.yyyy, HH:mm:ss"  \* CHARFORMAT \&lt;OawJumpToField value=0/&gt;</w:instrText>
    </w:r>
    <w:r>
      <w:fldChar w:fldCharType="separate"/>
    </w:r>
    <w:r w:rsidR="00DB4F60">
      <w:rPr>
        <w:noProof/>
      </w:rPr>
      <w:instrText>05.09.2017, 14:27:38</w:instrText>
    </w:r>
    <w:r>
      <w:fldChar w:fldCharType="end"/>
    </w:r>
    <w:r w:rsidRPr="00DE4799">
      <w:rPr>
        <w:lang w:val="fr-FR"/>
      </w:rPr>
      <w:instrText xml:space="preserve">, </w:instrText>
    </w:r>
    <w:r>
      <w:fldChar w:fldCharType="begin"/>
    </w:r>
    <w:r w:rsidRPr="00DE4799">
      <w:rPr>
        <w:lang w:val="fr-FR"/>
      </w:rPr>
      <w:instrText xml:space="preserve"> FILENAME  \p  \* MERGEFORMAT </w:instrText>
    </w:r>
    <w:r>
      <w:fldChar w:fldCharType="separate"/>
    </w:r>
    <w:r w:rsidR="00BE761F">
      <w:rPr>
        <w:noProof/>
        <w:lang w:val="fr-FR"/>
      </w:rPr>
      <w:instrText>G:\DBW_BB\Berufe\Kaufleute\_Verordnung 2012\KV plus Lehre_KV Luzern\Antragsformular KV plus_160216_def.docx</w:instrText>
    </w:r>
    <w:r>
      <w:fldChar w:fldCharType="end"/>
    </w:r>
    <w:r w:rsidRPr="00DE4799">
      <w:rPr>
        <w:lang w:val="fr-FR"/>
      </w:rPr>
      <w:instrText>" \&lt;OawJumpToField value=0/&gt;</w:instrText>
    </w:r>
    <w:r>
      <w:fldChar w:fldCharType="separate"/>
    </w:r>
    <w:r w:rsidR="00DB4F60">
      <w:rPr>
        <w:noProof/>
      </w:rPr>
      <w:t>05.09.2017, 14:27:38</w:t>
    </w:r>
    <w:r w:rsidR="00DB4F60" w:rsidRPr="00DE4799">
      <w:rPr>
        <w:noProof/>
        <w:lang w:val="fr-FR"/>
      </w:rPr>
      <w:t xml:space="preserve">, </w:t>
    </w:r>
    <w:r w:rsidR="00DB4F60">
      <w:rPr>
        <w:noProof/>
        <w:lang w:val="fr-FR"/>
      </w:rPr>
      <w:t>G:\DBW_BB\Berufe\Kaufleute\_Verordnung 2012\KV plus Lehre_KV Luzern\Antragsformular KV plus_160216_def.docx</w:t>
    </w:r>
    <w:r>
      <w:fldChar w:fldCharType="end"/>
    </w:r>
    <w:r>
      <w:fldChar w:fldCharType="begin"/>
    </w:r>
    <w:r w:rsidRPr="00DE4799">
      <w:rPr>
        <w:lang w:val="fr-FR"/>
      </w:rPr>
      <w:instrText xml:space="preserve"> if </w:instrText>
    </w:r>
    <w:r>
      <w:fldChar w:fldCharType="begin"/>
    </w:r>
    <w:r w:rsidRPr="00DE4799">
      <w:rPr>
        <w:lang w:val="fr-FR"/>
      </w:rPr>
      <w:instrText xml:space="preserve"> DOCPROPERTY "Outputprofile.Internal.Original"\*CHARFORMAT \&lt;OawJumpToField value=0/&gt;</w:instrText>
    </w:r>
    <w:r>
      <w:fldChar w:fldCharType="separate"/>
    </w:r>
    <w:r w:rsidR="00BE761F">
      <w:rPr>
        <w:b/>
        <w:bCs/>
        <w:lang w:val="de-DE"/>
      </w:rPr>
      <w:instrText>Fehler! Unbekannter Name für Dokument-Eigenschaft.</w:instrText>
    </w:r>
    <w:r>
      <w:fldChar w:fldCharType="end"/>
    </w:r>
    <w:r w:rsidRPr="00DE4799">
      <w:rPr>
        <w:lang w:val="fr-FR"/>
      </w:rPr>
      <w:instrText xml:space="preserve"> = "" "" "</w:instrText>
    </w:r>
    <w:r>
      <w:fldChar w:fldCharType="begin"/>
    </w:r>
    <w:r>
      <w:instrText xml:space="preserve"> DATE  \@ "dd.MM.yyyy"  \* CHARFORMAT \&lt;OawJumpToField value=0/&gt;</w:instrText>
    </w:r>
    <w:r>
      <w:fldChar w:fldCharType="separate"/>
    </w:r>
    <w:r w:rsidR="00DB4F60">
      <w:rPr>
        <w:noProof/>
      </w:rPr>
      <w:instrText>05.09.2017</w:instrText>
    </w:r>
    <w:r>
      <w:fldChar w:fldCharType="end"/>
    </w:r>
    <w:r w:rsidRPr="00DE4799">
      <w:rPr>
        <w:lang w:val="fr-FR"/>
      </w:rPr>
      <w:instrText xml:space="preserve">, </w:instrText>
    </w:r>
    <w:r>
      <w:fldChar w:fldCharType="begin"/>
    </w:r>
    <w:r w:rsidRPr="00DE4799">
      <w:rPr>
        <w:lang w:val="fr-FR"/>
      </w:rPr>
      <w:instrText xml:space="preserve"> FILENAME  \p  \* MERGEFORMAT </w:instrText>
    </w:r>
    <w:r>
      <w:fldChar w:fldCharType="separate"/>
    </w:r>
    <w:r w:rsidR="00BE761F">
      <w:rPr>
        <w:noProof/>
        <w:lang w:val="fr-FR"/>
      </w:rPr>
      <w:instrText>G:\DBW_BB\Berufe\Kaufleute\_Verordnung 2012\KV plus Lehre_KV Luzern\Antragsformular KV plus_160216_def.docx</w:instrText>
    </w:r>
    <w:r>
      <w:fldChar w:fldCharType="end"/>
    </w:r>
    <w:r w:rsidRPr="00DE4799">
      <w:rPr>
        <w:lang w:val="fr-FR"/>
      </w:rPr>
      <w:instrText>" \&lt;OawJumpToField value=0/&gt;</w:instrText>
    </w:r>
    <w:r>
      <w:fldChar w:fldCharType="separate"/>
    </w:r>
    <w:r w:rsidR="00DB4F60">
      <w:rPr>
        <w:noProof/>
      </w:rPr>
      <w:t>05.09.2017</w:t>
    </w:r>
    <w:r w:rsidR="00DB4F60" w:rsidRPr="00DE4799">
      <w:rPr>
        <w:noProof/>
        <w:lang w:val="fr-FR"/>
      </w:rPr>
      <w:t xml:space="preserve">, </w:t>
    </w:r>
    <w:r w:rsidR="00DB4F60">
      <w:rPr>
        <w:noProof/>
        <w:lang w:val="fr-FR"/>
      </w:rPr>
      <w:t>G:\DBW_BB\Berufe\Kaufleute\_Verordnung 2012\KV plus Lehre_KV Luzern\Antragsformular KV plus_160216_def.docx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4BF1" w:rsidRPr="00282248" w:rsidRDefault="008C4BF1">
      <w:r w:rsidRPr="00282248">
        <w:separator/>
      </w:r>
    </w:p>
  </w:footnote>
  <w:footnote w:type="continuationSeparator" w:id="0">
    <w:p w:rsidR="008C4BF1" w:rsidRPr="00282248" w:rsidRDefault="008C4BF1">
      <w:r w:rsidRPr="00282248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248" w:rsidRPr="00282248" w:rsidRDefault="0028224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0596" w:rsidRPr="00282248" w:rsidRDefault="00282248" w:rsidP="005E0596">
    <w:pPr>
      <w:pStyle w:val="Kopfzeile"/>
    </w:pPr>
    <w:bookmarkStart w:id="2" w:name="Logo"/>
    <w:r w:rsidRPr="00282248">
      <w:rPr>
        <w:noProof/>
        <w:lang w:eastAsia="de-CH"/>
      </w:rPr>
      <w:drawing>
        <wp:anchor distT="0" distB="0" distL="114300" distR="114300" simplePos="0" relativeHeight="251658240" behindDoc="1" locked="1" layoutInCell="1" allowOverlap="1" wp14:anchorId="2E825A9B" wp14:editId="59DAC459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7622" cy="1258895"/>
          <wp:effectExtent l="0" t="0" r="5715" b="0"/>
          <wp:wrapNone/>
          <wp:docPr id="1" name="Oaw.2004030310155302814490.0105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622" cy="1258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06F5A" w:rsidRPr="00282248">
      <w:t> </w:t>
    </w:r>
    <w:bookmarkEnd w:id="2"/>
  </w:p>
  <w:p w:rsidR="005E0596" w:rsidRPr="00282248" w:rsidRDefault="00282248" w:rsidP="005E0596">
    <w:pPr>
      <w:pStyle w:val="Kopfzeile"/>
    </w:pPr>
    <w:bookmarkStart w:id="3" w:name="Zerfitikate"/>
    <w:r w:rsidRPr="00282248">
      <w:rPr>
        <w:noProof/>
        <w:lang w:eastAsia="de-CH"/>
      </w:rPr>
      <w:drawing>
        <wp:anchor distT="0" distB="0" distL="114300" distR="114300" simplePos="0" relativeHeight="251659264" behindDoc="1" locked="1" layoutInCell="1" allowOverlap="1" wp14:anchorId="38AB7495" wp14:editId="24A44156">
          <wp:simplePos x="0" y="0"/>
          <wp:positionH relativeFrom="page">
            <wp:posOffset>359410</wp:posOffset>
          </wp:positionH>
          <wp:positionV relativeFrom="page">
            <wp:posOffset>7876540</wp:posOffset>
          </wp:positionV>
          <wp:extent cx="595423" cy="2373187"/>
          <wp:effectExtent l="0" t="0" r="0" b="0"/>
          <wp:wrapNone/>
          <wp:docPr id="2" name="Oaw.2010082314524078854510.0699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5423" cy="23731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06F5A" w:rsidRPr="00282248">
      <w:t> </w:t>
    </w:r>
    <w:bookmarkEnd w:id="3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0596" w:rsidRPr="00282248" w:rsidRDefault="00906F5A" w:rsidP="005E0596">
    <w:pPr>
      <w:pStyle w:val="Kopfzeile"/>
    </w:pPr>
    <w:r w:rsidRPr="00282248">
      <w:t> </w:t>
    </w:r>
  </w:p>
  <w:p w:rsidR="005E0596" w:rsidRPr="00282248" w:rsidRDefault="00906F5A" w:rsidP="005E0596">
    <w:pPr>
      <w:pStyle w:val="Kopfzeile"/>
      <w:rPr>
        <w:color w:val="000000"/>
        <w:sz w:val="2"/>
        <w:szCs w:val="2"/>
      </w:rPr>
    </w:pPr>
    <w:r w:rsidRPr="00282248">
      <w:t> 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0596" w:rsidRPr="0051144A" w:rsidRDefault="005E0596" w:rsidP="005E0596">
    <w:pPr>
      <w:pStyle w:val="Kopfzeile"/>
      <w:rPr>
        <w:sz w:val="2"/>
        <w:szCs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0596" w:rsidRDefault="005E0596">
    <w:pPr>
      <w:pStyle w:val="Kopfzeile"/>
      <w:spacing w:line="20" w:lineRule="exact"/>
      <w:rPr>
        <w:sz w:val="2"/>
        <w:szCs w:val="2"/>
      </w:rPr>
    </w:pPr>
  </w:p>
  <w:p w:rsidR="005E0596" w:rsidRPr="00473DA5" w:rsidRDefault="00906F5A">
    <w:pPr>
      <w:pStyle w:val="Kopfzeile"/>
      <w:rPr>
        <w:color w:val="000000"/>
        <w:sz w:val="2"/>
        <w:szCs w:val="2"/>
      </w:rPr>
    </w:pPr>
    <w:r>
      <w:t> 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53CEA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3CEED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0AE22C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08265F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A0A19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DE06C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7EE61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6B48F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9921A8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CE0C3C7C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036F5CEF"/>
    <w:multiLevelType w:val="hybridMultilevel"/>
    <w:tmpl w:val="B0762150"/>
    <w:lvl w:ilvl="0" w:tplc="D37604E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AE2C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C8016A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6E2E7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E2F3C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F2C04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79C52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2E06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6DC7D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3F73D8E"/>
    <w:multiLevelType w:val="multilevel"/>
    <w:tmpl w:val="DE32DC6E"/>
    <w:lvl w:ilvl="0">
      <w:start w:val="1"/>
      <w:numFmt w:val="bullet"/>
      <w:lvlText w:val="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  <w:lvl w:ilvl="1">
      <w:start w:val="1"/>
      <w:numFmt w:val="bullet"/>
      <w:lvlText w:val=""/>
      <w:lvlJc w:val="left"/>
      <w:pPr>
        <w:tabs>
          <w:tab w:val="num" w:pos="851"/>
        </w:tabs>
        <w:ind w:left="851" w:hanging="426"/>
      </w:pPr>
      <w:rPr>
        <w:rFonts w:ascii="Wingdings" w:hAnsi="Wingdings" w:hint="default"/>
      </w:rPr>
    </w:lvl>
    <w:lvl w:ilvl="2">
      <w:start w:val="1"/>
      <w:numFmt w:val="bullet"/>
      <w:lvlText w:val="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"/>
      <w:lvlJc w:val="left"/>
      <w:pPr>
        <w:tabs>
          <w:tab w:val="num" w:pos="1701"/>
        </w:tabs>
        <w:ind w:left="1701" w:hanging="425"/>
      </w:pPr>
      <w:rPr>
        <w:rFonts w:ascii="Wingdings" w:hAnsi="Wingdings" w:hint="default"/>
      </w:rPr>
    </w:lvl>
    <w:lvl w:ilvl="4">
      <w:start w:val="1"/>
      <w:numFmt w:val="bullet"/>
      <w:lvlText w:val=""/>
      <w:lvlJc w:val="left"/>
      <w:pPr>
        <w:tabs>
          <w:tab w:val="num" w:pos="2126"/>
        </w:tabs>
        <w:ind w:left="2126" w:hanging="425"/>
      </w:pPr>
      <w:rPr>
        <w:rFonts w:ascii="Wingdings" w:hAnsi="Wingdings" w:hint="default"/>
      </w:rPr>
    </w:lvl>
    <w:lvl w:ilvl="5">
      <w:start w:val="1"/>
      <w:numFmt w:val="bullet"/>
      <w:lvlText w:val=""/>
      <w:lvlJc w:val="left"/>
      <w:pPr>
        <w:tabs>
          <w:tab w:val="num" w:pos="2552"/>
        </w:tabs>
        <w:ind w:left="2552" w:hanging="426"/>
      </w:pPr>
      <w:rPr>
        <w:rFonts w:ascii="Wingdings" w:hAnsi="Wingdings" w:hint="default"/>
      </w:rPr>
    </w:lvl>
    <w:lvl w:ilvl="6">
      <w:start w:val="1"/>
      <w:numFmt w:val="bullet"/>
      <w:lvlText w:val=""/>
      <w:lvlJc w:val="left"/>
      <w:pPr>
        <w:tabs>
          <w:tab w:val="num" w:pos="2977"/>
        </w:tabs>
        <w:ind w:left="2977" w:hanging="425"/>
      </w:pPr>
      <w:rPr>
        <w:rFonts w:ascii="Wingdings" w:hAnsi="Wingdings" w:hint="default"/>
      </w:rPr>
    </w:lvl>
    <w:lvl w:ilvl="7">
      <w:start w:val="1"/>
      <w:numFmt w:val="bullet"/>
      <w:lvlText w:val=""/>
      <w:lvlJc w:val="left"/>
      <w:pPr>
        <w:tabs>
          <w:tab w:val="num" w:pos="3402"/>
        </w:tabs>
        <w:ind w:left="3402" w:hanging="425"/>
      </w:pPr>
      <w:rPr>
        <w:rFonts w:ascii="Wingdings" w:hAnsi="Wingdings" w:hint="default"/>
      </w:rPr>
    </w:lvl>
    <w:lvl w:ilvl="8">
      <w:start w:val="1"/>
      <w:numFmt w:val="bullet"/>
      <w:lvlText w:val=""/>
      <w:lvlJc w:val="left"/>
      <w:pPr>
        <w:tabs>
          <w:tab w:val="num" w:pos="3827"/>
        </w:tabs>
        <w:ind w:left="3827" w:hanging="425"/>
      </w:pPr>
      <w:rPr>
        <w:rFonts w:ascii="Wingdings" w:hAnsi="Wingdings" w:hint="default"/>
      </w:rPr>
    </w:lvl>
  </w:abstractNum>
  <w:abstractNum w:abstractNumId="12" w15:restartNumberingAfterBreak="0">
    <w:nsid w:val="04433AFC"/>
    <w:multiLevelType w:val="multilevel"/>
    <w:tmpl w:val="7B865244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05CA4FC0"/>
    <w:multiLevelType w:val="multilevel"/>
    <w:tmpl w:val="C03680BE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0AB50660"/>
    <w:multiLevelType w:val="multilevel"/>
    <w:tmpl w:val="64B610CC"/>
    <w:lvl w:ilvl="0">
      <w:start w:val="1"/>
      <w:numFmt w:val="decimal"/>
      <w:pStyle w:val="ListWithNumbers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decimal"/>
      <w:lvlRestart w:val="0"/>
      <w:lvlText w:val="%3."/>
      <w:lvlJc w:val="left"/>
      <w:pPr>
        <w:tabs>
          <w:tab w:val="num" w:pos="-2126"/>
        </w:tabs>
        <w:ind w:left="1276" w:hanging="425"/>
      </w:pPr>
      <w:rPr>
        <w:rFonts w:hint="default"/>
      </w:rPr>
    </w:lvl>
    <w:lvl w:ilvl="3">
      <w:start w:val="1"/>
      <w:numFmt w:val="decimal"/>
      <w:lvlRestart w:val="0"/>
      <w:lvlText w:val="%4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decimal"/>
      <w:lvlRestart w:val="0"/>
      <w:lvlText w:val="%5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6">
      <w:start w:val="1"/>
      <w:numFmt w:val="decimal"/>
      <w:lvlRestart w:val="0"/>
      <w:lvlText w:val="%7.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decimal"/>
      <w:lvlRestart w:val="0"/>
      <w:lvlText w:val="%8.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decimal"/>
      <w:lvlRestart w:val="0"/>
      <w:lvlText w:val="%9.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abstractNum w:abstractNumId="15" w15:restartNumberingAfterBreak="0">
    <w:nsid w:val="0EE479E5"/>
    <w:multiLevelType w:val="multilevel"/>
    <w:tmpl w:val="B57CCC28"/>
    <w:lvl w:ilvl="0">
      <w:start w:val="1"/>
      <w:numFmt w:val="bullet"/>
      <w:pStyle w:val="ListWithCheckboxes"/>
      <w:lvlText w:val="□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"/>
      <w:lvlJc w:val="left"/>
      <w:pPr>
        <w:tabs>
          <w:tab w:val="num" w:pos="851"/>
        </w:tabs>
        <w:ind w:left="851" w:hanging="426"/>
      </w:pPr>
      <w:rPr>
        <w:rFonts w:ascii="Wingdings" w:hAnsi="Wingdings" w:hint="default"/>
      </w:rPr>
    </w:lvl>
    <w:lvl w:ilvl="2">
      <w:start w:val="1"/>
      <w:numFmt w:val="bullet"/>
      <w:lvlText w:val="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"/>
      <w:lvlJc w:val="left"/>
      <w:pPr>
        <w:tabs>
          <w:tab w:val="num" w:pos="1701"/>
        </w:tabs>
        <w:ind w:left="1701" w:hanging="425"/>
      </w:pPr>
      <w:rPr>
        <w:rFonts w:ascii="Wingdings" w:hAnsi="Wingdings" w:hint="default"/>
      </w:rPr>
    </w:lvl>
    <w:lvl w:ilvl="4">
      <w:start w:val="1"/>
      <w:numFmt w:val="bullet"/>
      <w:lvlText w:val=""/>
      <w:lvlJc w:val="left"/>
      <w:pPr>
        <w:tabs>
          <w:tab w:val="num" w:pos="2126"/>
        </w:tabs>
        <w:ind w:left="2126" w:hanging="425"/>
      </w:pPr>
      <w:rPr>
        <w:rFonts w:ascii="Wingdings" w:hAnsi="Wingdings" w:hint="default"/>
      </w:rPr>
    </w:lvl>
    <w:lvl w:ilvl="5">
      <w:start w:val="1"/>
      <w:numFmt w:val="bullet"/>
      <w:lvlText w:val=""/>
      <w:lvlJc w:val="left"/>
      <w:pPr>
        <w:tabs>
          <w:tab w:val="num" w:pos="2552"/>
        </w:tabs>
        <w:ind w:left="2552" w:hanging="426"/>
      </w:pPr>
      <w:rPr>
        <w:rFonts w:ascii="Wingdings" w:hAnsi="Wingdings" w:hint="default"/>
      </w:rPr>
    </w:lvl>
    <w:lvl w:ilvl="6">
      <w:start w:val="1"/>
      <w:numFmt w:val="bullet"/>
      <w:lvlText w:val=""/>
      <w:lvlJc w:val="left"/>
      <w:pPr>
        <w:tabs>
          <w:tab w:val="num" w:pos="2977"/>
        </w:tabs>
        <w:ind w:left="2977" w:hanging="425"/>
      </w:pPr>
      <w:rPr>
        <w:rFonts w:ascii="Wingdings" w:hAnsi="Wingdings" w:hint="default"/>
      </w:rPr>
    </w:lvl>
    <w:lvl w:ilvl="7">
      <w:start w:val="1"/>
      <w:numFmt w:val="bullet"/>
      <w:lvlText w:val=""/>
      <w:lvlJc w:val="left"/>
      <w:pPr>
        <w:tabs>
          <w:tab w:val="num" w:pos="3402"/>
        </w:tabs>
        <w:ind w:left="3402" w:hanging="425"/>
      </w:pPr>
      <w:rPr>
        <w:rFonts w:ascii="Wingdings" w:hAnsi="Wingdings" w:hint="default"/>
      </w:rPr>
    </w:lvl>
    <w:lvl w:ilvl="8">
      <w:start w:val="1"/>
      <w:numFmt w:val="bullet"/>
      <w:lvlText w:val=""/>
      <w:lvlJc w:val="left"/>
      <w:pPr>
        <w:tabs>
          <w:tab w:val="num" w:pos="3827"/>
        </w:tabs>
        <w:ind w:left="3827" w:hanging="425"/>
      </w:pPr>
      <w:rPr>
        <w:rFonts w:ascii="Wingdings" w:hAnsi="Wingdings" w:hint="default"/>
      </w:rPr>
    </w:lvl>
  </w:abstractNum>
  <w:abstractNum w:abstractNumId="16" w15:restartNumberingAfterBreak="0">
    <w:nsid w:val="1A7A7029"/>
    <w:multiLevelType w:val="hybridMultilevel"/>
    <w:tmpl w:val="D848D9FE"/>
    <w:lvl w:ilvl="0" w:tplc="B9326B5E">
      <w:start w:val="1"/>
      <w:numFmt w:val="bullet"/>
      <w:lvlText w:val="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72E89D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4DAD7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3CFA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58375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93422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32AC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7F8C1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2A645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54116A"/>
    <w:multiLevelType w:val="multilevel"/>
    <w:tmpl w:val="F7CCF10E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2AF12D2D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2DAE2175"/>
    <w:multiLevelType w:val="hybridMultilevel"/>
    <w:tmpl w:val="513A73F0"/>
    <w:lvl w:ilvl="0" w:tplc="B4B86646">
      <w:start w:val="1"/>
      <w:numFmt w:val="bullet"/>
      <w:lvlText w:val=""/>
      <w:lvlJc w:val="left"/>
      <w:pPr>
        <w:tabs>
          <w:tab w:val="num" w:pos="0"/>
        </w:tabs>
        <w:ind w:left="57" w:hanging="57"/>
      </w:pPr>
      <w:rPr>
        <w:rFonts w:ascii="Symbol" w:hAnsi="Symbol" w:hint="default"/>
      </w:rPr>
    </w:lvl>
    <w:lvl w:ilvl="1" w:tplc="226A95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98C12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B6B7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5DA50B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95EBF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6276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6C8215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BC42D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05210B"/>
    <w:multiLevelType w:val="multilevel"/>
    <w:tmpl w:val="ADF2A81A"/>
    <w:lvl w:ilvl="0">
      <w:start w:val="1"/>
      <w:numFmt w:val="lowerLetter"/>
      <w:pStyle w:val="ListWithLetters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Restart w:val="0"/>
      <w:lvlText w:val="%2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Letter"/>
      <w:lvlRestart w:val="0"/>
      <w:lvlText w:val="%3.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3">
      <w:start w:val="1"/>
      <w:numFmt w:val="lowerLetter"/>
      <w:lvlRestart w:val="0"/>
      <w:lvlText w:val="%4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lowerLetter"/>
      <w:lvlRestart w:val="0"/>
      <w:lvlText w:val="%5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lowerLetter"/>
      <w:lvlRestart w:val="0"/>
      <w:lvlText w:val="%6.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6">
      <w:start w:val="1"/>
      <w:numFmt w:val="lowerLetter"/>
      <w:lvlRestart w:val="0"/>
      <w:lvlText w:val="%7.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lowerLetter"/>
      <w:lvlRestart w:val="0"/>
      <w:lvlText w:val="%8.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lowerLetter"/>
      <w:lvlRestart w:val="0"/>
      <w:lvlText w:val="%9.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abstractNum w:abstractNumId="21" w15:restartNumberingAfterBreak="0">
    <w:nsid w:val="3B12622D"/>
    <w:multiLevelType w:val="multilevel"/>
    <w:tmpl w:val="7E06195C"/>
    <w:lvl w:ilvl="0">
      <w:start w:val="1"/>
      <w:numFmt w:val="bullet"/>
      <w:lvlText w:val="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0F3FB0"/>
    <w:multiLevelType w:val="multilevel"/>
    <w:tmpl w:val="299C9068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3D122A9B"/>
    <w:multiLevelType w:val="multilevel"/>
    <w:tmpl w:val="0C52EC1E"/>
    <w:lvl w:ilvl="0">
      <w:start w:val="1"/>
      <w:numFmt w:val="bullet"/>
      <w:pStyle w:val="ListWithSymbols"/>
      <w:lvlText w:val="-"/>
      <w:lvlJc w:val="left"/>
      <w:pPr>
        <w:tabs>
          <w:tab w:val="num" w:pos="425"/>
        </w:tabs>
        <w:ind w:left="425" w:hanging="425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tabs>
          <w:tab w:val="num" w:pos="851"/>
        </w:tabs>
        <w:ind w:left="851" w:hanging="426"/>
      </w:pPr>
      <w:rPr>
        <w:rFonts w:ascii="Arial" w:hAnsi="Arial" w:hint="default"/>
      </w:rPr>
    </w:lvl>
    <w:lvl w:ilvl="2">
      <w:start w:val="1"/>
      <w:numFmt w:val="bullet"/>
      <w:lvlText w:val="-"/>
      <w:lvlJc w:val="left"/>
      <w:pPr>
        <w:tabs>
          <w:tab w:val="num" w:pos="1276"/>
        </w:tabs>
        <w:ind w:left="1276" w:hanging="425"/>
      </w:pPr>
      <w:rPr>
        <w:rFonts w:ascii="Arial" w:hAnsi="Arial" w:hint="default"/>
      </w:rPr>
    </w:lvl>
    <w:lvl w:ilvl="3">
      <w:start w:val="1"/>
      <w:numFmt w:val="bullet"/>
      <w:lvlText w:val="-"/>
      <w:lvlJc w:val="left"/>
      <w:pPr>
        <w:tabs>
          <w:tab w:val="num" w:pos="1701"/>
        </w:tabs>
        <w:ind w:left="1701" w:hanging="425"/>
      </w:pPr>
      <w:rPr>
        <w:rFonts w:ascii="Arial" w:hAnsi="Arial" w:hint="default"/>
      </w:rPr>
    </w:lvl>
    <w:lvl w:ilvl="4">
      <w:start w:val="1"/>
      <w:numFmt w:val="bullet"/>
      <w:lvlText w:val="-"/>
      <w:lvlJc w:val="left"/>
      <w:pPr>
        <w:tabs>
          <w:tab w:val="num" w:pos="2126"/>
        </w:tabs>
        <w:ind w:left="2126" w:hanging="425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2552"/>
        </w:tabs>
        <w:ind w:left="2552" w:hanging="426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2977"/>
        </w:tabs>
        <w:ind w:left="2977" w:hanging="425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3402"/>
        </w:tabs>
        <w:ind w:left="3402" w:hanging="425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3827"/>
        </w:tabs>
        <w:ind w:left="3827" w:hanging="425"/>
      </w:pPr>
      <w:rPr>
        <w:rFonts w:ascii="Arial" w:hAnsi="Arial" w:hint="default"/>
      </w:rPr>
    </w:lvl>
  </w:abstractNum>
  <w:abstractNum w:abstractNumId="24" w15:restartNumberingAfterBreak="0">
    <w:nsid w:val="40AE14AA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4320697C"/>
    <w:multiLevelType w:val="multilevel"/>
    <w:tmpl w:val="2BEEAF4C"/>
    <w:lvl w:ilvl="0">
      <w:start w:val="1"/>
      <w:numFmt w:val="decimal"/>
      <w:pStyle w:val="berschrif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erschrift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erschrift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berschrift6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berschrift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berschrift8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berschrift9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6" w15:restartNumberingAfterBreak="0">
    <w:nsid w:val="44826559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465311B0"/>
    <w:multiLevelType w:val="multilevel"/>
    <w:tmpl w:val="190A0B3C"/>
    <w:lvl w:ilvl="0">
      <w:start w:val="1"/>
      <w:numFmt w:val="bullet"/>
      <w:lvlText w:val="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F0425F"/>
    <w:multiLevelType w:val="multilevel"/>
    <w:tmpl w:val="CB8C5CC2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9" w15:restartNumberingAfterBreak="0">
    <w:nsid w:val="5D16555A"/>
    <w:multiLevelType w:val="multilevel"/>
    <w:tmpl w:val="8366484C"/>
    <w:lvl w:ilvl="0">
      <w:start w:val="1"/>
      <w:numFmt w:val="bullet"/>
      <w:lvlText w:val=""/>
      <w:lvlJc w:val="left"/>
      <w:pPr>
        <w:tabs>
          <w:tab w:val="num" w:pos="0"/>
        </w:tabs>
        <w:ind w:left="0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820748"/>
    <w:multiLevelType w:val="multilevel"/>
    <w:tmpl w:val="B6B85840"/>
    <w:lvl w:ilvl="0">
      <w:start w:val="1"/>
      <w:numFmt w:val="bullet"/>
      <w:lvlText w:val=""/>
      <w:lvlJc w:val="left"/>
      <w:pPr>
        <w:tabs>
          <w:tab w:val="num" w:pos="57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920F17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70C169C7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78995022"/>
    <w:multiLevelType w:val="multilevel"/>
    <w:tmpl w:val="DE26E77C"/>
    <w:lvl w:ilvl="0">
      <w:start w:val="1"/>
      <w:numFmt w:val="bullet"/>
      <w:lvlText w:val=""/>
      <w:lvlJc w:val="left"/>
      <w:pPr>
        <w:tabs>
          <w:tab w:val="num" w:pos="6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8"/>
  </w:num>
  <w:num w:numId="4">
    <w:abstractNumId w:val="23"/>
  </w:num>
  <w:num w:numId="5">
    <w:abstractNumId w:val="20"/>
  </w:num>
  <w:num w:numId="6">
    <w:abstractNumId w:val="14"/>
  </w:num>
  <w:num w:numId="7">
    <w:abstractNumId w:val="15"/>
  </w:num>
  <w:num w:numId="8">
    <w:abstractNumId w:val="22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32"/>
  </w:num>
  <w:num w:numId="18">
    <w:abstractNumId w:val="24"/>
  </w:num>
  <w:num w:numId="19">
    <w:abstractNumId w:val="17"/>
  </w:num>
  <w:num w:numId="20">
    <w:abstractNumId w:val="28"/>
  </w:num>
  <w:num w:numId="21">
    <w:abstractNumId w:val="13"/>
  </w:num>
  <w:num w:numId="22">
    <w:abstractNumId w:val="12"/>
  </w:num>
  <w:num w:numId="23">
    <w:abstractNumId w:val="25"/>
  </w:num>
  <w:num w:numId="24">
    <w:abstractNumId w:val="10"/>
  </w:num>
  <w:num w:numId="25">
    <w:abstractNumId w:val="19"/>
  </w:num>
  <w:num w:numId="26">
    <w:abstractNumId w:val="21"/>
  </w:num>
  <w:num w:numId="27">
    <w:abstractNumId w:val="30"/>
  </w:num>
  <w:num w:numId="28">
    <w:abstractNumId w:val="33"/>
  </w:num>
  <w:num w:numId="29">
    <w:abstractNumId w:val="29"/>
  </w:num>
  <w:num w:numId="30">
    <w:abstractNumId w:val="27"/>
  </w:num>
  <w:num w:numId="31">
    <w:abstractNumId w:val="11"/>
  </w:num>
  <w:num w:numId="32">
    <w:abstractNumId w:val="18"/>
  </w:num>
  <w:num w:numId="33">
    <w:abstractNumId w:val="14"/>
  </w:num>
  <w:num w:numId="34">
    <w:abstractNumId w:val="31"/>
  </w:num>
  <w:num w:numId="3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0"/>
  <w:defaultTabStop w:val="720"/>
  <w:autoHyphenation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ate.Format.Long" w:val="26. März 2015"/>
    <w:docVar w:name="Date.Format.Long.dateValue" w:val="42089"/>
    <w:docVar w:name="DocumentDate" w:val="26. März 2015"/>
    <w:docVar w:name="DocumentDate.dateValue" w:val="42089"/>
    <w:docVar w:name="MetaTool_officeatwork" w:val="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"/>
    <w:docVar w:name="OawAttachedTemplate" w:val="ANTRAG LV VERLÄNGERUNG KV.OWS"/>
    <w:docVar w:name="OawBuiltInDocProps" w:val="&lt;OawBuiltInDocProps&gt;&lt;default profileUID=&quot;0&quot;&gt;&lt;word&gt;&lt;category&gt;&lt;/category&gt;&lt;keywords&gt;&lt;/keywords&gt;&lt;comments&gt;&lt;/comments&gt;&lt;fileName&gt;&lt;/fileName&gt;&lt;defaultPath&gt;&lt;/defaultPath&gt;&lt;hyperlinkBase&gt;&lt;/hyperlinkBase&gt;&lt;contentType&gt;&lt;/contentType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defaultFilename&gt;&lt;value type=&quot;OawBookmark&quot; name=&quot;Subject&quot;&gt;&lt;separator text=&quot;&quot;&gt;&lt;/separator&gt;&lt;format text=&quot;&quot;&gt;&lt;/format&gt;&lt;/value&gt;&lt;/defaultFilename&gt;&lt;/word&gt;&lt;PDF&gt;&lt;category&gt;&lt;/category&gt;&lt;keywords&gt;&lt;/keywords&gt;&lt;comments&gt;&lt;/comments&gt;&lt;fileName&gt;&lt;/fileName&gt;&lt;defaultPath&gt;&lt;/defaultPath&gt;&lt;hyperlinkBase&gt;&lt;/hyperlinkBase&gt;&lt;contentType&gt;&lt;/contentType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defaultFilename&gt;&lt;value type=&quot;OawBookmark&quot; name=&quot;Subject&quot;&gt;&lt;separator text=&quot;&quot;&gt;&lt;/separator&gt;&lt;format text=&quot;&quot;&gt;&lt;/format&gt;&lt;/value&gt;&lt;/defaultFilename&gt;&lt;/PDF&gt;&lt;/default&gt;&lt;/OawBuiltInDocProps&gt;_x000d_"/>
    <w:docVar w:name="OawCreatedWithOfficeatworkVersion" w:val="4.2 SP1r2 (4.2.2579)"/>
    <w:docVar w:name="OawCreatedWithProjectID" w:val="luchmaster"/>
    <w:docVar w:name="OawCreatedWithProjectVersion" w:val="99"/>
    <w:docVar w:name="OawDate.Manual" w:val="&lt;document&gt;&lt;OawDateManual name=&quot;DocumentDate&quot;&gt;&lt;profile type=&quot;default&quot; UID=&quot;&quot; sameAsDefault=&quot;0&quot;&gt;&lt;format UID=&quot;2004031916255083469524&quot; type=&quot;6&quot; defaultValue=&quot;%OawCreationDate%&quot; dateFormat=&quot;&amp;lt;translate&amp;gt;Date.Format.Long&amp;lt;/translate&amp;gt;&quot;/&gt;&lt;/profile&gt;&lt;/OawDateManual&gt;&lt;OawDateManual name=&quot;Date.Format.Long&quot;&gt;&lt;profile type=&quot;default&quot; UID=&quot;&quot; sameAsDefault=&quot;0&quot;&gt;&lt;format UID=&quot;2009022514423657662914&quot; type=&quot;6&quot; defaultValue=&quot;%OawCreationDate%&quot; dateFormat=&quot;Date.Format.Long&quot;/&gt;&lt;/profile&gt;&lt;/OawDateManual&gt;&lt;/document&gt;"/>
    <w:docVar w:name="oawDefinitionTmpl" w:val="&lt;document&gt;&lt;OawPicture name=&quot;Logo&quot;&gt;&lt;profile type=&quot;default&quot; UID=&quot;&quot; sameAsDefault=&quot;0&quot;&gt;&lt;format UID=&quot;2004030310155302814490&quot; top=&quot;0&quot; left=&quot;0&quot; relativeHorizontalPosition=&quot;1&quot; relativeVerticalPosition=&quot;1&quot; anchorBookmark=&quot;Logo2,Logo&quot; horizontalAdjustment=&quot;0&quot; verticalAdjustment=&quot;0&quot;/&gt;&lt;documentProperty UID=&quot;2002122011014149059130932&quot; dataSourceUID=&quot;prj.2003050916522158373536&quot;/&gt;&lt;type type=&quot;OawDatabase&quot;&gt;&lt;OawDatabase table=&quot;Data&quot; field=&quot;LogoColor&quot;/&gt;&lt;/type&gt;&lt;/profile&gt;&lt;profile type=&quot;print&quot; UID=&quot;2003010711185094343750537&quot; sameAsDefault=&quot;0&quot;&gt;&lt;documentProperty UID=&quot;2002122011014149059130932&quot; dataSourceUID=&quot;prj.2003050916522158373536&quot;/&gt;&lt;type type=&quot;OawDatabase&quot;&gt;&lt;OawDatabase table=&quot;Data&quot; field=&quot;LogoBlackWhite&quot;/&gt;&lt;/type&gt;&lt;/profile&gt;&lt;profile type=&quot;print&quot; UID=&quot;3&quot; sameAsDefault=&quot;0&quot;&gt;&lt;documentProperty UID=&quot;2002122011014149059130932&quot; dataSourceUID=&quot;prj.2003050916522158373536&quot;/&gt;&lt;type type=&quot;OawDatabase&quot;&gt;&lt;OawDatabase table=&quot;Data&quot; field=&quot;LogoBlackWhite&quot;/&gt;&lt;/type&gt;&lt;/profile&gt;&lt;profile type=&quot;print&quot; UID=&quot;4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3010711200895123470110&quot; sameAsDefault=&quot;-1&quot;/&gt;&lt;profile type=&quot;send&quot; UID=&quot;1&quot; sameAsDefault=&quot;0&quot;&gt;&lt;documentProperty UID=&quot;2002122011014149059130932&quot; dataSourceUID=&quot;prj.2003050916522158373536&quot;/&gt;&lt;type type=&quot;OawDatabase&quot;&gt;&lt;OawDatabase table=&quot;Data&quot; field=&quot;LogoBlackWhite&quot;/&gt;&lt;/type&gt;&lt;/profile&gt;&lt;profile type=&quot;save&quot; UID=&quot;2003112717153125284480&quot; sameAsDefault=&quot;0&quot;&gt;&lt;documentProperty UID=&quot;2002122011014149059130932&quot; dataSourceUID=&quot;prj.2003050916522158373536&quot;/&gt;&lt;type type=&quot;OawDatabase&quot;&gt;&lt;OawDatabase table=&quot;Data&quot; field=&quot;LogoHighResColor&quot;/&gt;&lt;/type&gt;&lt;/profile&gt;&lt;profile type=&quot;save&quot; UID=&quot;2003112513571987705547&quot; sameAsDefault=&quot;-1&quot;&gt;&lt;/profile&gt;&lt;profile type=&quot;save&quot; UID=&quot;2003112610595290705547&quot; sameAsDefault=&quot;-1&quot;/&gt;&lt;profile type=&quot;print&quot; UID=&quot;2004040214370529854396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4040214394261858638&quot; sameAsDefault=&quot;0&quot;&gt;&lt;documentProperty UID=&quot;2002122011014149059130932&quot; dataSourceUID=&quot;prj.2003050916522158373536&quot;/&gt;&lt;type type=&quot;OawDatabase&quot;&gt;&lt;OawDatabase table=&quot;Data&quot; field=&quot;LogoBlackWhite&quot;/&gt;&lt;/type&gt;&lt;/profile&gt;&lt;profile type=&quot;send&quot; UID=&quot;2004040214394214143821&quot; sameAsDefault=&quot;0&quot;&gt;&lt;documentProperty UID=&quot;2002122011014149059130932&quot; dataSourceUID=&quot;prj.2003050916522158373536&quot;/&gt;&lt;type type=&quot;OawDatabase&quot;&gt;&lt;OawDatabase table=&quot;Data&quot; field=&quot;LogoLowResColor&quot;/&gt;&lt;/type&gt;&lt;/profile&gt;&lt;profile type=&quot;save&quot; UID=&quot;2004040214492466553768&quot; sameAsDefault=&quot;0&quot;&gt;&lt;documentProperty UID=&quot;2002122011014149059130932&quot; dataSourceUID=&quot;prj.2003050916522158373536&quot;/&gt;&lt;type type=&quot;OawDatabase&quot;&gt;&lt;OawDatabase table=&quot;Data&quot; field=&quot;LogoBlackWhite&quot;/&gt;&lt;/type&gt;&lt;/profile&gt;&lt;profile type=&quot;save&quot; UID=&quot;2004062216425255253277&quot; sameAsDefault=&quot;-1&quot;/&gt;&lt;profile type=&quot;print&quot; UID=&quot;2006120514062149532222&quot; sameAsDefault=&quot;0&quot;&gt;&lt;documentProperty UID=&quot;2002122011014149059130932&quot; dataSourceUID=&quot;prj.2003050916522158373536&quot;/&gt;&lt;type type=&quot;OawDatabase&quot;&gt;&lt;OawDatabase table=&quot;Data&quot; field=&quot;LogoBlackWhite&quot;/&gt;&lt;/type&gt;&lt;/profile&gt;&lt;profile type=&quot;print&quot; UID=&quot;2006120514073882160728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-1&quot;/&gt;&lt;profile type=&quot;send&quot; UID=&quot;2006120514215842576656&quot; sameAsDefault=&quot;0&quot;&gt;&lt;documentProperty UID=&quot;2002122011014149059130932&quot; dataSourceUID=&quot;prj.2003050916522158373536&quot;/&gt;&lt;type type=&quot;OawDatabase&quot;&gt;&lt;OawDatabase table=&quot;Data&quot; field=&quot;LogoBlackWhite&quot;/&gt;&lt;/type&gt;&lt;/profile&gt;&lt;profile type=&quot;send&quot; UID=&quot;2006120514241910601803&quot; sameAsDefault=&quot;0&quot;&gt;&lt;documentProperty UID=&quot;2002122011014149059130932&quot; dataSourceUID=&quot;prj.2003050916522158373536&quot;/&gt;&lt;type type=&quot;OawDatabase&quot;&gt;&lt;OawDatabase table=&quot;Data&quot; field=&quot;LogoColor&quot;/&gt;&lt;/type&gt;&lt;/profile&gt;&lt;profile type=&quot;save&quot; UID=&quot;2006120514374995979992&quot; sameAsDefault=&quot;0&quot;&gt;&lt;documentProperty UID=&quot;2002122011014149059130932&quot; dataSourceUID=&quot;prj.2003050916522158373536&quot;/&gt;&lt;type type=&quot;OawDatabase&quot;&gt;&lt;OawDatabase table=&quot;Data&quot; field=&quot;LogoBlackWhite&quot;/&gt;&lt;/type&gt;&lt;/profile&gt;&lt;profile type=&quot;save&quot; UID=&quot;2006120514401556040061&quot; sameAsDefault=&quot;-1&quot;/&gt;&lt;profile type=&quot;save&quot; UID=&quot;2006120514412679025182&quot; sameAsDefault=&quot;0&quot;&gt;&lt;documentProperty UID=&quot;2002122011014149059130932&quot; dataSourceUID=&quot;prj.2003050916522158373536&quot;/&gt;&lt;type type=&quot;OawDatabase&quot;&gt;&lt;OawDatabase table=&quot;Data&quot; field=&quot;LogoBlackWhite&quot;/&gt;&lt;/type&gt;&lt;/profile&gt;&lt;profile type=&quot;save&quot; UID=&quot;2006120514423114802349&quot; sameAsDefault=&quot;0&quot;&gt;&lt;documentProperty UID=&quot;2002122011014149059130932&quot; dataSourceUID=&quot;prj.2003050916522158373536&quot;/&gt;&lt;type type=&quot;OawDatabase&quot;&gt;&lt;OawDatabase table=&quot;Data&quot; field=&quot;LogoColor&quot;/&gt;&lt;/type&gt;&lt;/profile&gt;&lt;profile type=&quot;print&quot; UID=&quot;2006120711380151760646&quot; sameAsDefault=&quot;-1&quot;/&gt;&lt;profile type=&quot;send&quot; UID=&quot;2006121210395821292110&quot; sameAsDefault=&quot;-1&quot;/&gt;&lt;profile type=&quot;save&quot; UID=&quot;2006121210441235887611&quot; sameAsDefault=&quot;-1&quot;/&gt;&lt;profile type=&quot;print&quot; UID=&quot;2010071914505949584758&quot; sameAsDefault=&quot;-1&quot;&gt;&lt;/profile&gt;&lt;profile type=&quot;print&quot; UID=&quot;2010071914510808109584&quot; sameAsDefault=&quot;-1&quot;&gt;&lt;/profile&gt;&lt;profile type=&quot;print&quot; UID=&quot;2010071914515554119854&quot; sameAsDefault=&quot;-1&quot;&gt;&lt;/profile&gt;&lt;profile type=&quot;print&quot; UID=&quot;2010071914543648299648&quot; sameAsDefault=&quot;-1&quot;&gt;&lt;/profile&gt;&lt;profile type=&quot;print&quot; UID=&quot;2010071914584326300121&quot; sameAsDefault=&quot;-1&quot;&gt;&lt;/profile&gt;&lt;profile type=&quot;print&quot; UID=&quot;2010071914585275568157&quot; sameAsDefault=&quot;-1&quot;&gt;&lt;/profile&gt;&lt;/OawPicture&gt;_x000d__x0009_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DocProperty name=&quot;Contactperson.Direct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Phon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1&quot; sameAsDefault=&quot;-1&quot;&gt;&lt;/profile&gt;&lt;profile type=&quot;save&quot; UID=&quot;2003112513571987705547&quot; sameAsDefault=&quot;-1&quot;&gt;&lt;/profile&gt;&lt;/OawDocProperty&gt;_x000d__x0009_&lt;OawDateManual name=&quot;DocumentDate&quot;&gt;&lt;profile type=&quot;default&quot; UID=&quot;&quot; sameAsDefault=&quot;0&quot;&gt;&lt;format UID=&quot;2004031916255083469524&quot; type=&quot;6&quot; defaultValue=&quot;%OawCreationDate%&quot; dateFormat=&quot;&amp;lt;translate&amp;gt;Date.Format.Long&amp;lt;/translate&amp;gt;&quot;/&gt;&lt;/profile&gt;&lt;/OawDateManual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DocProperty name=&quot;Doc.Dat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at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DocProperty name=&quot;Doc.Documen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ocument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Picture name=&quot;Signature1&quot;&gt;&lt;profile type=&quot;default&quot; UID=&quot;&quot; sameAsDefault=&quot;0&quot;&gt;&lt;format UID=&quot;2004040209084980843362&quot; top=&quot;-150&quot; left=&quot;-100&quot; relativeHorizontalPosition=&quot;0&quot; relativeVerticalPosition=&quot;2&quot; anchorBookmark=&quot;Signature&quot;/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3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4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3010711200895123470110&quot; sameAsDefault=&quot;-1&quot;/&gt;&lt;profile type=&quot;send&quot; UID=&quot;1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3112717153125284480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3112513571987705547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3112610595290705547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4040214370529854396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4040214394261858638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4040214394214143821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4040214492466553768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4062216425255253277&quot; sameAsDefault=&quot;-1&quot;/&gt;&lt;profile type=&quot;print&quot; UID=&quot;2006120514062149532222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6120514073882160728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-1&quot;/&gt;&lt;profile type=&quot;send&quot; UID=&quot;2006120514215842576656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241910601803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0514374995979992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0514401556040061&quot; sameAsDefault=&quot;-1&quot;/&gt;&lt;profile type=&quot;save&quot; UID=&quot;2006120514412679025182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0514423114802349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6120711380151760646&quot; sameAsDefault=&quot;0&quot;&gt;&lt;documentProperty UID=&quot;2002122010583847234010578&quot; dataSourceUID=&quot;prj.2003041709434161414032&quot;/&gt;&lt;type type=&quot;OawDatabase&quot;&gt;&lt;OawDatabase table=&quot;Data&quot; field=&quot;SignatureHighResColor&quot;/&gt;&lt;/type&gt;&lt;/profile&gt;&lt;profile type=&quot;send&quot; UID=&quot;2006121210395821292110&quot; sameAsDefault=&quot;0&quot;&gt;&lt;documentProperty UID=&quot;2002122010583847234010578&quot; dataSourceUID=&quot;prj.2003041709434161414032&quot;/&gt;&lt;type type=&quot;OawDatabase&quot;&gt;&lt;OawDatabase table=&quot;Data&quot; field=&quot;SignatureLowResColor&quot;/&gt;&lt;/type&gt;&lt;/profile&gt;&lt;profile type=&quot;save&quot; UID=&quot;2006121210441235887611&quot; sameAsDefault=&quot;0&quot;&gt;&lt;documentProperty UID=&quot;2002122010583847234010578&quot; dataSourceUID=&quot;prj.2003041709434161414032&quot;/&gt;&lt;type type=&quot;OawDatabase&quot;&gt;&lt;OawDatabase table=&quot;Data&quot; field=&quot;SignatureLowResColor&quot;/&gt;&lt;/type&gt;&lt;/profile&gt;&lt;profile type=&quot;print&quot; UID=&quot;2010071914505949584758&quot; sameAsDefault=&quot;-1&quot;&gt;&lt;/profile&gt;&lt;profile type=&quot;print&quot; UID=&quot;2010071914510808109584&quot; sameAsDefault=&quot;-1&quot;&gt;&lt;/profile&gt;&lt;profile type=&quot;print&quot; UID=&quot;2010071914515554119854&quot; sameAsDefault=&quot;-1&quot;&gt;&lt;/profile&gt;&lt;profile type=&quot;print&quot; UID=&quot;2010071914543648299648&quot; sameAsDefault=&quot;-1&quot;&gt;&lt;/profile&gt;&lt;profile type=&quot;print&quot; UID=&quot;2010071914584326300121&quot; sameAsDefault=&quot;-1&quot;&gt;&lt;/profile&gt;&lt;profile type=&quot;print&quot; UID=&quot;2010071914585275568157&quot; sameAsDefault=&quot;-1&quot;&gt;&lt;/profile&gt;&lt;/OawPicture&gt;_x000d__x0009_&lt;OawAnchor name=&quot;Logo&quot;&gt;&lt;profile type=&quot;default&quot; UID=&quot;&quot; sameAsDefault=&quot;0&quot;&gt;&lt;/profile&gt;&lt;/OawAnchor&gt;_x000d__x0009_&lt;OawAnchor name=&quot;Logo2&quot;&gt;&lt;profile type=&quot;default&quot; UID=&quot;&quot; sameAsDefault=&quot;0&quot;&gt;&lt;/profile&gt;&lt;/OawAnchor&gt;_x000d__x0009_&lt;OawPicture name=&quot;Signature2&quot;&gt;&lt;profile type=&quot;default&quot; UID=&quot;&quot; sameAsDefault=&quot;0&quot;&gt;&lt;format UID=&quot;2004040210492106773324&quot; top=&quot;-150&quot; left=&quot;800&quot; relativeHorizontalPosition=&quot;0&quot; relativeVerticalPosition=&quot;2&quot; anchorBookmark=&quot;Signature&quot;/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3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4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3010711200895123470110&quot; sameAsDefault=&quot;-1&quot;/&gt;&lt;profile type=&quot;send&quot; UID=&quot;1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3112717153125284480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3112513571987705547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3112610595290705547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4040214370529854396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4040214394261858638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4040214394214143821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4040214492466553768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4062216425255253277&quot; sameAsDefault=&quot;-1&quot;/&gt;&lt;profile type=&quot;print&quot; UID=&quot;2006120514062149532222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6120514073882160728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-1&quot;/&gt;&lt;profile type=&quot;send&quot; UID=&quot;2006120514215842576656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241910601803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0514374995979992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0514401556040061&quot; sameAsDefault=&quot;-1&quot;/&gt;&lt;profile type=&quot;save&quot; UID=&quot;2006120514412679025182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0514423114802349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6120711380151760646&quot; sameAsDefault=&quot;0&quot;&gt;&lt;documentProperty UID=&quot;2003061115381095709037&quot; dataSourceUID=&quot;prj.2003041709434161414032&quot;/&gt;&lt;type type=&quot;OawDatabase&quot;&gt;&lt;OawDatabase table=&quot;Data&quot; field=&quot;SignatureHighResColor&quot;/&gt;&lt;/type&gt;&lt;/profile&gt;&lt;profile type=&quot;send&quot; UID=&quot;2006121210395821292110&quot; sameAsDefault=&quot;0&quot;&gt;&lt;documentProperty UID=&quot;2003061115381095709037&quot; dataSourceUID=&quot;prj.2003041709434161414032&quot;/&gt;&lt;type type=&quot;OawDatabase&quot;&gt;&lt;OawDatabase table=&quot;Data&quot; field=&quot;SignatureLowResColor&quot;/&gt;&lt;/type&gt;&lt;/profile&gt;&lt;profile type=&quot;save&quot; UID=&quot;2006121210441235887611&quot; sameAsDefault=&quot;0&quot;&gt;&lt;documentProperty UID=&quot;2003061115381095709037&quot; dataSourceUID=&quot;prj.2003041709434161414032&quot;/&gt;&lt;type type=&quot;OawDatabase&quot;&gt;&lt;OawDatabase table=&quot;Data&quot; field=&quot;SignatureLowResColor&quot;/&gt;&lt;/type&gt;&lt;/profile&gt;&lt;profile type=&quot;print&quot; UID=&quot;2010071914505949584758&quot; sameAsDefault=&quot;-1&quot;&gt;&lt;/profile&gt;&lt;profile type=&quot;print&quot; UID=&quot;2010071914510808109584&quot; sameAsDefault=&quot;-1&quot;&gt;&lt;/profile&gt;&lt;profile type=&quot;print&quot; UID=&quot;2010071914515554119854&quot; sameAsDefault=&quot;-1&quot;&gt;&lt;/profile&gt;&lt;profile type=&quot;print&quot; UID=&quot;2010071914543648299648&quot; sameAsDefault=&quot;-1&quot;&gt;&lt;/profile&gt;&lt;profile type=&quot;print&quot; UID=&quot;2010071914584326300121&quot; sameAsDefault=&quot;-1&quot;&gt;&lt;/profile&gt;&lt;profile type=&quot;print&quot; UID=&quot;2010071914585275568157&quot; sameAsDefault=&quot;-1&quot;&gt;&lt;/profile&gt;&lt;/OawPicture&gt;_x000d__x0009_&lt;OawBookmark name=&quot;Subject&quot;&gt;&lt;profile type=&quot;default&quot; UID=&quot;&quot; sameAsDefault=&quot;0&quot;&gt;&lt;/profile&gt;&lt;/OawBookmark&gt;_x000d__x0009_&lt;OawDocProperty name=&quot;Doc.Letter&quot;&gt;&lt;profile type=&quot;default&quot; UID=&quot;&quot; sameAsDefault=&quot;0&quot;&gt;&lt;documentProperty UID=&quot;2003060614150123456789&quot; dataSourceUID=&quot;2003060614150123456789&quot;/&gt;&lt;type type=&quot;OawLanguage&quot;&gt;&lt;OawLanguage UID=&quot;Doc.Letter&quot;/&gt;&lt;/type&gt;&lt;/profile&gt;&lt;/OawDocProperty&gt;_x000d__x0009_&lt;OawDocProperty name=&quot;Doc.Regarding&quot;&gt;&lt;profile type=&quot;default&quot; UID=&quot;&quot; sameAsDefault=&quot;0&quot;&gt;&lt;documentProperty UID=&quot;2003060614150123456789&quot; dataSourceUID=&quot;2003060614150123456789&quot;/&gt;&lt;type type=&quot;OawLanguage&quot;&gt;&lt;OawLanguage UID=&quot;Doc.Regarding&quot;/&gt;&lt;/type&gt;&lt;/profile&gt;&lt;/OawDocProperty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DocProperty name=&quot;Organisation.City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ity&quot;/&gt;&lt;/type&gt;&lt;/profile&gt;&lt;/OawDocProperty&gt;_x000d__x0009_&lt;OawDateManual name=&quot;Date.Format.Long&quot;&gt;&lt;profile type=&quot;default&quot; UID=&quot;&quot; sameAsDefault=&quot;0&quot;&gt;&lt;format UID=&quot;2009022514423657662914&quot; type=&quot;6&quot; defaultValue=&quot;%OawCreationDate%&quot; dateFormat=&quot;Date.Format.Long&quot;/&gt;&lt;/profile&gt;&lt;/OawDateManual&gt;_x000d__x0009_&lt;OawDocProperty name=&quot;Organisation.Country&quot;&gt;&lt;profile type=&quot;default&quot; UID=&quot;&quot; sameAsDefault=&quot;0&quot;&gt;&lt;/profile&gt;&lt;/OawDocProperty&gt;_x000d__x0009_&lt;OawDocProperty name=&quot;Organisation.Footer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1&quot;/&gt;&lt;/type&gt;&lt;/profile&gt;&lt;/OawDocProperty&gt;_x000d__x0009_&lt;OawDocProperty name=&quot;Organisation.Footer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2&quot;/&gt;&lt;/type&gt;&lt;/profile&gt;&lt;/OawDocProperty&gt;_x000d__x0009_&lt;OawDocProperty name=&quot;Organisation.Footer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3&quot;/&gt;&lt;/type&gt;&lt;/profile&gt;&lt;/OawDocProperty&gt;_x000d__x0009_&lt;OawDocProperty name=&quot;Organisation.Footer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4&quot;/&gt;&lt;/type&gt;&lt;/profile&gt;&lt;/OawDocProperty&gt;_x000d__x0009_&lt;OawDocProperty name=&quot;Organisation.Dienststelle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ienststelle1&quot;/&gt;&lt;/type&gt;&lt;/profile&gt;&lt;/OawDocProperty&gt;_x000d__x0009_&lt;OawDocProperty name=&quot;Organisation.Dienststelle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ienststelle2&quot;/&gt;&lt;/type&gt;&lt;/profile&gt;&lt;/OawDocProperty&gt;_x000d__x0009_&lt;OawDocProperty name=&quot;Organisation.Email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Email&quot;/&gt;&lt;/type&gt;&lt;/profile&gt;&lt;/OawDocProperty&gt;_x000d__x0009_&lt;OawDocProperty name=&quot;Organisation.Interne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Internet&quot;/&gt;&lt;/type&gt;&lt;/profile&gt;&lt;/OawDocProperty&gt;_x000d__x0009_&lt;OawBookmark name=&quot;Enclosure&quot;&gt;&lt;profile type=&quot;default&quot; UID=&quot;&quot; sameAsDefault=&quot;0&quot;&gt;&lt;/profile&gt;&lt;/OawBookmark&gt;_x000d__x0009_&lt;OawDocProperty name=&quot;Doc.Direct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irectPhone&quot;/&gt;&lt;/type&gt;&lt;/profile&gt;&lt;/OawDocProperty&gt;_x000d__x0009_&lt;OawDocProperty name=&quot;Organisation.Telef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Telefon&quot;/&gt;&lt;/type&gt;&lt;/profile&gt;&lt;/OawDocProperty&gt;_x000d__x0009_&lt;OawDocProperty name=&quot;Organisation.Departemen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ement&quot;/&gt;&lt;/type&gt;&lt;/profile&gt;&lt;/OawDocProperty&gt;_x000d__x0009_&lt;OawDocProperty name=&quot;Doc.Tele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lephone&quot;/&gt;&lt;/type&gt;&lt;/profile&gt;&lt;/OawDocProperty&gt;_x000d__x0009_&lt;OawDocProperty name=&quot;Doc.Facsimil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Facsimile&quot;/&gt;&lt;/type&gt;&lt;/profile&gt;&lt;/OawDocProperty&gt;_x000d__x0009_&lt;OawDocProperty name=&quot;Organisation.Fax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ax&quot;/&gt;&lt;/type&gt;&lt;/profile&gt;&lt;/OawDocProperty&gt;_x000d__x0009_&lt;OawDocProperty name=&quot;Doc.DirectFax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irectFax&quot;/&gt;&lt;/type&gt;&lt;/profile&gt;&lt;/OawDocProperty&gt;_x000d__x0009_&lt;OawDocProperty name=&quot;Doc.Pag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Page&quot;/&gt;&lt;/type&gt;&lt;/profile&gt;&lt;/OawDocProperty&gt;_x000d__x0009_&lt;OawDocProperty name=&quot;Doc.of&quot;&gt;&lt;profile type=&quot;default&quot; UID=&quot;&quot; sameAsDefault=&quot;0&quot;&gt;&lt;documentProperty UID=&quot;2003060614150123456789&quot; dataSourceUID=&quot;2003060614150123456789&quot;/&gt;&lt;type type=&quot;OawLanguage&quot;&gt;&lt;OawLanguage UID=&quot;Doc.of&quot;/&gt;&lt;/type&gt;&lt;/profile&gt;&lt;/OawDocProperty&gt;_x000d__x0009_&lt;OawDocProperty name=&quot;Doc.Enclosures&quot;&gt;&lt;profile type=&quot;default&quot; UID=&quot;&quot; sameAsDefault=&quot;0&quot;&gt;&lt;documentProperty UID=&quot;2003060614150123456789&quot; dataSourceUID=&quot;2003060614150123456789&quot;/&gt;&lt;type type=&quot;OawLanguage&quot;&gt;&lt;OawLanguage UID=&quot;Doc.Enclosures&quot;/&gt;&lt;/type&gt;&lt;/profile&gt;&lt;/OawDocProperty&gt;_x000d__x0009_&lt;OawDocProperty name=&quot;Outputprofile.External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71914505949584758&quot; sameAsDefault=&quot;-1&quot;&gt;&lt;/profile&gt;&lt;profile type=&quot;print&quot; UID=&quot;2010071914543648299648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print&quot; UID=&quot;2006120711380151760646&quot; sameAsDefault=&quot;-1&quot;&gt;&lt;/profile&gt;&lt;profile type=&quot;send&quot; UID=&quot;2003010711200895123470110&quot; sameAsDefault=&quot;-1&quot;&gt;&lt;/profile&gt;&lt;profile type=&quot;send&quot; UID=&quot;2006120514175878093883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send&quot; UID=&quot;2006121210395821292110&quot; sameAsDefault=&quot;-1&quot;&gt;&lt;/profile&gt;&lt;profile type=&quot;save&quot; UID=&quot;2004062216425255253277&quot; sameAsDefault=&quot;-1&quot;&gt;&lt;/profile&gt;&lt;profile type=&quot;save&quot; UID=&quot;2006120514401556040061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save&quot; UID=&quot;2006121210441235887611&quot; sameAsDefault=&quot;-1&quot;&gt;&lt;/profile&gt;&lt;profile type=&quot;print&quot; UID=&quot;2010071914510808109584&quot; sameAsDefault=&quot;-1&quot;&gt;&lt;/profile&gt;&lt;profile type=&quot;print&quot; UID=&quot;2010071914515554119854&quot; sameAsDefault=&quot;-1&quot;&gt;&lt;/profile&gt;&lt;profile type=&quot;print&quot; UID=&quot;2010071914584326300121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print&quot; UID=&quot;2010071914585275568157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/OawDocProperty&gt;_x000d__x0009_&lt;OawDocProperty name=&quot;Outputprofile.Internal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71914505949584758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0071914510808109584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0071914515554119854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0071914543648299648&quot; sameAsDefault=&quot;-1&quot;&gt;&lt;/profile&gt;&lt;profile type=&quot;print&quot; UID=&quot;2010071914584326300121&quot; sameAsDefault=&quot;-1&quot;&gt;&lt;/profile&gt;&lt;profile type=&quot;print&quot; UID=&quot;2010071914585275568157&quot; sameAsDefault=&quot;-1&quot;&gt;&lt;/profile&gt;&lt;profile type=&quot;print&quot; UID=&quot;2006120711380151760646&quot; sameAsDefault=&quot;-1&quot;&gt;&lt;/profile&gt;&lt;profile type=&quot;send&quot; UID=&quot;2003010711200895123470110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send&quot; UID=&quot;2006120514175878093883&quot; sameAsDefault=&quot;-1&quot;&gt;&lt;/profile&gt;&lt;profile type=&quot;send&quot; UID=&quot;2006121210395821292110&quot; sameAsDefault=&quot;-1&quot;&gt;&lt;/profile&gt;&lt;profile type=&quot;save&quot; UID=&quot;2004062216425255253277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save&quot; UID=&quot;2006120514401556040061&quot; sameAsDefault=&quot;-1&quot;&gt;&lt;/profile&gt;&lt;profile type=&quot;save&quot; UID=&quot;2006121210441235887611&quot; sameAsDefault=&quot;-1&quot;&gt;&lt;/profile&gt;&lt;/OawDocProperty&gt;_x000d__x0009_&lt;OawDocProperty name=&quot;Outputprofile.ExternalSignature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71914505949584758&quot; sameAsDefault=&quot;-1&quot;&gt;&lt;/profile&gt;&lt;profile type=&quot;print&quot; UID=&quot;2010071914510808109584&quot; sameAsDefault=&quot;-1&quot;&gt;&lt;/profile&gt;&lt;profile type=&quot;print&quot; UID=&quot;2010071914515554119854&quot; sameAsDefault=&quot;-1&quot;&gt;&lt;/profile&gt;&lt;profile type=&quot;print&quot; UID=&quot;2010071914543648299648&quot; sameAsDefault=&quot;-1&quot;&gt;&lt;/profile&gt;&lt;profile type=&quot;print&quot; UID=&quot;2010071914584326300121&quot; sameAsDefault=&quot;-1&quot;&gt;&lt;/profile&gt;&lt;profile type=&quot;print&quot; UID=&quot;2010071914585275568157&quot; sameAsDefault=&quot;-1&quot;&gt;&lt;/profile&gt;&lt;profile type=&quot;print&quot; UID=&quot;2006120711380151760646&quot; sameAsDefault=&quot;0&quot;&gt;&lt;documentProperty UID=&quot;2003060614150123456789&quot; dataSourceUID=&quot;2003060614150123456789&quot;/&gt;&lt;type type=&quot;OawLanguage&quot;&gt;&lt;OawLanguage UID=&quot;Outputprofile.ExternalSignature&quot;/&gt;&lt;/type&gt;&lt;/profile&gt;&lt;profile type=&quot;send&quot; UID=&quot;2003010711200895123470110&quot; sameAsDefault=&quot;-1&quot;&gt;&lt;/profile&gt;&lt;profile type=&quot;send&quot; UID=&quot;2006120514175878093883&quot; sameAsDefault=&quot;-1&quot;&gt;&lt;/profile&gt;&lt;profile type=&quot;send&quot; UID=&quot;2006121210395821292110&quot; sameAsDefault=&quot;0&quot;&gt;&lt;documentProperty UID=&quot;2003060614150123456789&quot; dataSourceUID=&quot;2003060614150123456789&quot;/&gt;&lt;type type=&quot;OawLanguage&quot;&gt;&lt;OawLanguage UID=&quot;Outputprofile.ExternalSignature&quot;/&gt;&lt;/type&gt;&lt;/profile&gt;&lt;profile type=&quot;save&quot; UID=&quot;2004062216425255253277&quot; sameAsDefault=&quot;-1&quot;&gt;&lt;/profile&gt;&lt;profile type=&quot;save&quot; UID=&quot;2006120514401556040061&quot; sameAsDefault=&quot;-1&quot;&gt;&lt;/profile&gt;&lt;profile type=&quot;save&quot; UID=&quot;2006121210441235887611&quot; sameAsDefault=&quot;0&quot;&gt;&lt;documentProperty UID=&quot;2003060614150123456789&quot; dataSourceUID=&quot;2003060614150123456789&quot;/&gt;&lt;type type=&quot;OawLanguage&quot;&gt;&lt;OawLanguage UID=&quot;Outputprofile.ExternalSignature&quot;/&gt;&lt;/type&gt;&lt;/profile&gt;&lt;/OawDocProperty&gt;_x000d__x0009_&lt;OawDocProperty name=&quot;CustomField.Classification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Classification&quot;/&gt;&lt;/type&gt;&lt;/profile&gt;&lt;/OawDocProperty&gt;_x000d__x0009_&lt;OawDocProperty name=&quot;Author.Initials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Initials&quot;/&gt;&lt;/type&gt;&lt;/profile&gt;&lt;/OawDocProperty&gt;_x000d__x0009_&lt;OawBookmark name=&quot;Text&quot;&gt;&lt;profile type=&quot;default&quot; UID=&quot;&quot; sameAsDefault=&quot;0&quot;&gt;&lt;/profile&gt;&lt;/OawBookmark&gt;_x000d__x0009_&lt;OawAnchor name=&quot;Zerfitikate&quot;&gt;&lt;profile type=&quot;default&quot; UID=&quot;&quot; sameAsDefault=&quot;0&quot;&gt;&lt;/profile&gt;&lt;/OawAnchor&gt;_x000d__x0009_&lt;OawPicture name=&quot;Zertifikate&quot;&gt;&lt;profile type=&quot;default&quot; UID=&quot;&quot; sameAsDefault=&quot;0&quot;&gt;&lt;format UID=&quot;2010082314524078854510&quot; top=&quot;782&quot; left=&quot;100&quot; relativeHorizontalPosition=&quot;1&quot; relativeVerticalPosition=&quot;1&quot; horizontalAdjustment=&quot;0&quot; verticalAdjustment=&quot;1&quot; anchorBookmark=&quot;Zerfitikate&quot; inlineAnchorBookmark=&quot;&quot;/&gt;&lt;documentProperty UID=&quot;2002122011014149059130932&quot; dataSourceUID=&quot;prj.2003050916522158373536&quot;/&gt;&lt;type type=&quot;OawDatabase&quot;&gt;&lt;OawDatabase table=&quot;Data&quot; field=&quot;LogoZertifikate&quot;/&gt;&lt;/type&gt;&lt;/profile&gt;&lt;profile type=&quot;print&quot; UID=&quot;2010071914505949584758&quot; sameAsDefault=&quot;-1&quot;&gt;&lt;/profile&gt;&lt;profile type=&quot;print&quot; UID=&quot;2010071914510808109584&quot; sameAsDefault=&quot;-1&quot;&gt;&lt;/profile&gt;&lt;profile type=&quot;print&quot; UID=&quot;2010071914515554119854&quot; sameAsDefault=&quot;-1&quot;&gt;&lt;/profile&gt;&lt;profile type=&quot;print&quot; UID=&quot;2010071914543648299648&quot; sameAsDefault=&quot;-1&quot;&gt;&lt;/profile&gt;&lt;profile type=&quot;print&quot; UID=&quot;2010071914584326300121&quot; sameAsDefault=&quot;-1&quot;&gt;&lt;/profile&gt;&lt;profile type=&quot;print&quot; UID=&quot;2010071914585275568157&quot; sameAsDefault=&quot;-1&quot;&gt;&lt;/profile&gt;&lt;profile type=&quot;print&quot; UID=&quot;2006120711380151760646&quot; sameAsDefault=&quot;-1&quot;&gt;&lt;/profile&gt;&lt;profile type=&quot;send&quot; UID=&quot;2003010711200895123470110&quot; sameAsDefault=&quot;-1&quot;&gt;&lt;/profile&gt;&lt;profile type=&quot;send&quot; UID=&quot;2006120514175878093883&quot; sameAsDefault=&quot;-1&quot;&gt;&lt;/profile&gt;&lt;profile type=&quot;send&quot; UID=&quot;2006121210395821292110&quot; sameAsDefault=&quot;-1&quot;&gt;&lt;/profile&gt;&lt;profile type=&quot;save&quot; UID=&quot;2004062216425255253277&quot; sameAsDefault=&quot;-1&quot;&gt;&lt;/profile&gt;&lt;profile type=&quot;save&quot; UID=&quot;2006120514401556040061&quot; sameAsDefault=&quot;-1&quot;&gt;&lt;/profile&gt;&lt;profile type=&quot;save&quot; UID=&quot;2006121210441235887611&quot; sameAsDefault=&quot;-1&quot;&gt;&lt;/profile&gt;&lt;/OawPicture&gt;_x000d__x0009_&lt;OawDocProperty name=&quot;Organisation.AddressB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1&quot;/&gt;&lt;/type&gt;&lt;/profile&gt;&lt;/OawDocProperty&gt;_x000d__x0009_&lt;OawDocProperty name=&quot;Organisation.AddressB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2&quot;/&gt;&lt;/type&gt;&lt;/profile&gt;&lt;/OawDocProperty&gt;_x000d__x0009_&lt;OawDocProperty name=&quot;Organisation.AddressB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3&quot;/&gt;&lt;/type&gt;&lt;/profile&gt;&lt;/OawDocProperty&gt;_x000d__x0009_&lt;OawDocProperty name=&quot;Organisation.AddressB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4&quot;/&gt;&lt;/type&gt;&lt;/profile&gt;&lt;/OawDocProperty&gt;_x000d__x0009_&lt;OawDocProperty name=&quot;Organisation.AddressN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N1&quot;/&gt;&lt;/type&gt;&lt;/profile&gt;&lt;/OawDocProperty&gt;_x000d__x0009_&lt;OawDocProperty name=&quot;Organisation.AddressN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N2&quot;/&gt;&lt;/type&gt;&lt;/profile&gt;&lt;/OawDocProperty&gt;_x000d__x0009_&lt;OawDocProperty name=&quot;Organisation.AddressN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N3&quot;/&gt;&lt;/type&gt;&lt;/profile&gt;&lt;/OawDocProperty&gt;_x000d__x0009_&lt;OawDocProperty name=&quot;Organisation.AddressN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N4&quot;/&gt;&lt;/type&gt;&lt;/profile&gt;&lt;/OawDocProperty&gt;_x000d__x0009_&lt;OawDocProperty name=&quot;BM_Subject&quot;&gt;&lt;profile type=&quot;default&quot; UID=&quot;&quot; sameAsDefault=&quot;0&quot;&gt;&lt;documentProperty UID=&quot;2003070216009988776655&quot; dataSourceUID=&quot;2003070216009988776655&quot;/&gt;&lt;type type=&quot;WordBookmark&quot;&gt;&lt;WordBookmark name=&quot;Subject&quot;/&gt;&lt;/type&gt;&lt;/profile&gt;&lt;/OawDocProperty&gt;_x000d__x0009_&lt;OawDocProperty name=&quot;Contactperson.DirectFax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Fax&quot;/&gt;&lt;/type&gt;&lt;/profile&gt;&lt;/OawDocProperty&gt;_x000d__x0009_&lt;OawDocProperty name=&quot;Doc.ContentTypeBrackets&quot;&gt;&lt;profile type=&quot;default&quot; UID=&quot;&quot; sameAsDefault=&quot;0&quot;&gt;&lt;documentProperty UID=&quot;2003060614150123456789&quot; dataSourceUID=&quot;2003060614150123456789&quot;/&gt;&lt;type type=&quot;OawLanguage&quot;&gt;&lt;OawLanguage UID=&quot;Doc.ContentTypeBrackets&quot;/&gt;&lt;/type&gt;&lt;/profile&gt;&lt;/OawDocProperty&gt;_x000d__x0009_&lt;OawDocProperty name=&quot;BM_ContentType&quot;&gt;&lt;profile type=&quot;default&quot; UID=&quot;&quot; sameAsDefault=&quot;0&quot;&gt;&lt;documentProperty UID=&quot;2003070216009988776655&quot; dataSourceUID=&quot;2003070216009988776655&quot;/&gt;&lt;type type=&quot;WordBookmark&quot;&gt;&lt;WordBookmark name=&quot;ContentType&quot;/&gt;&lt;/type&gt;&lt;/profile&gt;&lt;/OawDocProperty&gt;_x000d__x0009_&lt;OawDocProperty name=&quot;Contactperson.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Name&quot;/&gt;&lt;/type&gt;&lt;/profile&gt;&lt;/OawDocProperty&gt;_x000d__x0009_&lt;OawDocProperty name=&quot;Organisation.Departement&quot;&gt;&lt;profile type=&quot;default&quot; UID=&quot;&quot; sameAsDefault=&quot;0&quot;&gt;&lt;/profile&gt;&lt;/OawDocProperty&gt;_x000d__x0009_&lt;OawDocProperty name=&quot;Textmarke.ContentType&quot;&gt;&lt;profile type=&quot;default&quot; UID=&quot;&quot; sameAsDefault=&quot;0&quot;&gt;&lt;documentProperty UID=&quot;2003070216009988776655&quot; sourceUID=&quot;2003070216009988776655&quot;/&gt;&lt;type type=&quot;WordBookmark&quot;&gt;&lt;WordBookmark name=&quot;ContentType&quot;/&gt;&lt;/type&gt;&lt;/profile&gt;&lt;/OawDocProperty&gt;_x000d__x0009_&lt;OawDocProperty name=&quot;CustomField.ContentTypeLetter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ContentTypeLetter&quot;/&gt;&lt;/type&gt;&lt;/profile&gt;&lt;/OawDocProperty&gt;_x000d__x0009_&lt;OawDocProperty name=&quot;BM_ContentTypeLetter&quot;&gt;&lt;profile type=&quot;default&quot; UID=&quot;&quot; sameAsDefault=&quot;0&quot;&gt;&lt;documentProperty UID=&quot;2003070216009988776655&quot; dataSourceUID=&quot;2003070216009988776655&quot;/&gt;&lt;type type=&quot;WordBookmark&quot;&gt;&lt;WordBookmark name=&quot;ContentTypeLetter&quot;/&gt;&lt;/type&gt;&lt;/profile&gt;&lt;/OawDocProperty&gt;_x000d__x0009_&lt;OawBookmark name=&quot;FusszeileErsteSeite&quot;&gt;&lt;profile type=&quot;default&quot; UID=&quot;&quot; sameAsDefault=&quot;0&quot;&gt;&lt;/profile&gt;&lt;/OawBookmark&gt;_x000d__x0009_&lt;OawBookmark name=&quot;FusszeileFolgeseiten&quot;&gt;&lt;profile type=&quot;default&quot; UID=&quot;&quot; sameAsDefault=&quot;0&quot;&gt;&lt;/profile&gt;&lt;/OawBookmark&gt;_x000d__x0009_&lt;OawDocProperty name=&quot;CMIdata.Dok_Titel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Dok_Titel&quot;/&gt;&lt;/type&gt;&lt;/profile&gt;&lt;/OawDocProperty&gt;_x000d__x0009_&lt;OawDocProperty name=&quot;CMIdata.G_Signatur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G_Signatur&quot;/&gt;&lt;/type&gt;&lt;/profile&gt;&lt;/OawDocProperty&gt;_x000d__x0009_&lt;OawDocProperty name=&quot;CMIdata.G_Laufnummer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G_Laufnummer&quot;/&gt;&lt;/type&gt;&lt;/profile&gt;&lt;/OawDocProperty&gt;_x000d_&lt;/document&gt;_x000d_"/>
    <w:docVar w:name="OawDialog" w:val="&lt;empty/&gt;"/>
    <w:docVar w:name="OawDistributionEnabled" w:val="&lt;Profiles&gt;&lt;Distribution type=&quot;3&quot; UID=&quot;2006120514401556040061&quot;/&gt;&lt;Distribution type=&quot;3&quot; UID=&quot;2004062216425255253277&quot;/&gt;&lt;/Profiles&gt;_x000d_"/>
    <w:docVar w:name="OawDocProp.200212191811121321310321301031x" w:val="&lt;source&gt;&lt;Fields List=&quot;DirectPhone|DirectFax|Name&quot;/&gt;&lt;profile type=&quot;default&quot; UID=&quot;&quot; sameAsDefault=&quot;0&quot;&gt;&lt;OawDocProperty name=&quot;Contactperson.DirectPhone&quot; field=&quot;DirectPhone&quot;/&gt;&lt;OawDocProperty name=&quot;Contactperson.DirectFax&quot; field=&quot;DirectFax&quot;/&gt;&lt;OawDocProperty name=&quot;Contactperson.Name&quot; field=&quot;Name&quot;/&gt;&lt;/profile&gt;&lt;/source&gt;"/>
    <w:docVar w:name="OawDocProp.2002122010583847234010578" w:val="&lt;source&gt;&lt;Fields List=&quot;SignatureHighResColor|SignatureLowResColor|SignatureLowResColor&quot;/&gt;&lt;profile type=&quot;print&quot; UID=&quot;2006120711380151760646&quot; sameAsDefault=&quot;0&quot;&gt;&lt;OawPicture name=&quot;Signature1&quot; field=&quot;SignatureHighResColor&quot; UID=&quot;2004040209084980843362&quot; top=&quot;-150&quot; left=&quot;-100&quot; relativeHorizontalPosition=&quot;0&quot; relativeVerticalPosition=&quot;2&quot; anchorBookmark=&quot;Signature&quot;/&gt;&lt;/profile&gt;&lt;profile type=&quot;default&quot; UID=&quot;&quot; sameAsDefault=&quot;0&quot;&gt;&lt;/profile&gt;&lt;profile type=&quot;send&quot; UID=&quot;2006121210395821292110&quot; sameAsDefault=&quot;0&quot;&gt;&lt;OawPicture name=&quot;Signature1&quot; field=&quot;SignatureLowResColor&quot; UID=&quot;2004040209084980843362&quot; top=&quot;-150&quot; left=&quot;-100&quot; relativeHorizontalPosition=&quot;0&quot; relativeVerticalPosition=&quot;2&quot; anchorBookmark=&quot;Signature&quot;/&gt;&lt;/profile&gt;&lt;profile type=&quot;save&quot; UID=&quot;2006121210441235887611&quot; sameAsDefault=&quot;0&quot;&gt;&lt;OawPicture name=&quot;Signature1&quot; field=&quot;SignatureLowResColor&quot; UID=&quot;2004040209084980843362&quot; top=&quot;-150&quot; left=&quot;-100&quot; relativeHorizontalPosition=&quot;0&quot; relativeVerticalPosition=&quot;2&quot; anchorBookmark=&quot;Signature&quot;/&gt;&lt;/profile&gt;&lt;/source&gt;"/>
    <w:docVar w:name="OawDocProp.2002122011014149059130932" w:val="&lt;source&gt;&lt;Fields List=&quot;LogoColor|City|Footer1|Footer2|Footer3|Footer4|Dienststelle1|Dienststelle2|Email|Internet|Telefon|Departement|Fax|LogoZertifikate|AddressB1|AddressB2|AddressB3|AddressB4|AddressN1|AddressN2|AddressN3|AddressN4|LogoBlackWhite|LogoBlackWhite|LogoBlackWhite|LogoHighResColor|LogoBlackWhite|LogoLowResColor|LogoBlackWhite|LogoBlackWhite|LogoBlackWhite|LogoColor|LogoBlackWhite|LogoBlackWhite|LogoColor&quot;/&gt;&lt;profile type=&quot;default&quot; UID=&quot;&quot; sameAsDefault=&quot;0&quot;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OawDocProperty name=&quot;Organisation.City&quot; field=&quot;City&quot;/&gt;&lt;OawDocProperty name=&quot;Organisation.Footer1&quot; field=&quot;Footer1&quot;/&gt;&lt;OawDocProperty name=&quot;Organisation.Footer2&quot; field=&quot;Footer2&quot;/&gt;&lt;OawDocProperty name=&quot;Organisation.Footer3&quot; field=&quot;Footer3&quot;/&gt;&lt;OawDocProperty name=&quot;Organisation.Footer4&quot; field=&quot;Footer4&quot;/&gt;&lt;OawDocProperty name=&quot;Organisation.Dienststelle1&quot; field=&quot;Dienststelle1&quot;/&gt;&lt;OawDocProperty name=&quot;Organisation.Dienststelle2&quot; field=&quot;Dienststelle2&quot;/&gt;&lt;OawDocProperty name=&quot;Organisation.Email&quot; field=&quot;Email&quot;/&gt;&lt;OawDocProperty name=&quot;Organisation.Internet&quot; field=&quot;Internet&quot;/&gt;&lt;OawDocProperty name=&quot;Organisation.Telefon&quot; field=&quot;Telefon&quot;/&gt;&lt;OawDocProperty name=&quot;Organisation.Departement&quot; field=&quot;Departement&quot;/&gt;&lt;OawDocProperty name=&quot;Organisation.Fax&quot; field=&quot;Fax&quot;/&gt;&lt;OawPicture name=&quot;Zertifikate&quot; field=&quot;LogoZertifikate&quot; UID=&quot;2010082314524078854510&quot; top=&quot;782&quot; left=&quot;100&quot; relativeHorizontalPosition=&quot;1&quot; relativeVerticalPosition=&quot;1&quot; horizontalAdjustment=&quot;0&quot; verticalAdjustment=&quot;1&quot; anchorBookmark=&quot;Zerfitikate&quot; inlineAnchorBookmark=&quot;&quot;/&gt;&lt;OawDocProperty name=&quot;Organisation.AddressB1&quot; field=&quot;AddressB1&quot;/&gt;&lt;OawDocProperty name=&quot;Organisation.AddressB2&quot; field=&quot;AddressB2&quot;/&gt;&lt;OawDocProperty name=&quot;Organisation.AddressB3&quot; field=&quot;AddressB3&quot;/&gt;&lt;OawDocProperty name=&quot;Organisation.AddressB4&quot; field=&quot;AddressB4&quot;/&gt;&lt;OawDocProperty name=&quot;Organisation.AddressN1&quot; field=&quot;AddressN1&quot;/&gt;&lt;OawDocProperty name=&quot;Organisation.AddressN2&quot; field=&quot;AddressN2&quot;/&gt;&lt;OawDocProperty name=&quot;Organisation.AddressN3&quot; field=&quot;AddressN3&quot;/&gt;&lt;OawDocProperty name=&quot;Organisation.AddressN4&quot; field=&quot;AddressN4&quot;/&gt;&lt;/profile&gt;&lt;profile type=&quot;print&quot; UID=&quot;2003010711185094343750537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print&quot; UID=&quot;3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end&quot; UID=&quot;1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ave&quot; UID=&quot;2003112717153125284480&quot; sameAsDefault=&quot;0&quot;&gt;&lt;OawPicture name=&quot;Logo&quot; field=&quot;LogoHighRes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end&quot; UID=&quot;2004040214394261858638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end&quot; UID=&quot;2004040214394214143821&quot; sameAsDefault=&quot;0&quot;&gt;&lt;OawPicture name=&quot;Logo&quot; field=&quot;LogoLowRes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ave&quot; UID=&quot;2004040214492466553768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print&quot; UID=&quot;2006120514062149532222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end&quot; UID=&quot;2006120514215842576656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end&quot; UID=&quot;2006120514241910601803&quot; sameAsDefault=&quot;0&quot;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ave&quot; UID=&quot;2006120514374995979992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ave&quot; UID=&quot;2006120514412679025182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ave&quot; UID=&quot;2006120514423114802349&quot; sameAsDefault=&quot;0&quot;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Subject&quot; field=&quot;Doc.Subject&quot;/&gt;&lt;OawDocProperty name=&quot;Doc.Text&quot; field=&quot;Doc.Text&quot;/&gt;&lt;OawDocProperty name=&quot;Doc.Date&quot; field=&quot;Doc.Date&quot;/&gt;&lt;OawDocProperty name=&quot;Doc.Document&quot; field=&quot;Doc.Document&quot;/&gt;&lt;OawDocProperty name=&quot;Doc.Letter&quot; field=&quot;Doc.Letter&quot;/&gt;&lt;OawDocProperty name=&quot;Doc.Regarding&quot; field=&quot;Doc.Regarding&quot;/&gt;&lt;OawDocProperty name=&quot;Doc.DirectPhone&quot; field=&quot;Doc.DirectPhone&quot;/&gt;&lt;OawDocProperty name=&quot;Doc.Telephone&quot; field=&quot;Doc.Telephone&quot;/&gt;&lt;OawDocProperty name=&quot;Doc.Facsimile&quot; field=&quot;Doc.Facsimile&quot;/&gt;&lt;OawDocProperty name=&quot;Doc.DirectFax&quot; field=&quot;Doc.DirectFax&quot;/&gt;&lt;OawDocProperty name=&quot;Doc.Page&quot; field=&quot;Doc.Page&quot;/&gt;&lt;OawDocProperty name=&quot;Doc.of&quot; field=&quot;Doc.of&quot;/&gt;&lt;OawDocProperty name=&quot;Doc.Enclosures&quot; field=&quot;Doc.Enclosures&quot;/&gt;&lt;OawDocProperty name=&quot;Doc.ContentTypeBrackets&quot; field=&quot;Doc.ContentTypeBrackets&quot;/&gt;&lt;/profile&gt;&lt;profile type=&quot;print&quot; UID=&quot;2010071914543648299648&quot; sameAsDefault=&quot;0&quot;&gt;&lt;SQL&gt;SELECT Value, UID FROM Data WHERE LCID = '%WhereLCID%';&lt;/SQL&gt;&lt;OawDocProperty name=&quot;Outputprofile.External&quot; field=&quot;Outputprofile.External&quot;/&gt;&lt;/profile&gt;&lt;profile type=&quot;send&quot; UID=&quot;2006120514175878093883&quot; sameAsDefault=&quot;0&quot;&gt;&lt;SQL&gt;SELECT Value, UID FROM Data WHERE LCID = '%WhereLCID%';&lt;/SQL&gt;&lt;OawDocProperty name=&quot;Outputprofile.External&quot; field=&quot;Outputprofile.External&quot;/&gt;&lt;/profile&gt;&lt;profile type=&quot;save&quot; UID=&quot;2006120514401556040061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84326300121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85275568157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05949584758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10071914510808109584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10071914515554119854&quot; sameAsDefault=&quot;0&quot;&gt;&lt;SQL&gt;SELECT Value, UID FROM Data WHERE LCID = '%WhereLCID%';&lt;/SQL&gt;&lt;OawDocProperty name=&quot;Outputprofile.Internal&quot; field=&quot;Outputprofile.Internal&quot;/&gt;&lt;/profile&gt;&lt;profile type=&quot;send&quot; UID=&quot;2003010711200895123470110&quot; sameAsDefault=&quot;0&quot;&gt;&lt;SQL&gt;SELECT Value, UID FROM Data WHERE LCID = '%WhereLCID%';&lt;/SQL&gt;&lt;OawDocProperty name=&quot;Outputprofile.Internal&quot; field=&quot;Outputprofile.Internal&quot;/&gt;&lt;/profile&gt;&lt;profile type=&quot;save&quot; UID=&quot;2004062216425255253277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06120711380151760646&quot; sameAsDefault=&quot;0&quot;&gt;&lt;SQL&gt;SELECT Value, UID FROM Data WHERE LCID = '%WhereLCID%';&lt;/SQL&gt;&lt;OawDocProperty name=&quot;Outputprofile.ExternalSignature&quot; field=&quot;Outputprofile.ExternalSignature&quot;/&gt;&lt;/profile&gt;&lt;profile type=&quot;send&quot; UID=&quot;2006121210395821292110&quot; sameAsDefault=&quot;0&quot;&gt;&lt;SQL&gt;SELECT Value, UID FROM Data WHERE LCID = '%WhereLCID%';&lt;/SQL&gt;&lt;OawDocProperty name=&quot;Outputprofile.ExternalSignature&quot; field=&quot;Outputprofile.ExternalSignature&quot;/&gt;&lt;/profile&gt;&lt;profile type=&quot;save&quot; UID=&quot;2006121210441235887611&quot; sameAsDefault=&quot;0&quot;&gt;&lt;SQL&gt;SELECT Value, UID FROM Data WHERE LCID = '%WhereLCID%';&lt;/SQL&gt;&lt;OawDocProperty name=&quot;Outputprofile.ExternalSignature&quot; field=&quot;Outputprofile.ExternalSignature&quot;/&gt;&lt;/profile&gt;&lt;/source&gt;"/>
    <w:docVar w:name="OawDocProp.2003061115381095709037" w:val="&lt;source&gt;&lt;Fields List=&quot;SignatureHighResColor|SignatureLowResColor|SignatureLowResColor&quot;/&gt;&lt;profile type=&quot;print&quot; UID=&quot;2006120711380151760646&quot; sameAsDefault=&quot;0&quot;&gt;&lt;OawPicture name=&quot;Signature2&quot; field=&quot;SignatureHighResColor&quot; UID=&quot;2004040210492106773324&quot; top=&quot;-150&quot; left=&quot;800&quot; relativeHorizontalPosition=&quot;0&quot; relativeVerticalPosition=&quot;2&quot; anchorBookmark=&quot;Signature&quot;/&gt;&lt;/profile&gt;&lt;profile type=&quot;default&quot; UID=&quot;&quot; sameAsDefault=&quot;0&quot;&gt;&lt;/profile&gt;&lt;profile type=&quot;send&quot; UID=&quot;2006121210395821292110&quot; sameAsDefault=&quot;0&quot;&gt;&lt;OawPicture name=&quot;Signature2&quot; field=&quot;SignatureLowResColor&quot; UID=&quot;2004040210492106773324&quot; top=&quot;-150&quot; left=&quot;800&quot; relativeHorizontalPosition=&quot;0&quot; relativeVerticalPosition=&quot;2&quot; anchorBookmark=&quot;Signature&quot;/&gt;&lt;/profile&gt;&lt;profile type=&quot;save&quot; UID=&quot;2006121210441235887611&quot; sameAsDefault=&quot;0&quot;&gt;&lt;OawPicture name=&quot;Signature2&quot; field=&quot;SignatureLowResColor&quot; UID=&quot;2004040210492106773324&quot; top=&quot;-150&quot; left=&quot;800&quot; relativeHorizontalPosition=&quot;0&quot; relativeVerticalPosition=&quot;2&quot; anchorBookmark=&quot;Signature&quot;/&gt;&lt;/profile&gt;&lt;/source&gt;"/>
    <w:docVar w:name="OawDocProp.2004112217333376588294" w:val="&lt;source&gt;&lt;Fields List=&quot;Classification|ContentTypeLetter&quot;/&gt;&lt;profile type=&quot;default&quot; UID=&quot;&quot; sameAsDefault=&quot;0&quot;&gt;&lt;OawDocProperty name=&quot;CustomField.Classification&quot; field=&quot;Classification&quot;/&gt;&lt;OawDocProperty name=&quot;CustomField.ContentTypeLetter&quot; field=&quot;ContentTypeLetter&quot;/&gt;&lt;/profile&gt;&lt;/source&gt;"/>
    <w:docVar w:name="OawDocProp.2006040509495284662868" w:val="&lt;source&gt;&lt;Fields List=&quot;Name|Initials&quot;/&gt;&lt;profile type=&quot;default&quot; UID=&quot;&quot; sameAsDefault=&quot;0&quot;&gt;&lt;OawDocProperty name=&quot;Author.Name&quot; field=&quot;Name&quot;/&gt;&lt;OawDocProperty name=&quot;Author.Initials&quot; field=&quot;Initials&quot;/&gt;&lt;/profile&gt;&lt;/source&gt;"/>
    <w:docVar w:name="OawDocProp.2010020409223900652065" w:val="&lt;source&gt;&lt;Fields List=&quot;Dok_Titel|G_Signatur|G_Laufnummer&quot;/&gt;&lt;profile type=&quot;default&quot; UID=&quot;&quot; sameAsDefault=&quot;0&quot;&gt;&lt;OawDocProperty name=&quot;CMIdata.Dok_Titel&quot; field=&quot;Dok_Titel&quot;/&gt;&lt;OawDocProperty name=&quot;CMIdata.G_Signatur&quot; field=&quot;G_Signatur&quot;/&gt;&lt;OawDocProperty name=&quot;CMIdata.G_Laufnummer&quot; field=&quot;G_Laufnummer&quot;/&gt;&lt;/profile&gt;&lt;/source&gt;"/>
    <w:docVar w:name="OawDocPropSource" w:val="&lt;Profile SelectedUID=&quot;&quot;&gt;&lt;DocProp UID=&quot;2002122011014149059130932&quot; EntryUID=&quot;2014021914331154344765&quot;&gt;&lt;Field Name=&quot;IDName&quot; Value=&quot;BKD, Dienststelle Berufs- und Weiterbildung_BB&quot;/&gt;&lt;Field Name=&quot;Departement&quot; Value=&quot;Bildungs- und Kulturdepartement&quot;/&gt;&lt;Field Name=&quot;Dienststelle1&quot; Value=&quot;&quot;/&gt;&lt;Field Name=&quot;Dienststelle2&quot; Value=&quot;&quot;/&gt;&lt;Field Name=&quot;Abteilung1&quot; Value=&quot;&quot;/&gt;&lt;Field Name=&quot;Abteilung2&quot; Value=&quot;&quot;/&gt;&lt;Field Name=&quot;AddressB1&quot; Value=&quot;Dienststelle Berufs- und Weiterbildung&quot;/&gt;&lt;Field Name=&quot;AddressB2&quot; Value=&quot;Betriebliche Bildung&quot;/&gt;&lt;Field Name=&quot;AddressB3&quot; Value=&quot;&quot;/&gt;&lt;Field Name=&quot;AddressB4&quot; Value=&quot;&quot;/&gt;&lt;Field Name=&quot;AddressN1&quot; Value=&quot;Obergrundstrasse 51&quot;/&gt;&lt;Field Name=&quot;AddressN2&quot; Value=&quot;6002 Luzern&quot;/&gt;&lt;Field Name=&quot;AddressN3&quot; Value=&quot;&quot;/&gt;&lt;Field Name=&quot;AddressN4&quot; Value=&quot;&quot;/&gt;&lt;Field Name=&quot;Postcode&quot; Value=&quot;6002&quot;/&gt;&lt;Field Name=&quot;City&quot; Value=&quot;Luzern&quot;/&gt;&lt;Field Name=&quot;Abteilungsinformation1&quot; Value=&quot;&quot;/&gt;&lt;Field Name=&quot;Abteilungsinformation2&quot; Value=&quot;&quot;/&gt;&lt;Field Name=&quot;Abteilungsinformation3&quot; Value=&quot;&quot;/&gt;&lt;Field Name=&quot;Abteilungsinformation4&quot; Value=&quot;&quot;/&gt;&lt;Field Name=&quot;Abteilungsinformation5&quot; Value=&quot;&quot;/&gt;&lt;Field Name=&quot;Abteilungsinformation6&quot; Value=&quot;&quot;/&gt;&lt;Field Name=&quot;Abteilungsinformation7&quot; Value=&quot;&quot;/&gt;&lt;Field Name=&quot;Abteilungsinformation8&quot; Value=&quot;&quot;/&gt;&lt;Field Name=&quot;Telefon&quot; Value=&quot;041 228 52 52&quot;/&gt;&lt;Field Name=&quot;Fax&quot; Value=&quot;041 228 67 61&quot;/&gt;&lt;Field Name=&quot;LogoColor&quot; Value=&quot;%Logos%\Luzern.BKD.Logo.2100.350.emf&quot;/&gt;&lt;Field Name=&quot;LogoBlackWhite&quot; Value=&quot;%Logos%\Luzern.BKD.Logo.2100.350.emf&quot;/&gt;&lt;Field Name=&quot;LogoZertifikate&quot; Value=&quot;%Logos%\EFQM.166.659.emf&quot;/&gt;&lt;Field Name=&quot;Email&quot; Value=&quot;info.dbw@lu.ch&quot;/&gt;&lt;Field Name=&quot;Internet&quot; Value=&quot;www.beruf.lu.ch&quot;/&gt;&lt;Field Name=&quot;LogoSignature&quot; Value=&quot;&quot;/&gt;&lt;Field Name=&quot;LogoPowerPointTitleLast&quot; Value=&quot;&quot;/&gt;&lt;Field Name=&quot;LogoPowerPointTitleFirst&quot; Value=&quot;&quot;/&gt;&lt;Field Name=&quot;LogoPowerPointChapter&quot; Value=&quot;&quot;/&gt;&lt;Field Name=&quot;LogoPowerPointSlide&quot; Value=&quot;&quot;/&gt;&lt;Field Name=&quot;LogoNeutral&quot; Value=&quot;%Logos%\Luzern.BKD.Logo.2100.350.emf&quot;/&gt;&lt;Field Name=&quot;LogoBerufsbildung&quot; Value=&quot;&quot;/&gt;&lt;Field Name=&quot;Data_UID&quot; Value=&quot;2014021914331154344765&quot;/&gt;&lt;Field Name=&quot;Field_Name&quot; Value=&quot;AddressB1&quot;/&gt;&lt;Field Name=&quot;Field_UID&quot; Value=&quot;20030218192839312933770742&quot;/&gt;&lt;Field Name=&quot;ML_LCID&quot; Value=&quot;2055&quot;/&gt;&lt;Field Name=&quot;ML_Value&quot; Value=&quot;&quot;/&gt;&lt;/DocProp&gt;&lt;DocProp UID=&quot;2006040509495284662868&quot; EntryUID=&quot;2014020609242459070583&quot;&gt;&lt;Field Name=&quot;IDName&quot; Value=&quot;Wyss Janine, DBW-S&quot;/&gt;&lt;Field Name=&quot;Name&quot; Value=&quot;Janine Wyss&quot;/&gt;&lt;Field Name=&quot;PersonalNumber&quot; Value=&quot;&quot;/&gt;&lt;Field Name=&quot;DirectPhone&quot; Value=&quot;041 228 72 60&quot;/&gt;&lt;Field Name=&quot;DirectFax&quot; Value=&quot;041 228 67 61&quot;/&gt;&lt;Field Name=&quot;Mobile&quot; Value=&quot;&quot;/&gt;&lt;Field Name=&quot;EMail&quot; Value=&quot;janine.wyss@lu.ch&quot;/&gt;&lt;Field Name=&quot;Function&quot; Value=&quot;Assistentin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wyj&quot;/&gt;&lt;Field Name=&quot;Lizenz nötig?&quot; Value=&quot;Ja&quot;/&gt;&lt;Field Name=&quot;Zugehörigkeit&quot; Value=&quot;&quot;/&gt;&lt;Field Name=&quot;Data_UID&quot; Value=&quot;2014020609242459070583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191811121321310321301031x&quot; EntryUID=&quot;2014020609242459070583&quot;&gt;&lt;Field Name=&quot;IDName&quot; Value=&quot;Wyss Janine, DBW-S&quot;/&gt;&lt;Field Name=&quot;Name&quot; Value=&quot;Janine Wyss&quot;/&gt;&lt;Field Name=&quot;PersonalNumber&quot; Value=&quot;&quot;/&gt;&lt;Field Name=&quot;DirectPhone&quot; Value=&quot;041 228 72 60&quot;/&gt;&lt;Field Name=&quot;DirectFax&quot; Value=&quot;041 228 67 61&quot;/&gt;&lt;Field Name=&quot;Mobile&quot; Value=&quot;&quot;/&gt;&lt;Field Name=&quot;EMail&quot; Value=&quot;janine.wyss@lu.ch&quot;/&gt;&lt;Field Name=&quot;Function&quot; Value=&quot;Assistentin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wyj&quot;/&gt;&lt;Field Name=&quot;Lizenz nötig?&quot; Value=&quot;Ja&quot;/&gt;&lt;Field Name=&quot;Zugehörigkeit&quot; Value=&quot;&quot;/&gt;&lt;Field Name=&quot;Data_UID&quot; Value=&quot;2014020609242459070583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10072016315072560894&quot; EntryUID=&quot;2003121817293296325874&quot;&gt;&lt;Field Name=&quot;IDName&quot; Value=&quot;(Leer)&quot;/&gt;&lt;/DocProp&gt;&lt;DocProp UID=&quot;2003080714212273705547&quot; EntryUID=&quot;&quot; UserInformation=&quot;Data from SAP&quot; Interface=&quot;-1&quot;&gt;&lt;/DocProp&gt;&lt;DocProp UID=&quot;2002122010583847234010578&quot; EntryUID=&quot;2014020609242459070583&quot;&gt;&lt;Field Name=&quot;IDName&quot; Value=&quot;Wyss Janine, DBW-S&quot;/&gt;&lt;Field Name=&quot;Name&quot; Value=&quot;Janine Wyss&quot;/&gt;&lt;Field Name=&quot;PersonalNumber&quot; Value=&quot;&quot;/&gt;&lt;Field Name=&quot;DirectPhone&quot; Value=&quot;041 228 72 60&quot;/&gt;&lt;Field Name=&quot;DirectFax&quot; Value=&quot;041 228 67 61&quot;/&gt;&lt;Field Name=&quot;Mobile&quot; Value=&quot;&quot;/&gt;&lt;Field Name=&quot;EMail&quot; Value=&quot;janine.wyss@lu.ch&quot;/&gt;&lt;Field Name=&quot;Function&quot; Value=&quot;Assistentin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wyj&quot;/&gt;&lt;Field Name=&quot;Lizenz nötig?&quot; Value=&quot;Ja&quot;/&gt;&lt;Field Name=&quot;Zugehörigkeit&quot; Value=&quot;&quot;/&gt;&lt;Field Name=&quot;Data_UID&quot; Value=&quot;2014020609242459070583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3061115381095709037&quot; EntryUID=&quot;2003121817293296325874&quot;&gt;&lt;Field Name=&quot;IDName&quot; Value=&quot;(Leer)&quot;/&gt;&lt;/DocProp&gt;&lt;DocProp UID=&quot;2009082513331568340343&quot; EntryUID=&quot;&quot; UserInformation=&quot;Data from SAP&quot; Interface=&quot;-1&quot;&gt;&lt;/DocProp&gt;&lt;DocProp UID=&quot;2010020409223900652065&quot; EntryUID=&quot;&quot; UserInformation=&quot;Data from SAP&quot; Interface=&quot;-1&quot;&gt;&lt;/DocProp&gt;&lt;DocProp UID=&quot;2004112217333376588294&quot; EntryUID=&quot;2004123010144120300001&quot;&gt;&lt;Field UID=&quot;2010052817113689266521&quot; Name=&quot;ContentTypeLetter&quot; Value=&quot;&quot;/&gt;&lt;/DocProp&gt;&lt;/Profile&gt;_x000d_"/>
    <w:docVar w:name="OawDocumentLanguageID" w:val="2055"/>
    <w:docVar w:name="OawDocumentStatus" w:val="default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NormalKeepTogether&quot; Icon=&quot;3546&quot; Label=&quot;&amp;lt;translate&amp;gt;Style.NormalKeepTogether&amp;lt;/translate&amp;gt;&quot; Command=&quot;StyleApply&quot; Parameter=&quot;NormalKeepTogether&quot;/&gt;_x000d_&lt;Item Type=&quot;Separator&quot;/&gt;_x000d_&lt;Item Type=&quot;Button&quot; IDName=&quot;PositionWithValue&quot; Icon=&quot;3546&quot; Label=&quot;&amp;lt;translate&amp;gt;Style.PositionWithValue&amp;lt;/translate&amp;gt;&quot; Command=&quot;StyleApply&quot; Parameter=&quot;PositionWithValue&quot;/&gt;_x000d_&lt;Item Type=&quot;Separator&quot;/&gt;_x000d_&lt;Item Type=&quot;Button&quot; IDName=&quot;SignatureLines&quot; Icon=&quot;3546&quot; Label=&quot;&amp;lt;translate&amp;gt;Style.SignatureLines&amp;lt;/translate&amp;gt;&quot; Command=&quot;StyleApply&quot; Parameter=&quot;SignatureLines&quot;/&gt;_x000d_&lt;Item Type=&quot;Button&quot; IDName=&quot;SignatureText&quot; Icon=&quot;3546&quot; Label=&quot;&amp;lt;translate&amp;gt;Style.SignatureText&amp;lt;/translate&amp;gt;&quot; Command=&quot;StyleApply&quot; Parameter=&quot;SignatureText&quot;/&gt;_x000d_&lt;/Item&gt;_x000d_&lt;Item Type=&quot;SubMenu&quot; IDName=&quot;CharacterStyles&quot;&gt;_x000d_&lt;Item Type=&quot;Button&quot; IDName=&quot;DefaultParagraphFont&quot;  Icon=&quot;3114&quot; Label=&quot;&amp;lt;translate&amp;gt;Style.DefaultParagraphFont&amp;lt;/translate&amp;gt;&quot; Command=&quot;StyleApply&quot; Parameter=&quot;-66&quot;/&gt;_x000d_&lt;Item Type=&quot;Button&quot; IDName=&quot;Emphasis&quot;  Icon=&quot;3114&quot; Label=&quot;&amp;lt;translate&amp;gt;Style.Emphasis&amp;lt;/translate&amp;gt;&quot; Command=&quot;StyleApply&quot; Parameter=&quot;-88&quot;/&gt;_x000d_&lt;/Item&gt;_x000d_&lt;Item Type=&quot;SubMenu&quot; IDName=&quot;StructureStyles&quot;&gt;_x000d_&lt;Item Type=&quot;Button&quot; IDName=&quot;DocumentType&quot; Icon=&quot;3546&quot; Label=&quot;&amp;lt;translate&amp;gt;Style.DocumentType&amp;lt;/translate&amp;gt;&quot; Command=&quot;StyleApply&quot; Parameter=&quot;Inhalts-Typ&quot;/&gt;_x000d_&lt;Item Type=&quot;Button&quot; IDName=&quot;Subject&quot; Icon=&quot;3546&quot; Label=&quot;&amp;lt;translate&amp;gt;Style.Subject&amp;lt;/translate&amp;gt;&quot; Command=&quot;StyleApply&quot; Parameter=&quot;Betreff&quot;/&gt;_x000d_&lt;Item Type=&quot;Button&quot; IDName=&quot;Abschnitt&quot; Icon=&quot;3546&quot; Label=&quot;Abschnitt&quot; Command=&quot;StyleApply&quot; Parameter=&quot;Abschnitt&quot;/&gt;_x000d_&lt;Item Type=&quot;Separator&quot;/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Item Type=&quot;Button&quot; IDName=&quot;Heading4&quot; Icon=&quot;3546&quot; Label=&quot;&amp;lt;translate&amp;gt;Style.Heading4&amp;lt;/translate&amp;gt;&quot; Command=&quot;StyleApply&quot; Parameter=&quot;-5&quot;/&gt;_x000d_&lt;Item Type=&quot;Separator&quot;/&gt;_x000d_&lt;Item Type=&quot;Button&quot; IDName=&quot;1 ohne&quot; Icon=&quot;3546&quot; Label=&quot;Überschrift 1 o. Nr.&quot; Command=&quot;StyleApply&quot; Parameter=&quot;Überschrift 1 o. Nr.&quot;/&gt;_x000d_&lt;Item Type=&quot;Button&quot; IDName=&quot;2 ohne&quot; Icon=&quot;3546&quot; Label=&quot;Überschrift 2 o. Nr.&quot; Command=&quot;StyleApply&quot; Parameter=&quot;Überschrift 2 o. Nr.&quot;/&gt;_x000d_&lt;Item Type=&quot;Button&quot; IDName=&quot;3 ohne&quot; Icon=&quot;3546&quot; Label=&quot;Überschrift 3 o. Nr.&quot; Command=&quot;StyleApply&quot; Parameter=&quot;Überschrift 3 o. Nr.&quot;/&gt;_x000d_&lt;Item Type=&quot;Button&quot; IDName=&quot;4 ohne&quot; Icon=&quot;3546&quot; Label=&quot;Überschrift 4 o. Nr.&quot; Command=&quot;StyleApply&quot; Parameter=&quot;Überschrift 4 o. Nr.&quot;/&gt;_x000d_&lt;Item Type=&quot;Separator&quot;/&gt;_x000d_&lt;Item Type=&quot;Button&quot; IDName=&quot;Appendix&quot; Icon=&quot;3546&quot; Label=&quot;Anhang&quot; Command=&quot;StyleApply&quot; Parameter=&quot;Appendix&quot;/&gt;_x000d_&lt;/Item&gt;_x000d_&lt;Item Type=&quot;SubMenu&quot; IDName=&quot;TopicStyles&quot;&gt;_x000d_&lt;Item Type=&quot;Button&quot; IDName=&quot;Topic075&quot; Icon=&quot;3546&quot; Label=&quot;&amp;lt;translate&amp;gt;Style.Topic075&amp;lt;/translate&amp;gt;&quot; Command=&quot;StyleApply&quot; Parameter=&quot;Topic075&quot;/&gt;_x000d_&lt;Item Type=&quot;Button&quot; IDName=&quot;Topic300&quot; Icon=&quot;3546&quot; Label=&quot;&amp;lt;translate&amp;gt;Style.Topic300&amp;lt;/translate&amp;gt;&quot; Command=&quot;StyleApply&quot; Parameter=&quot;Topic300&quot;/&gt;_x000d_&lt;Item Type=&quot;Button&quot; IDName=&quot;Topic450&quot; Icon=&quot;3546&quot; Label=&quot;&amp;lt;translate&amp;gt;Style.Topic450&amp;lt;/translate&amp;gt;&quot; Command=&quot;StyleApply&quot; Parameter=&quot;Topic450&quot;/&gt;_x000d_&lt;Item Type=&quot;Button&quot; IDName=&quot;Topic600&quot; Icon=&quot;3546&quot; Label=&quot;&amp;lt;translate&amp;gt;Style.Topic600&amp;lt;/translate&amp;gt;&quot; Command=&quot;StyleApply&quot; Parameter=&quot;Topic600&quot;/&gt;_x000d_&lt;Item Type=&quot;Button&quot; IDName=&quot;Topic750&quot; Icon=&quot;3546&quot; Label=&quot;&amp;lt;translate&amp;gt;Style.Topic750&amp;lt;/translate&amp;gt;&quot; Command=&quot;StyleApply&quot; Parameter=&quot;Topic750&quot;/&gt;_x000d_&lt;Item Type=&quot;Button&quot; IDName=&quot;Topic900&quot; Icon=&quot;3546&quot; Label=&quot;&amp;lt;translate&amp;gt;Style.Topic900&amp;lt;/translate&amp;gt;&quot; Command=&quot;StyleApply&quot; Parameter=&quot;Topic900&quot;/&gt;_x000d_&lt;Item Type=&quot;Separator&quot;/&gt;_x000d_&lt;Item Type=&quot;Button&quot; IDName=&quot;Topic075Line&quot; Icon=&quot;3546&quot; Label=&quot;&amp;lt;translate&amp;gt;Style.Topic075Line&amp;lt;/translate&amp;gt;&quot; Command=&quot;StyleApply&quot; Parameter=&quot;Topic075Line&quot;/&gt;_x000d_&lt;Item Type=&quot;Button&quot; IDName=&quot;Topic300Line&quot; Icon=&quot;3546&quot; Label=&quot;&amp;lt;translate&amp;gt;Style.Topic300Line&amp;lt;/translate&amp;gt;&quot; Command=&quot;StyleApply&quot; Parameter=&quot;Topic300Line&quot;/&gt;_x000d_&lt;Item Type=&quot;Button&quot; IDName=&quot;Topic450Line&quot; Icon=&quot;3546&quot; Label=&quot;&amp;lt;translate&amp;gt;Style.Topic450Line&amp;lt;/translate&amp;gt;&quot; Command=&quot;StyleApply&quot; Parameter=&quot;Topic450Line&quot;/&gt;_x000d_&lt;Item Type=&quot;Button&quot; IDName=&quot;Topic600Line&quot; Icon=&quot;3546&quot; Label=&quot;&amp;lt;translate&amp;gt;Style.Topic600Line&amp;lt;/translate&amp;gt;&quot; Command=&quot;StyleApply&quot; Parameter=&quot;Topic600Line&quot;/&gt;_x000d_&lt;Item Type=&quot;Button&quot; IDName=&quot;Topic750Line&quot; Icon=&quot;3546&quot; Label=&quot;&amp;lt;translate&amp;gt;Style.Topic750Line&amp;lt;/translate&amp;gt;&quot; Command=&quot;StyleApply&quot; Parameter=&quot;Topic750Line&quot;/&gt;_x000d_&lt;Item Type=&quot;Button&quot; IDName=&quot;Topic900Line&quot; Icon=&quot;3546&quot; Label=&quot;&amp;lt;translate&amp;gt;Style.Topic900Line&amp;lt;/translate&amp;gt;&quot; Command=&quot;StyleApply&quot; Parameter=&quot;Topic900Line&quot;/&gt;_x000d_&lt;/Item&gt;_x000d_&lt;Item Type=&quot;SubMenu&quot; IDName=&quot;ListStyles&quot;&gt;_x000d_&lt;Item Type=&quot;Button&quot; IDName=&quot;ListWithSymbols&quot; Icon=&quot;838&quot; Label=&quot;&amp;lt;translate&amp;gt;Style.ListWithSymbols&amp;lt;/translate&amp;gt;&quot; Command=&quot;StyleApply&quot; Parameter=&quot;ListWithSymbols&quot;/&gt;_x000d_&lt;Item Type=&quot;Button&quot; IDName=&quot;ListWithLetters&quot; Icon=&quot;80&quot; Label=&quot;&amp;lt;translate&amp;gt;Style.ListWithLetters&amp;lt;/translate&amp;gt;&quot; Command=&quot;StyleApply&quot; Parameter=&quot;ListWithLetters&quot;/&gt;_x000d_&lt;Item Type=&quot;Button&quot; IDName=&quot;ListWithNumbers&quot; Icon=&quot;71&quot; Label=&quot;&amp;lt;translate&amp;gt;Style.ListWithNumbers&amp;lt;/translate&amp;gt;&quot; Command=&quot;StyleApply&quot; Parameter=&quot;ListWithNumbers&quot;/&gt;_x000d_&lt;Item Type=&quot;Button&quot; IDName=&quot;ListWithCheckBoxes&quot; Icon=&quot;220&quot; Label=&quot;&amp;lt;translate&amp;gt;Style.ListWithCheckBoxes&amp;lt;/translate&amp;gt;&quot; Command=&quot;StyleApply&quot; Parameter=&quot;ListWithCheckBoxes&quot;/&gt;_x000d_&lt;/Item&gt;_x000d_&lt;Item Type=&quot;SubMenu&quot; IDName=&quot;LawStyles&quot;&gt;_x000d_&lt;Item Type=&quot;Button&quot; IDName=&quot;Art-Titel&quot; Icon=&quot;3546&quot; Label=&quot;&amp;lt;translate&amp;gt;Style.ArtTitel&amp;lt;/translate&amp;gt;&quot; Command=&quot;StyleApply&quot; Parameter=&quot;Art-Titel&quot;/&gt;_x000d_&lt;Item Type=&quot;Button&quot; IDName=&quot;Art-Text&quot; Icon=&quot;3546&quot; Label=&quot;&amp;lt;translate&amp;gt;Style.ArtText&amp;lt;/translate&amp;gt;&quot; Command=&quot;StyleApply&quot; Parameter=&quot;Art-Text&quot;/&gt;_x000d_&lt;Item Type=&quot;Button&quot; IDName=&quot;Art-Hochgestellt&quot; Icon=&quot;3114&quot; Label=&quot;&amp;lt;translate&amp;gt;Style.ArtHochgestellt&amp;lt;/translate&amp;gt;&quot; Command=&quot;StyleApply&quot; Parameter=&quot;Art-Hochgestellt&quot;/&gt;_x000d_&lt;Item Type=&quot;Button&quot; IDName=&quot;DefaultParagraphFont&quot;  Icon=&quot;3114&quot; Label=&quot;&amp;lt;translate&amp;gt;Style.DefaultParagraphFont&amp;lt;/translate&amp;gt;&quot; Command=&quot;StyleApply&quot; Parameter=&quot;-66&quot;/&gt;_x000d_&lt;/Item&gt;_x000d_&lt;/MenusDef&gt;"/>
    <w:docVar w:name="OawOMS" w:val="&lt;OawOMS&gt;&lt;send profileUID=&quot;1&quot;&gt;&lt;mail&gt;&lt;cc&gt;&lt;/cc&gt;&lt;bcc&gt;&lt;/bcc&gt;&lt;to&gt;&lt;value type=&quot;OawDocProperty&quot; name=&quot;Rece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word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word&gt;&lt;PDF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/send&gt;&lt;save profileUID=&quot;2003112610595290705547&quot;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ave&gt;&lt;send profileUID=&quot;2003010711200895123470110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/body&gt;&lt;/mail&gt;&lt;word&gt;&lt;keywords&gt;&lt;/keywords&gt;&lt;language&gt;&lt;/language&gt;&lt;documentVersion&gt;&lt;/documentVersion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language&gt;&lt;/language&gt;&lt;documentVersion&gt;&lt;/documentVersion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end&gt;&lt;send profileUID=&quot;2004040214394261858638&quot;&gt;&lt;PDF&gt;&lt;title&gt;&lt;value type=&quot;OawLanguage&quot; name=&quot;Template.Letter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4040214394214143821&quot;&gt;&lt;mail&gt;&lt;subject&gt;&lt;value type=&quot;OawDocVar&quot; name=&quot;BM_DocumentSubject&quot;&gt;&lt;separator text=&quot;&quot;&gt;&lt;/separator&gt;&lt;format text=&quot;&quot;&gt;&lt;/format&gt;&lt;/value&gt;&lt;/subject&gt;&lt;to&gt;&lt;value type=&quot;OawDocProperty&quot; name=&quot;Receipient.EMail&quot;&gt;&lt;separator text=&quot;&quot;&gt;&lt;/separator&gt;&lt;format text=&quot;&quot;&gt;&lt;/format&gt;&lt;/value&gt;&lt;/to&gt;&lt;body&gt;&lt;value type=&quot;OawDocVar&quot; name=&quot;BM_ReceipientSaluta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DocVar&quot; name=&quot;BM_Document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ave profileUID=&quot;2003112717153125284480&quot;&gt;&lt;word&gt;&lt;keywords&gt;&lt;/keywords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word&gt;&lt;PDF&gt;&lt;keywords&gt;&lt;/keywords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PDF&gt;&lt;/save&gt;&lt;save profileUID=&quot;2004040214492466553768&quot;&gt;&lt;word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word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/save&gt;&lt;save profileUID=&quot;2003112513571987705547&quot;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ave&gt;&lt;save profileUID=&quot;2004062216425255253277&quot;&gt;&lt;word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ave&gt;&lt;save profileUID=&quot;2006120514374995979992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ave profileUID=&quot;2006120514401556040061&quot;&gt;&lt;word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ave&gt;&lt;save profileUID=&quot;2006120514412679025182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ave profileUID=&quot;2006120514423114802349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end profileUID=&quot;2006120514175878093883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/body&gt;&lt;/mail&gt;&lt;word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documentVersion&gt;&lt;/documentVersion&gt;&lt;fileName&gt;&lt;value type=&quot;OawBookmark&quot; name=&quot;Subject&quot;&gt;&lt;separator text=&quot;&quot;&gt;&lt;/separator&gt;&lt;format text=&quot;&quot;&gt;&lt;/format&gt;&lt;/value&gt;&lt;/fileNam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documentVersion&gt;&lt;/documentVersion&gt;&lt;fileName&gt;&lt;value type=&quot;OawBookmark&quot; name=&quot;Subject&quot;&gt;&lt;separator text=&quot;&quot;&gt;&lt;/separator&gt;&lt;format text=&quot;&quot;&gt;&lt;/format&gt;&lt;/value&gt;&lt;/fileName&gt;&lt;/PDF&gt;&lt;/send&gt;&lt;send profileUID=&quot;2006120514215842576656&quot;&gt;&lt;PDF&gt;&lt;fileName&gt;&lt;value type=&quot;OawBookmark&quot; name=&quot;Subject&quot;&gt;&lt;separator text=&quot;&quot;&gt;&lt;/separator&gt;&lt;format text=&quot;&quot;&gt;&lt;/format&gt;&lt;/value&gt;&lt;/fileName&gt;&lt;keywords&gt;&lt;/keywords&gt;&lt;author&gt;&lt;value type=&quot;OawDocProperty&quot; name=&quot;Company.Company&quot;&gt;&lt;separator text=&quot;&quot;&gt;&lt;/separator&gt;&lt;format text=&quot;&quot;&gt;&lt;/format&gt;&lt;/value&gt;&lt;/author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6120514241910601803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6121210395821292110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body&gt;&lt;/body&gt;&lt;subject&gt;&lt;value type=&quot;OawBookmark&quot; name=&quot;Subject&quot;&gt;&lt;separator text=&quot;&quot;&gt;&lt;/separator&gt;&lt;format text=&quot;&quot;&gt;&lt;/format&gt;&lt;/value&gt;&lt;/subject&gt;&lt;/mail&gt;&lt;word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subject&gt;&lt;value type=&quot;OawBookmark&quot; name=&quot;Subject&quot;&gt;&lt;separator text=&quot;&quot;&gt;&lt;/separator&gt;&lt;format text=&quot;&quot;&gt;&lt;/format&gt;&lt;/value&gt;&lt;/subject&gt;&lt;title&gt;&lt;value type=&quot;OawBookmark&quot; name=&quot;ContentType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subject&gt;&lt;value type=&quot;OawBookmark&quot; name=&quot;Subject&quot;&gt;&lt;separator text=&quot;&quot;&gt;&lt;/separator&gt;&lt;format text=&quot;&quot;&gt;&lt;/format&gt;&lt;/value&gt;&lt;/subject&gt;&lt;title&gt;&lt;value type=&quot;OawBookmark&quot; name=&quot;ContentType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end&gt;&lt;save profileUID=&quot;2006121210441235887611&quot;&gt;&lt;word&gt;&lt;keywords&gt;&lt;/keywords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author&gt;&lt;value type=&quot;OawDocProperty&quot; name=&quot;Author.Name&quot;&gt;&lt;separator text=&quot;&quot;&gt;&lt;/separator&gt;&lt;format text=&quot;&quot;&gt;&lt;/format&gt;&lt;/value&gt;&lt;/author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author&gt;&lt;value type=&quot;OawDocProperty&quot; name=&quot;Author.Name&quot;&gt;&lt;separator text=&quot;&quot;&gt;&lt;/separator&gt;&lt;format text=&quot;&quot;&gt;&lt;/format&gt;&lt;/value&gt;&lt;/author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ave&gt;&lt;/OawOMS&gt;_x000d_"/>
    <w:docVar w:name="oawPaperSize" w:val="7"/>
    <w:docVar w:name="OawPrint.2003010711185094343750537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.2004040214370529854396" w:val="&lt;source&gt;&lt;documentProperty UID=&quot;&quot;&gt;&lt;Fields List=&quot;&quot;/&gt;&lt;OawPicture name=&quot;Logo&quot; field=&quot;&quot; UID=&quot;2004030310155302814490&quot; top=&quot;0&quot; left=&quot;0&quot; relativeHorizontalPosition=&quot;1&quot; relativeVerticalPosition=&quot;1&quot; anchorBookmark=&quot;Logo2,Logo&quot; horizontalAdjustment=&quot;0&quot; verticalAdjustment=&quot;0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.2006120514062149532222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.2006120514073882160728" w:val="&lt;source&gt;&lt;documentProperty UID=&quot;&quot;&gt;&lt;Fields List=&quot;&quot;/&gt;&lt;OawPicture name=&quot;Logo&quot; field=&quot;&quot; UID=&quot;2004030310155302814490&quot; top=&quot;0&quot; left=&quot;0&quot; relativeHorizontalPosition=&quot;1&quot; relativeVerticalPosition=&quot;1&quot; anchorBookmark=&quot;Logo2,Logo&quot; horizontalAdjustment=&quot;0&quot; verticalAdjustment=&quot;0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.2006120711380151760646" w:val="&lt;source&gt;&lt;documentProperty UID=&quot;2002122010583847234010578&quot;&gt;&lt;Fields List=&quot;SignatureHighResColor&quot;/&gt;&lt;OawPicture name=&quot;Signature1&quot; field=&quot;SignatureHighResColor&quot; UID=&quot;2004040209084980843362&quot; top=&quot;-150&quot; left=&quot;-100&quot; relativeHorizontalPosition=&quot;0&quot; relativeVerticalPosition=&quot;2&quot; anchorBookmark=&quot;Signature&quot;/&gt;&lt;/documentProperty&gt;&lt;documentProperty UID=&quot;2003061115381095709037&quot;&gt;&lt;Fields List=&quot;SignatureHighResColor&quot;/&gt;&lt;OawPicture name=&quot;Signature2&quot; field=&quot;SignatureHighResColor&quot; UID=&quot;2004040210492106773324&quot; top=&quot;-150&quot; left=&quot;800&quot; relativeHorizontalPosition=&quot;0&quot; relativeVerticalPosition=&quot;2&quot; anchorBookmark=&quot;Signature&quot;/&gt;&lt;/documentProperty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.2010071914505949584758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.2010071914510808109584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.2010071914515554119854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.2010071914543648299648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.2010071914584326300121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.2010071914585275568157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.3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.4" w:val="&lt;source&gt;&lt;documentProperty UID=&quot;&quot;&gt;&lt;Fields List=&quot;&quot;/&gt;&lt;OawPicture name=&quot;Logo&quot; field=&quot;&quot; UID=&quot;2004030310155302814490&quot; top=&quot;0&quot; left=&quot;0&quot; relativeHorizontalPosition=&quot;1&quot; relativeVerticalPosition=&quot;1&quot; anchorBookmark=&quot;Logo2,Logo&quot; horizontalAdjustment=&quot;0&quot; verticalAdjustment=&quot;0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erTray.2003010711185094343750537" w:val="document.firstpage:=2004040215283940034110;document.otherpages:=2004040215283940034110;"/>
    <w:docVar w:name="OawPrinterTray.2004040214370529854396" w:val="document.firstpage:=2003061718064858105452;document.otherpages:=2003061718064858105452;"/>
    <w:docVar w:name="OawPrinterTray.2006120514062149532222" w:val="document.firstpage:=2003061718080779000241;document.otherpages:=2003061718080779000241;"/>
    <w:docVar w:name="OawPrinterTray.2006120514073882160728" w:val="document.firstpage:=2003061718064858105452;document.otherpages:=2003061718064858105452;"/>
    <w:docVar w:name="OawPrinterTray.2006120711380151760646" w:val="document.firstpage:=2003061718080779000241;document.otherpages:=2003061718080779000241;"/>
    <w:docVar w:name="OawPrinterTray.2010071914505949584758" w:val="document.firstpage:=2003061718080779000241;document.otherpages:=2003061718080779000241;"/>
    <w:docVar w:name="OawPrinterTray.2010071914510808109584" w:val="document.firstpage:=2010071914442260920131;document.otherpages:=2010071914442260920131;"/>
    <w:docVar w:name="OawPrinterTray.2010071914515554119854" w:val="document.firstpage:=2010071914525983794155;document.otherpages:=2010071914525983794155;"/>
    <w:docVar w:name="OawPrinterTray.2010071914543648299648" w:val="document.firstpage:=2003061718080779000241;document.otherpages:=2003061718080779000241;"/>
    <w:docVar w:name="OawPrinterTray.2010071914584326300121" w:val="document.firstpage:=2010071914442260920131;document.otherpages:=2010071914442260920131;"/>
    <w:docVar w:name="OawPrinterTray.2010071914585275568157" w:val="document.firstpage:=2010071914525983794155;document.otherpages:=2010071914525983794155;"/>
    <w:docVar w:name="OawPrinterTray.3" w:val="document.firstpage:=2003061718080779000241;document.otherpages:=2003061718080779000241;"/>
    <w:docVar w:name="OawPrinterTray.4" w:val="document.firstpage:=2003061718064858105452;document.otherpages:=2003061718064858105452;"/>
    <w:docVar w:name="OawPrintRestore.2003010711185094343750537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Restore.2004040214370529854396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Restore.2006120514062149532222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Restore.2006120514073882160728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Restore.2006120711380151760646" w:val="&lt;source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OawDocProperty name=&quot;Outputprofile.ExternalSignature&quot; field=&quot;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Restore.2010071914505949584758" w:val="&lt;source&gt;&lt;documentProperty UID=&quot;&quot;&gt;&lt;Fields List=&quot;&quot;/&gt;&lt;OawDocProperty name=&quot;Outputprofile.Internal&quot; field=&quot;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Restore.2010071914510808109584" w:val="&lt;source&gt;&lt;documentProperty UID=&quot;&quot;&gt;&lt;Fields List=&quot;&quot;/&gt;&lt;OawDocProperty name=&quot;Outputprofile.Internal&quot; field=&quot;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Restore.2010071914515554119854" w:val="&lt;source&gt;&lt;documentProperty UID=&quot;&quot;&gt;&lt;Fields List=&quot;&quot;/&gt;&lt;OawDocProperty name=&quot;Outputprofile.Internal&quot; field=&quot;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Restore.2010071914543648299648" w:val="&lt;source&gt;&lt;documentProperty UID=&quot;&quot;&gt;&lt;Fields List=&quot;&quot;/&gt;&lt;OawDocProperty name=&quot;Outputprofile.External&quot; field=&quot;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Restore.2010071914584326300121" w:val="&lt;source&gt;&lt;documentProperty UID=&quot;&quot;&gt;&lt;Fields List=&quot;&quot;/&gt;&lt;OawDocProperty name=&quot;Outputprofile.External&quot; field=&quot;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Restore.2010071914585275568157" w:val="&lt;source&gt;&lt;documentProperty UID=&quot;&quot;&gt;&lt;Fields List=&quot;&quot;/&gt;&lt;OawDocProperty name=&quot;Outputprofile.External&quot; field=&quot;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Restore.3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Restore.4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ojectID" w:val="luchmaster"/>
    <w:docVar w:name="OawRecipients" w:val="&lt;?xml version=&quot;1.0&quot;?&gt;_x000d_&lt;Recipients&gt;&lt;/Recipients&gt;_x000d_"/>
    <w:docVar w:name="OawSave.2003112513571987705547" w:val="&lt;source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.2003112610595290705547" w:val="&lt;source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.2003112717153125284480" w:val="&lt;source&gt;&lt;documentProperty UID=&quot;2002122011014149059130932&quot;&gt;&lt;Fields List=&quot;LogoHighResColor&quot;/&gt;&lt;OawPicture name=&quot;Logo&quot; field=&quot;LogoHighRes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.2004040214492466553768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.2004062216425255253277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.2006120514374995979992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.2006120514401556040061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.2006120514412679025182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.2006120514423114802349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.2006121210441235887611" w:val="&lt;source&gt;&lt;documentProperty UID=&quot;2002122010583847234010578&quot;&gt;&lt;Fields List=&quot;SignatureLowResColor&quot;/&gt;&lt;OawPicture name=&quot;Signature1&quot; field=&quot;SignatureLowResColor&quot; UID=&quot;2004040209084980843362&quot; top=&quot;-150&quot; left=&quot;-100&quot; relativeHorizontalPosition=&quot;0&quot; relativeVerticalPosition=&quot;2&quot; anchorBookmark=&quot;Signature&quot;/&gt;&lt;/documentProperty&gt;&lt;documentProperty UID=&quot;2003061115381095709037&quot;&gt;&lt;Fields List=&quot;SignatureLowResColor&quot;/&gt;&lt;OawPicture name=&quot;Signature2&quot; field=&quot;SignatureLowResColor&quot; UID=&quot;2004040210492106773324&quot; top=&quot;-150&quot; left=&quot;800&quot; relativeHorizontalPosition=&quot;0&quot; relativeVerticalPosition=&quot;2&quot; anchorBookmark=&quot;Signature&quot;/&gt;&lt;/documentProperty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Restore.2003112513571987705547" w:val="&lt;source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Restore.2003112610595290705547" w:val="&lt;source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Restore.2003112717153125284480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Restore.2004040214492466553768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Restore.2004062216425255253277" w:val="&lt;source&gt;&lt;documentProperty UID=&quot;&quot;&gt;&lt;Fields List=&quot;&quot;/&gt;&lt;OawDocProperty name=&quot;Outputprofile.Internal&quot; field=&quot;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Restore.2006120514374995979992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Restore.2006120514401556040061" w:val="&lt;source&gt;&lt;documentProperty UID=&quot;&quot;&gt;&lt;Fields List=&quot;&quot;/&gt;&lt;OawDocProperty name=&quot;Outputprofile.External&quot; field=&quot;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Restore.2006120514412679025182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Restore.2006120514423114802349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Restore.2006121210441235887611" w:val="&lt;source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OawDocProperty name=&quot;Outputprofile.ExternalSignature&quot; field=&quot;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criptor" w:val="&lt;?xml version=&quot;1.0&quot;?&gt;_x000d_&lt;scriptor xmlns:xsi=&quot;http://www.w3.org/2001/XMLSchema-instance&quot; xsi:noNamespaceSchemaLocation=&quot;Scriptor_1.xsd&quot; SchemaVersion=&quot;1&quot;&gt;&lt;/scriptor&gt;_x000d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0"/>
    <w:docVar w:name="OawSelectedSource.2004112217333376588294" w:val="0"/>
    <w:docVar w:name="OawSelectedSource.2006040509495284662868" w:val="&lt;empty/&gt;"/>
    <w:docVar w:name="OawSelectedSource.2009082513331568340343" w:val="&lt;empty/&gt;"/>
    <w:docVar w:name="OawSelectedSource.2010020409223900652065" w:val="&lt;empty/&gt;"/>
    <w:docVar w:name="OawSelectedSource.2010072016315072560894" w:val="&lt;empty/&gt;"/>
    <w:docVar w:name="OawSend.1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end.2003010711200895123470110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end.2004040214394214143821" w:val="&lt;source&gt;&lt;documentProperty UID=&quot;2002122011014149059130932&quot;&gt;&lt;Fields List=&quot;LogoLowResColor&quot;/&gt;&lt;OawPicture name=&quot;Logo&quot; field=&quot;LogoLowRes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end.2004040214394261858638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end.2006120514175878093883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end.2006120514215842576656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end.2006120514241910601803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end.2006121210395821292110" w:val="&lt;source&gt;&lt;documentProperty UID=&quot;2002122010583847234010578&quot;&gt;&lt;Fields List=&quot;SignatureLowResColor&quot;/&gt;&lt;OawPicture name=&quot;Signature1&quot; field=&quot;SignatureLowResColor&quot; UID=&quot;2004040209084980843362&quot; top=&quot;-150&quot; left=&quot;-100&quot; relativeHorizontalPosition=&quot;0&quot; relativeVerticalPosition=&quot;2&quot; anchorBookmark=&quot;Signature&quot;/&gt;&lt;/documentProperty&gt;&lt;documentProperty UID=&quot;2003061115381095709037&quot;&gt;&lt;Fields List=&quot;SignatureLowResColor&quot;/&gt;&lt;OawPicture name=&quot;Signature2&quot; field=&quot;SignatureLowResColor&quot; UID=&quot;2004040210492106773324&quot; top=&quot;-150&quot; left=&quot;800&quot; relativeHorizontalPosition=&quot;0&quot; relativeVerticalPosition=&quot;2&quot; anchorBookmark=&quot;Signature&quot;/&gt;&lt;/documentProperty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endRestore.1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endRestore.2003010711200895123470110" w:val="&lt;source&gt;&lt;documentProperty UID=&quot;&quot;&gt;&lt;Fields List=&quot;&quot;/&gt;&lt;OawDocProperty name=&quot;Outputprofile.Internal&quot; field=&quot;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endRestore.2004040214394214143821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endRestore.2004040214394261858638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endRestore.2006120514175878093883" w:val="&lt;source&gt;&lt;documentProperty UID=&quot;&quot;&gt;&lt;Fields List=&quot;&quot;/&gt;&lt;OawDocProperty name=&quot;Outputprofile.External&quot; field=&quot;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endRestore.2006120514215842576656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endRestore.2006120514241910601803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endRestore.2006121210395821292110" w:val="&lt;source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OawDocProperty name=&quot;Outputprofile.ExternalSignature&quot; field=&quot;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TemplateProperties" w:val="password:=cavn`v;jumpToFirstField:=1;dotReverenceRemove:=1;resizeA4Letter:=0;unpdateDocPropsOnNewOnly:=0;showAllNoteItems:=0;CharCodeChecked:=;CharCodeUnchecked:=;WizardSteps:=0|1|4;DocumentTitle:=k - A4 hoch mit Absender leer;DisplayName:=W7 - H - LAZ;ID:=;protectionType:=-1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514034574120309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_x000d_&lt;WhereClause&gt;&lt;/WhereClause&gt;&lt;/TemplateProperties&gt;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ContentType&quot; Label=&quot;&amp;lt;translate&amp;gt;SmartContent.InhaltsType&amp;lt;/translate&amp;gt;&quot; Style=&quot;Inhalts-Typ&quot;/&gt;_x000d_&lt;Bookmark Name=&quot;Subject&quot; Label=&quot;&amp;lt;translate&amp;gt;SmartContent.Subject&amp;lt;/translate&amp;gt;&quot; Style=&quot;Betreff&quot;/&gt;_x000d_&lt;Bookmark Name=&quot;Text&quot; Label=&quot;&amp;lt;translate&amp;gt;SmartContent.Text&amp;lt;/translate&amp;gt;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Text&quot; Label=&quot;&amp;lt;translate&amp;gt;SmartTemplate.Text&amp;lt;/translate&amp;gt;&quot;/&gt;_x000d_&lt;/TemplPropsStm&gt;"/>
    <w:docVar w:name="OawVersionPicture.2004030310155302814490" w:val="Luzern.BKD.Logo.2100.350.emf;2010.11.23-15:31:30"/>
    <w:docVar w:name="OawVersionPicture.2010082314524078854510" w:val="EFQM.166.659.emf;2014.03.20-08:07:16"/>
    <w:docVar w:name="OawVersionPictureInline.2004030310155302814490" w:val="Luzern.BKD.Logo.2100.350.emf;2010.11.23-15:31:30"/>
    <w:docVar w:name="OawVersionPictureInline.2010082314524078854510" w:val="EFQM.166.659.emf;2014.03.20-08:07:16"/>
    <w:docVar w:name="officeatworkWordMasterTemplateConfiguration" w:val="&lt;!--Created with officeatwork--&gt;_x000d__x000a_&lt;WordMasterTemplateConfiguration&gt;_x000d__x000a_  &lt;LayoutSets /&gt;_x000d__x000a_  &lt;Pictures /&gt;_x000d__x000a_  &lt;PaperSettings /&gt;_x000d__x000a_&lt;/WordMasterTemplateConfiguration&gt;"/>
  </w:docVars>
  <w:rsids>
    <w:rsidRoot w:val="003C20D0"/>
    <w:rsid w:val="00005469"/>
    <w:rsid w:val="0003681B"/>
    <w:rsid w:val="000600FD"/>
    <w:rsid w:val="000A7C17"/>
    <w:rsid w:val="000C4420"/>
    <w:rsid w:val="00115773"/>
    <w:rsid w:val="00157D70"/>
    <w:rsid w:val="001A4AF5"/>
    <w:rsid w:val="001C5A76"/>
    <w:rsid w:val="001F0985"/>
    <w:rsid w:val="00217E99"/>
    <w:rsid w:val="002611AF"/>
    <w:rsid w:val="00282248"/>
    <w:rsid w:val="002E05B8"/>
    <w:rsid w:val="002F1FAD"/>
    <w:rsid w:val="00300296"/>
    <w:rsid w:val="00331F79"/>
    <w:rsid w:val="003B57E4"/>
    <w:rsid w:val="003C20D0"/>
    <w:rsid w:val="004246CE"/>
    <w:rsid w:val="004965BF"/>
    <w:rsid w:val="0054284A"/>
    <w:rsid w:val="0056021C"/>
    <w:rsid w:val="005739FD"/>
    <w:rsid w:val="005B1FAA"/>
    <w:rsid w:val="005E0596"/>
    <w:rsid w:val="006E19C2"/>
    <w:rsid w:val="008C4BF1"/>
    <w:rsid w:val="00906F5A"/>
    <w:rsid w:val="00920B8E"/>
    <w:rsid w:val="009916C2"/>
    <w:rsid w:val="00A34C85"/>
    <w:rsid w:val="00A34D25"/>
    <w:rsid w:val="00A54FAA"/>
    <w:rsid w:val="00A57FEB"/>
    <w:rsid w:val="00B73094"/>
    <w:rsid w:val="00BE761F"/>
    <w:rsid w:val="00C82C55"/>
    <w:rsid w:val="00D21F5E"/>
    <w:rsid w:val="00D60437"/>
    <w:rsid w:val="00D86CED"/>
    <w:rsid w:val="00DB4F60"/>
    <w:rsid w:val="00E143BB"/>
    <w:rsid w:val="00E253D0"/>
    <w:rsid w:val="00FA1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5:docId w15:val="{9076B9B6-0ABD-4708-BEB4-62EC16A13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05A36"/>
    <w:rPr>
      <w:rFonts w:ascii="Arial" w:hAnsi="Arial"/>
      <w:kern w:val="10"/>
      <w:sz w:val="22"/>
      <w:szCs w:val="24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C51289"/>
    <w:pPr>
      <w:keepNext/>
      <w:keepLines/>
      <w:numPr>
        <w:numId w:val="23"/>
      </w:numPr>
      <w:spacing w:before="240" w:after="120"/>
      <w:outlineLvl w:val="0"/>
    </w:pPr>
    <w:rPr>
      <w:rFonts w:ascii="Arial Black" w:hAnsi="Arial Black" w:cs="Arial"/>
      <w:bCs/>
      <w:sz w:val="24"/>
      <w:szCs w:val="32"/>
    </w:rPr>
  </w:style>
  <w:style w:type="paragraph" w:styleId="berschrift2">
    <w:name w:val="heading 2"/>
    <w:basedOn w:val="Standard"/>
    <w:next w:val="Standard"/>
    <w:qFormat/>
    <w:rsid w:val="00FB17BC"/>
    <w:pPr>
      <w:keepNext/>
      <w:keepLines/>
      <w:numPr>
        <w:ilvl w:val="1"/>
        <w:numId w:val="23"/>
      </w:numPr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berschrift3">
    <w:name w:val="heading 3"/>
    <w:basedOn w:val="Standard"/>
    <w:next w:val="Standard"/>
    <w:qFormat/>
    <w:rsid w:val="00917290"/>
    <w:pPr>
      <w:keepNext/>
      <w:keepLines/>
      <w:numPr>
        <w:ilvl w:val="2"/>
        <w:numId w:val="23"/>
      </w:numPr>
      <w:spacing w:before="240" w:after="6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rsid w:val="00FB17BC"/>
    <w:pPr>
      <w:keepNext/>
      <w:keepLines/>
      <w:numPr>
        <w:ilvl w:val="3"/>
        <w:numId w:val="23"/>
      </w:numPr>
      <w:spacing w:before="24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qFormat/>
    <w:rsid w:val="007203C3"/>
    <w:pPr>
      <w:keepNext/>
      <w:keepLines/>
      <w:numPr>
        <w:ilvl w:val="4"/>
        <w:numId w:val="23"/>
      </w:numPr>
      <w:spacing w:before="240"/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qFormat/>
    <w:rsid w:val="00985C95"/>
    <w:pPr>
      <w:numPr>
        <w:ilvl w:val="5"/>
        <w:numId w:val="23"/>
      </w:numPr>
      <w:spacing w:before="240" w:after="60"/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qFormat/>
    <w:rsid w:val="00985C95"/>
    <w:pPr>
      <w:numPr>
        <w:ilvl w:val="6"/>
        <w:numId w:val="23"/>
      </w:numPr>
      <w:spacing w:before="240" w:after="60"/>
      <w:outlineLvl w:val="6"/>
    </w:pPr>
    <w:rPr>
      <w:b/>
    </w:rPr>
  </w:style>
  <w:style w:type="paragraph" w:styleId="berschrift8">
    <w:name w:val="heading 8"/>
    <w:basedOn w:val="Standard"/>
    <w:next w:val="Standard"/>
    <w:qFormat/>
    <w:rsid w:val="00985C95"/>
    <w:pPr>
      <w:numPr>
        <w:ilvl w:val="7"/>
        <w:numId w:val="23"/>
      </w:numPr>
      <w:spacing w:before="240" w:after="60"/>
      <w:outlineLvl w:val="7"/>
    </w:pPr>
    <w:rPr>
      <w:b/>
      <w:iCs/>
    </w:rPr>
  </w:style>
  <w:style w:type="paragraph" w:styleId="berschrift9">
    <w:name w:val="heading 9"/>
    <w:basedOn w:val="Standard"/>
    <w:next w:val="Standard"/>
    <w:qFormat/>
    <w:rsid w:val="00985C95"/>
    <w:pPr>
      <w:numPr>
        <w:ilvl w:val="8"/>
        <w:numId w:val="23"/>
      </w:numPr>
      <w:spacing w:before="240" w:after="60"/>
      <w:outlineLvl w:val="8"/>
    </w:pPr>
    <w:rPr>
      <w:rFonts w:cs="Arial"/>
      <w:b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C51289"/>
    <w:rPr>
      <w:rFonts w:ascii="Arial Black" w:hAnsi="Arial Black" w:cs="Arial"/>
      <w:bCs/>
      <w:kern w:val="10"/>
      <w:sz w:val="24"/>
      <w:szCs w:val="32"/>
      <w:lang w:eastAsia="en-US"/>
    </w:rPr>
  </w:style>
  <w:style w:type="paragraph" w:styleId="Kopfzeile">
    <w:name w:val="header"/>
    <w:basedOn w:val="Standard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link w:val="FuzeileZchn"/>
    <w:rsid w:val="00D52ED8"/>
    <w:pPr>
      <w:tabs>
        <w:tab w:val="center" w:pos="4320"/>
        <w:tab w:val="right" w:pos="8640"/>
      </w:tabs>
    </w:pPr>
    <w:rPr>
      <w:sz w:val="16"/>
    </w:rPr>
  </w:style>
  <w:style w:type="character" w:customStyle="1" w:styleId="FuzeileZchn">
    <w:name w:val="Fußzeile Zchn"/>
    <w:link w:val="Fuzeile"/>
    <w:locked/>
    <w:rsid w:val="00D52ED8"/>
    <w:rPr>
      <w:rFonts w:ascii="Arial" w:hAnsi="Arial"/>
      <w:kern w:val="10"/>
      <w:sz w:val="16"/>
      <w:szCs w:val="24"/>
      <w:lang w:val="de-CH" w:eastAsia="en-US" w:bidi="ar-SA"/>
    </w:rPr>
  </w:style>
  <w:style w:type="paragraph" w:customStyle="1" w:styleId="Betreff">
    <w:name w:val="Betreff"/>
    <w:basedOn w:val="Standard"/>
    <w:autoRedefine/>
    <w:rsid w:val="001560DB"/>
    <w:rPr>
      <w:rFonts w:ascii="Arial Black" w:hAnsi="Arial Black"/>
      <w:sz w:val="24"/>
    </w:rPr>
  </w:style>
  <w:style w:type="paragraph" w:customStyle="1" w:styleId="Absender">
    <w:name w:val="Absender"/>
    <w:basedOn w:val="Standard"/>
    <w:uiPriority w:val="1"/>
    <w:rPr>
      <w:rFonts w:cs="Arial"/>
      <w:sz w:val="16"/>
      <w:szCs w:val="16"/>
    </w:rPr>
  </w:style>
  <w:style w:type="paragraph" w:customStyle="1" w:styleId="AbsenderTitel">
    <w:name w:val="Absender_Titel"/>
    <w:basedOn w:val="Absender"/>
    <w:rsid w:val="00DC7457"/>
    <w:rPr>
      <w:rFonts w:ascii="Arial Black" w:hAnsi="Arial Black"/>
    </w:rPr>
  </w:style>
  <w:style w:type="paragraph" w:customStyle="1" w:styleId="Postvermerk">
    <w:name w:val="Postvermerk"/>
    <w:basedOn w:val="Standard"/>
    <w:semiHidden/>
    <w:rPr>
      <w:rFonts w:ascii="Helvetica" w:hAnsi="Helvetica" w:cs="Arial"/>
      <w:b/>
      <w:caps/>
      <w:sz w:val="16"/>
      <w:szCs w:val="16"/>
    </w:rPr>
  </w:style>
  <w:style w:type="paragraph" w:customStyle="1" w:styleId="zOawDeliveryOption">
    <w:name w:val="zOawDeliveryOption"/>
    <w:basedOn w:val="Standard"/>
    <w:semiHidden/>
    <w:rsid w:val="00FE274A"/>
    <w:pPr>
      <w:spacing w:after="60"/>
      <w:contextualSpacing/>
    </w:pPr>
    <w:rPr>
      <w:b/>
    </w:rPr>
  </w:style>
  <w:style w:type="paragraph" w:customStyle="1" w:styleId="zOawRecipient">
    <w:name w:val="zOawRecipient"/>
    <w:basedOn w:val="Standard"/>
    <w:semiHidden/>
    <w:rPr>
      <w:lang w:val="en-US"/>
    </w:rPr>
  </w:style>
  <w:style w:type="paragraph" w:customStyle="1" w:styleId="Topic450">
    <w:name w:val="Topic450"/>
    <w:basedOn w:val="Standard"/>
    <w:rsid w:val="007B5068"/>
    <w:pPr>
      <w:ind w:left="2552" w:hanging="2552"/>
    </w:pPr>
    <w:rPr>
      <w:lang w:val="en-US"/>
    </w:rPr>
  </w:style>
  <w:style w:type="paragraph" w:customStyle="1" w:styleId="Topic450Line">
    <w:name w:val="Topic450Line"/>
    <w:basedOn w:val="Standard"/>
    <w:rsid w:val="00832D01"/>
    <w:pPr>
      <w:tabs>
        <w:tab w:val="right" w:leader="underscore" w:pos="9072"/>
      </w:tabs>
      <w:ind w:left="2552" w:hanging="2552"/>
    </w:pPr>
  </w:style>
  <w:style w:type="paragraph" w:customStyle="1" w:styleId="Topic750">
    <w:name w:val="Topic750"/>
    <w:basedOn w:val="Standard"/>
    <w:rsid w:val="007B5068"/>
    <w:pPr>
      <w:ind w:left="4253" w:hanging="4253"/>
    </w:pPr>
  </w:style>
  <w:style w:type="paragraph" w:customStyle="1" w:styleId="NormalKeepTogether">
    <w:name w:val="NormalKeepTogether"/>
    <w:basedOn w:val="Standard"/>
    <w:rsid w:val="006F4506"/>
    <w:pPr>
      <w:keepNext/>
      <w:keepLines/>
    </w:pPr>
  </w:style>
  <w:style w:type="paragraph" w:customStyle="1" w:styleId="PositionWithValue">
    <w:name w:val="PositionWithValue"/>
    <w:basedOn w:val="Standard"/>
    <w:rsid w:val="007E63DB"/>
    <w:pPr>
      <w:tabs>
        <w:tab w:val="left" w:pos="6946"/>
        <w:tab w:val="decimal" w:pos="8675"/>
      </w:tabs>
      <w:ind w:right="2835"/>
    </w:pPr>
  </w:style>
  <w:style w:type="paragraph" w:customStyle="1" w:styleId="SignatureText">
    <w:name w:val="SignatureText"/>
    <w:basedOn w:val="Standard"/>
    <w:next w:val="Standard"/>
    <w:rsid w:val="00BB5347"/>
    <w:pPr>
      <w:keepNext/>
      <w:keepLines/>
      <w:tabs>
        <w:tab w:val="left" w:pos="5103"/>
      </w:tabs>
      <w:spacing w:line="220" w:lineRule="atLeast"/>
    </w:pPr>
    <w:rPr>
      <w:position w:val="10"/>
      <w:sz w:val="16"/>
    </w:rPr>
  </w:style>
  <w:style w:type="paragraph" w:customStyle="1" w:styleId="SignatureLines">
    <w:name w:val="SignatureLines"/>
    <w:basedOn w:val="Standard"/>
    <w:next w:val="SignatureText"/>
    <w:rsid w:val="00072C87"/>
    <w:pPr>
      <w:keepNext/>
      <w:keepLines/>
      <w:tabs>
        <w:tab w:val="right" w:leader="dot" w:pos="3119"/>
        <w:tab w:val="left" w:pos="5080"/>
        <w:tab w:val="right" w:leader="dot" w:pos="8222"/>
      </w:tabs>
    </w:pPr>
    <w:rPr>
      <w:sz w:val="8"/>
    </w:rPr>
  </w:style>
  <w:style w:type="character" w:customStyle="1" w:styleId="Description">
    <w:name w:val="Description"/>
    <w:rsid w:val="00AE1265"/>
    <w:rPr>
      <w:sz w:val="14"/>
    </w:rPr>
  </w:style>
  <w:style w:type="paragraph" w:customStyle="1" w:styleId="Separator">
    <w:name w:val="Separator"/>
    <w:basedOn w:val="Standard"/>
    <w:next w:val="Standard"/>
    <w:rsid w:val="00DE45FE"/>
    <w:pPr>
      <w:pBdr>
        <w:bottom w:val="single" w:sz="4" w:space="1" w:color="auto"/>
      </w:pBdr>
    </w:pPr>
    <w:rPr>
      <w:sz w:val="2"/>
    </w:rPr>
  </w:style>
  <w:style w:type="paragraph" w:customStyle="1" w:styleId="Topic075">
    <w:name w:val="Topic075"/>
    <w:basedOn w:val="Standard"/>
    <w:rsid w:val="007B5068"/>
    <w:pPr>
      <w:ind w:left="425" w:hanging="425"/>
    </w:pPr>
  </w:style>
  <w:style w:type="paragraph" w:customStyle="1" w:styleId="Topic300">
    <w:name w:val="Topic300"/>
    <w:basedOn w:val="Standard"/>
    <w:rsid w:val="007B5068"/>
    <w:pPr>
      <w:ind w:left="1701" w:hanging="1701"/>
    </w:pPr>
  </w:style>
  <w:style w:type="paragraph" w:customStyle="1" w:styleId="Topic600">
    <w:name w:val="Topic600"/>
    <w:basedOn w:val="Standard"/>
    <w:rsid w:val="007B5068"/>
    <w:pPr>
      <w:ind w:left="3402" w:hanging="3402"/>
    </w:pPr>
  </w:style>
  <w:style w:type="paragraph" w:customStyle="1" w:styleId="Topic900">
    <w:name w:val="Topic900"/>
    <w:basedOn w:val="Standard"/>
    <w:rsid w:val="007B5068"/>
    <w:pPr>
      <w:ind w:left="5103" w:hanging="5103"/>
    </w:pPr>
  </w:style>
  <w:style w:type="paragraph" w:customStyle="1" w:styleId="Topic075Line">
    <w:name w:val="Topic075Line"/>
    <w:basedOn w:val="Standard"/>
    <w:rsid w:val="00832D01"/>
    <w:pPr>
      <w:tabs>
        <w:tab w:val="right" w:leader="underscore" w:pos="9072"/>
      </w:tabs>
      <w:ind w:left="425" w:hanging="425"/>
    </w:pPr>
  </w:style>
  <w:style w:type="paragraph" w:customStyle="1" w:styleId="Topic300Line">
    <w:name w:val="Topic300Line"/>
    <w:basedOn w:val="Standard"/>
    <w:rsid w:val="00832D01"/>
    <w:pPr>
      <w:tabs>
        <w:tab w:val="right" w:leader="underscore" w:pos="9072"/>
      </w:tabs>
      <w:ind w:left="1701" w:hanging="1701"/>
    </w:pPr>
  </w:style>
  <w:style w:type="paragraph" w:customStyle="1" w:styleId="Topic600Line">
    <w:name w:val="Topic600Line"/>
    <w:basedOn w:val="Standard"/>
    <w:rsid w:val="00832D01"/>
    <w:pPr>
      <w:tabs>
        <w:tab w:val="right" w:leader="underscore" w:pos="9072"/>
      </w:tabs>
      <w:ind w:left="3402" w:hanging="3402"/>
    </w:pPr>
  </w:style>
  <w:style w:type="paragraph" w:customStyle="1" w:styleId="Topic900Line">
    <w:name w:val="Topic900Line"/>
    <w:basedOn w:val="Standard"/>
    <w:rsid w:val="00832D01"/>
    <w:pPr>
      <w:tabs>
        <w:tab w:val="right" w:leader="underscore" w:pos="9072"/>
      </w:tabs>
      <w:ind w:left="5103" w:hanging="5103"/>
    </w:pPr>
  </w:style>
  <w:style w:type="paragraph" w:customStyle="1" w:styleId="ListWithSymbols">
    <w:name w:val="ListWithSymbols"/>
    <w:basedOn w:val="Standard"/>
    <w:rsid w:val="003C50E3"/>
    <w:pPr>
      <w:numPr>
        <w:numId w:val="4"/>
      </w:numPr>
    </w:pPr>
  </w:style>
  <w:style w:type="paragraph" w:customStyle="1" w:styleId="ListWithLetters">
    <w:name w:val="ListWithLetters"/>
    <w:basedOn w:val="Standard"/>
    <w:rsid w:val="00E74E71"/>
    <w:pPr>
      <w:numPr>
        <w:numId w:val="5"/>
      </w:numPr>
    </w:pPr>
  </w:style>
  <w:style w:type="paragraph" w:customStyle="1" w:styleId="ListWithNumbers">
    <w:name w:val="ListWithNumbers"/>
    <w:basedOn w:val="Standard"/>
    <w:rsid w:val="00B43C90"/>
    <w:pPr>
      <w:numPr>
        <w:numId w:val="33"/>
      </w:numPr>
    </w:pPr>
  </w:style>
  <w:style w:type="paragraph" w:customStyle="1" w:styleId="ListWithCheckboxes">
    <w:name w:val="ListWithCheckboxes"/>
    <w:basedOn w:val="Standard"/>
    <w:rsid w:val="006D0D80"/>
    <w:pPr>
      <w:numPr>
        <w:numId w:val="7"/>
      </w:numPr>
    </w:pPr>
  </w:style>
  <w:style w:type="paragraph" w:customStyle="1" w:styleId="PositionWithValueLine">
    <w:name w:val="PositionWithValueLine"/>
    <w:basedOn w:val="PositionWithValue"/>
    <w:next w:val="PositionWithValue"/>
    <w:rsid w:val="00BE199D"/>
    <w:pPr>
      <w:tabs>
        <w:tab w:val="clear" w:pos="8675"/>
        <w:tab w:val="left" w:leader="underscore" w:pos="8987"/>
      </w:tabs>
    </w:pPr>
    <w:rPr>
      <w:sz w:val="8"/>
    </w:rPr>
  </w:style>
  <w:style w:type="character" w:styleId="Fett">
    <w:name w:val="Strong"/>
    <w:qFormat/>
    <w:rsid w:val="00256E98"/>
    <w:rPr>
      <w:b/>
      <w:bCs/>
    </w:rPr>
  </w:style>
  <w:style w:type="paragraph" w:customStyle="1" w:styleId="Inhalts-Typ">
    <w:name w:val="Inhalts-Typ"/>
    <w:basedOn w:val="Standard"/>
    <w:link w:val="Inhalts-TypZchn"/>
    <w:autoRedefine/>
    <w:rsid w:val="00106541"/>
    <w:rPr>
      <w:rFonts w:ascii="Arial Black" w:hAnsi="Arial Black"/>
      <w:caps/>
      <w:sz w:val="24"/>
    </w:rPr>
  </w:style>
  <w:style w:type="character" w:customStyle="1" w:styleId="Inhalts-TypZchn">
    <w:name w:val="Inhalts-Typ Zchn"/>
    <w:link w:val="Inhalts-Typ"/>
    <w:rsid w:val="00106541"/>
    <w:rPr>
      <w:rFonts w:ascii="Arial Black" w:hAnsi="Arial Black"/>
      <w:caps/>
      <w:kern w:val="10"/>
      <w:sz w:val="24"/>
      <w:szCs w:val="24"/>
      <w:lang w:eastAsia="en-US"/>
    </w:rPr>
  </w:style>
  <w:style w:type="paragraph" w:styleId="Untertitel">
    <w:name w:val="Subtitle"/>
    <w:basedOn w:val="Standard"/>
    <w:next w:val="Standard"/>
    <w:qFormat/>
    <w:rsid w:val="0058360E"/>
    <w:pPr>
      <w:keepNext/>
      <w:keepLines/>
      <w:spacing w:before="220" w:after="120"/>
      <w:outlineLvl w:val="1"/>
    </w:pPr>
    <w:rPr>
      <w:rFonts w:cs="Arial"/>
      <w:b/>
      <w:sz w:val="24"/>
    </w:rPr>
  </w:style>
  <w:style w:type="paragraph" w:customStyle="1" w:styleId="Topic750Line">
    <w:name w:val="Topic750Line"/>
    <w:basedOn w:val="Standard"/>
    <w:rsid w:val="00832D01"/>
    <w:pPr>
      <w:tabs>
        <w:tab w:val="right" w:leader="underscore" w:pos="9072"/>
      </w:tabs>
      <w:ind w:left="4253" w:hanging="4253"/>
    </w:pPr>
  </w:style>
  <w:style w:type="paragraph" w:customStyle="1" w:styleId="Art-Titel">
    <w:name w:val="Art-Titel"/>
    <w:basedOn w:val="Standard"/>
    <w:next w:val="Art-Text"/>
    <w:rsid w:val="002B5781"/>
    <w:pPr>
      <w:ind w:left="1134" w:hanging="1134"/>
    </w:pPr>
    <w:rPr>
      <w:b/>
      <w:lang w:val="en-US"/>
    </w:rPr>
  </w:style>
  <w:style w:type="paragraph" w:customStyle="1" w:styleId="Art-Text">
    <w:name w:val="Art-Text"/>
    <w:basedOn w:val="Art-Titel"/>
    <w:rsid w:val="002B5781"/>
    <w:pPr>
      <w:ind w:left="425" w:hanging="425"/>
    </w:pPr>
    <w:rPr>
      <w:b w:val="0"/>
    </w:rPr>
  </w:style>
  <w:style w:type="character" w:customStyle="1" w:styleId="Art-Hochgestellt">
    <w:name w:val="Art-Hochgestellt"/>
    <w:rsid w:val="002B5781"/>
    <w:rPr>
      <w:vertAlign w:val="superscript"/>
    </w:rPr>
  </w:style>
  <w:style w:type="character" w:styleId="Hervorhebung">
    <w:name w:val="Emphasis"/>
    <w:uiPriority w:val="3"/>
    <w:qFormat/>
    <w:rsid w:val="00203054"/>
    <w:rPr>
      <w:b/>
      <w:iCs/>
    </w:rPr>
  </w:style>
  <w:style w:type="paragraph" w:customStyle="1" w:styleId="CityDate">
    <w:name w:val="CityDate"/>
    <w:basedOn w:val="Standard"/>
    <w:rsid w:val="008B7918"/>
    <w:pPr>
      <w:spacing w:before="240"/>
    </w:pPr>
  </w:style>
  <w:style w:type="paragraph" w:customStyle="1" w:styleId="Klassifizierungen">
    <w:name w:val="Klassifizierungen"/>
    <w:basedOn w:val="Absender"/>
    <w:rsid w:val="000847D5"/>
    <w:rPr>
      <w:noProof/>
    </w:rPr>
  </w:style>
  <w:style w:type="character" w:styleId="Seitenzahl">
    <w:name w:val="page number"/>
    <w:rsid w:val="00F31604"/>
    <w:rPr>
      <w:rFonts w:cs="Times New Roman"/>
      <w:lang w:val="de-CH"/>
    </w:rPr>
  </w:style>
  <w:style w:type="paragraph" w:customStyle="1" w:styleId="Fusszeile-Pfad">
    <w:name w:val="Fusszeile-Pfad"/>
    <w:basedOn w:val="Standard"/>
    <w:rsid w:val="00290B58"/>
    <w:rPr>
      <w:color w:val="808080"/>
      <w:sz w:val="12"/>
    </w:rPr>
  </w:style>
  <w:style w:type="paragraph" w:styleId="Umschlagabsenderadresse">
    <w:name w:val="envelope return"/>
    <w:basedOn w:val="Standard"/>
    <w:semiHidden/>
    <w:rsid w:val="00FE274A"/>
    <w:rPr>
      <w:rFonts w:cs="Arial"/>
      <w:sz w:val="20"/>
      <w:szCs w:val="20"/>
    </w:rPr>
  </w:style>
  <w:style w:type="paragraph" w:styleId="Umschlagadresse">
    <w:name w:val="envelope address"/>
    <w:basedOn w:val="Standard"/>
    <w:semiHidden/>
    <w:rsid w:val="00FE274A"/>
    <w:pPr>
      <w:framePr w:w="4320" w:h="2160" w:hRule="exact" w:hSpace="141" w:wrap="auto" w:hAnchor="page" w:xAlign="center" w:yAlign="bottom"/>
      <w:ind w:left="1"/>
    </w:pPr>
    <w:rPr>
      <w:rFonts w:cs="Arial"/>
      <w:sz w:val="24"/>
    </w:rPr>
  </w:style>
  <w:style w:type="paragraph" w:customStyle="1" w:styleId="berschrift1oNr">
    <w:name w:val="Überschrift 1 o. Nr."/>
    <w:basedOn w:val="Standard"/>
    <w:next w:val="Standard"/>
    <w:qFormat/>
    <w:rsid w:val="007203C3"/>
    <w:pPr>
      <w:keepNext/>
      <w:keepLines/>
      <w:spacing w:before="240" w:after="120"/>
    </w:pPr>
    <w:rPr>
      <w:rFonts w:ascii="Arial Black" w:hAnsi="Arial Black"/>
      <w:sz w:val="24"/>
    </w:rPr>
  </w:style>
  <w:style w:type="paragraph" w:customStyle="1" w:styleId="berschrift2oNr">
    <w:name w:val="Überschrift 2 o. Nr."/>
    <w:basedOn w:val="Standard"/>
    <w:next w:val="Standard"/>
    <w:qFormat/>
    <w:rsid w:val="007203C3"/>
    <w:pPr>
      <w:keepNext/>
      <w:keepLines/>
      <w:spacing w:before="240" w:after="60"/>
    </w:pPr>
    <w:rPr>
      <w:b/>
      <w:sz w:val="24"/>
    </w:rPr>
  </w:style>
  <w:style w:type="paragraph" w:customStyle="1" w:styleId="berschrift3oNr">
    <w:name w:val="Überschrift 3 o. Nr."/>
    <w:basedOn w:val="Standard"/>
    <w:next w:val="Standard"/>
    <w:qFormat/>
    <w:rsid w:val="007203C3"/>
    <w:pPr>
      <w:keepNext/>
      <w:keepLines/>
      <w:spacing w:before="240" w:after="60"/>
    </w:pPr>
    <w:rPr>
      <w:b/>
    </w:rPr>
  </w:style>
  <w:style w:type="paragraph" w:customStyle="1" w:styleId="berschrift4oNr">
    <w:name w:val="Überschrift 4 o. Nr."/>
    <w:basedOn w:val="Standard"/>
    <w:next w:val="Standard"/>
    <w:qFormat/>
    <w:rsid w:val="007203C3"/>
    <w:pPr>
      <w:keepNext/>
      <w:keepLines/>
      <w:spacing w:before="240"/>
    </w:pPr>
    <w:rPr>
      <w:b/>
    </w:rPr>
  </w:style>
  <w:style w:type="paragraph" w:customStyle="1" w:styleId="Abschnitt">
    <w:name w:val="Abschnitt"/>
    <w:basedOn w:val="Standard"/>
    <w:next w:val="Standard"/>
    <w:qFormat/>
    <w:rsid w:val="00455BA2"/>
    <w:pPr>
      <w:pageBreakBefore/>
      <w:pBdr>
        <w:bottom w:val="single" w:sz="4" w:space="1" w:color="auto"/>
      </w:pBdr>
      <w:spacing w:after="240"/>
      <w:outlineLvl w:val="5"/>
    </w:pPr>
    <w:rPr>
      <w:b/>
      <w:sz w:val="32"/>
    </w:rPr>
  </w:style>
  <w:style w:type="paragraph" w:styleId="Verzeichnis1">
    <w:name w:val="toc 1"/>
    <w:basedOn w:val="Standard"/>
    <w:next w:val="Standard"/>
    <w:uiPriority w:val="39"/>
    <w:rsid w:val="00A64411"/>
    <w:pPr>
      <w:tabs>
        <w:tab w:val="right" w:pos="9061"/>
      </w:tabs>
      <w:spacing w:before="120" w:after="60"/>
      <w:outlineLvl w:val="0"/>
    </w:pPr>
    <w:rPr>
      <w:b/>
    </w:rPr>
  </w:style>
  <w:style w:type="paragraph" w:styleId="Verzeichnis2">
    <w:name w:val="toc 2"/>
    <w:basedOn w:val="Standard"/>
    <w:next w:val="Standard"/>
    <w:uiPriority w:val="39"/>
    <w:rsid w:val="00363CA8"/>
    <w:pPr>
      <w:tabs>
        <w:tab w:val="right" w:pos="9061"/>
      </w:tabs>
      <w:spacing w:before="60"/>
      <w:ind w:left="284"/>
    </w:pPr>
  </w:style>
  <w:style w:type="paragraph" w:styleId="Verzeichnis3">
    <w:name w:val="toc 3"/>
    <w:basedOn w:val="Standard"/>
    <w:next w:val="Standard"/>
    <w:uiPriority w:val="39"/>
    <w:rsid w:val="00363CA8"/>
    <w:pPr>
      <w:tabs>
        <w:tab w:val="right" w:pos="9061"/>
      </w:tabs>
      <w:spacing w:before="60"/>
      <w:ind w:left="284"/>
    </w:pPr>
  </w:style>
  <w:style w:type="character" w:styleId="Hyperlink">
    <w:name w:val="Hyperlink"/>
    <w:uiPriority w:val="99"/>
    <w:unhideWhenUsed/>
    <w:rsid w:val="00236843"/>
    <w:rPr>
      <w:color w:val="0000FF"/>
      <w:u w:val="single"/>
      <w:lang w:val="de-CH"/>
    </w:rPr>
  </w:style>
  <w:style w:type="paragraph" w:styleId="Verzeichnis6">
    <w:name w:val="toc 6"/>
    <w:basedOn w:val="Standard"/>
    <w:next w:val="Standard"/>
    <w:uiPriority w:val="39"/>
    <w:rsid w:val="00917290"/>
    <w:pPr>
      <w:pBdr>
        <w:bottom w:val="single" w:sz="4" w:space="1" w:color="auto"/>
      </w:pBdr>
      <w:spacing w:before="240" w:after="120"/>
    </w:pPr>
    <w:rPr>
      <w:rFonts w:ascii="Arial Black" w:hAnsi="Arial Black"/>
    </w:rPr>
  </w:style>
  <w:style w:type="paragraph" w:styleId="Verzeichnis4">
    <w:name w:val="toc 4"/>
    <w:basedOn w:val="Standard"/>
    <w:next w:val="Standard"/>
    <w:uiPriority w:val="39"/>
    <w:rsid w:val="00363CA8"/>
    <w:pPr>
      <w:tabs>
        <w:tab w:val="right" w:pos="9061"/>
      </w:tabs>
      <w:spacing w:before="60"/>
      <w:ind w:left="284"/>
      <w:outlineLvl w:val="3"/>
    </w:pPr>
  </w:style>
  <w:style w:type="paragraph" w:styleId="Sprechblasentext">
    <w:name w:val="Balloon Text"/>
    <w:basedOn w:val="Standard"/>
    <w:link w:val="SprechblasentextZchn"/>
    <w:rsid w:val="00845F2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845F20"/>
    <w:rPr>
      <w:rFonts w:ascii="Tahoma" w:hAnsi="Tahoma" w:cs="Tahoma"/>
      <w:kern w:val="10"/>
      <w:sz w:val="16"/>
      <w:szCs w:val="16"/>
      <w:lang w:val="de-CH" w:eastAsia="en-US"/>
    </w:rPr>
  </w:style>
  <w:style w:type="table" w:styleId="Tabellenraster">
    <w:name w:val="Table Grid"/>
    <w:basedOn w:val="NormaleTabelle"/>
    <w:rsid w:val="00C31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erzeichnis5">
    <w:name w:val="toc 5"/>
    <w:basedOn w:val="Standard"/>
    <w:next w:val="Standard"/>
    <w:uiPriority w:val="39"/>
    <w:rsid w:val="00AF138A"/>
    <w:pPr>
      <w:spacing w:before="60"/>
      <w:ind w:left="284"/>
      <w:outlineLvl w:val="4"/>
    </w:pPr>
  </w:style>
  <w:style w:type="paragraph" w:styleId="Verzeichnis7">
    <w:name w:val="toc 7"/>
    <w:basedOn w:val="Standard"/>
    <w:next w:val="Standard"/>
    <w:autoRedefine/>
    <w:uiPriority w:val="39"/>
    <w:rsid w:val="0099421F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rsid w:val="0099421F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rsid w:val="0099421F"/>
    <w:pPr>
      <w:spacing w:after="100"/>
      <w:ind w:left="1760"/>
    </w:pPr>
  </w:style>
  <w:style w:type="paragraph" w:customStyle="1" w:styleId="MinutesHeading">
    <w:name w:val="MinutesHeading"/>
    <w:basedOn w:val="Standard"/>
    <w:rsid w:val="00423698"/>
    <w:pPr>
      <w:tabs>
        <w:tab w:val="left" w:pos="567"/>
        <w:tab w:val="left" w:pos="6521"/>
        <w:tab w:val="left" w:pos="8165"/>
      </w:tabs>
    </w:pPr>
    <w:rPr>
      <w:b/>
      <w:sz w:val="16"/>
    </w:rPr>
  </w:style>
  <w:style w:type="paragraph" w:customStyle="1" w:styleId="MinutesText">
    <w:name w:val="MinutesText"/>
    <w:basedOn w:val="Standard"/>
    <w:rsid w:val="00423698"/>
    <w:pPr>
      <w:tabs>
        <w:tab w:val="left" w:pos="6521"/>
        <w:tab w:val="left" w:pos="8165"/>
      </w:tabs>
      <w:ind w:right="2977"/>
    </w:pPr>
  </w:style>
  <w:style w:type="paragraph" w:customStyle="1" w:styleId="OutputProfile">
    <w:name w:val="OutputProfile"/>
    <w:basedOn w:val="Standard"/>
    <w:next w:val="Standard"/>
    <w:rsid w:val="00423698"/>
    <w:pPr>
      <w:adjustRightInd w:val="0"/>
      <w:snapToGrid w:val="0"/>
      <w:spacing w:line="200" w:lineRule="atLeast"/>
    </w:pPr>
    <w:rPr>
      <w:rFonts w:eastAsia="SimSun"/>
      <w:b/>
      <w:kern w:val="0"/>
      <w:sz w:val="18"/>
      <w:lang w:eastAsia="zh-CN"/>
    </w:rPr>
  </w:style>
  <w:style w:type="paragraph" w:customStyle="1" w:styleId="Appendix">
    <w:name w:val="Appendix"/>
    <w:basedOn w:val="berschrift1oNr"/>
    <w:next w:val="Standard"/>
    <w:uiPriority w:val="1"/>
    <w:rsid w:val="00796345"/>
    <w:pPr>
      <w:outlineLv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officeatwork xmlns="http://schemas.officeatwork.com/CustomXMLPart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1508E6-D1DE-4CB7-B82D-D36A3AC6D8CB}">
  <ds:schemaRefs>
    <ds:schemaRef ds:uri="http://schemas.officeatwork.com/CustomXMLPart"/>
  </ds:schemaRefs>
</ds:datastoreItem>
</file>

<file path=customXml/itemProps2.xml><?xml version="1.0" encoding="utf-8"?>
<ds:datastoreItem xmlns:ds="http://schemas.openxmlformats.org/officeDocument/2006/customXml" ds:itemID="{45B9A054-4D43-4FE7-B617-2EDEB9AFB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7B659704.dotm</Template>
  <TotalTime>0</TotalTime>
  <Pages>1</Pages>
  <Words>656</Words>
  <Characters>4139</Characters>
  <Application>Microsoft Office Word</Application>
  <DocSecurity>0</DocSecurity>
  <Lines>34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k_-_A4_hoch_mit_Absender_leer</vt:lpstr>
      <vt:lpstr>Organisation</vt:lpstr>
    </vt:vector>
  </TitlesOfParts>
  <Manager>Janine Wyss</Manager>
  <Company>Bildungs- und Kulturdepartement</Company>
  <LinksUpToDate>false</LinksUpToDate>
  <CharactersWithSpaces>4786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k_-_A4_hoch_mit_Absender_leer</dc:title>
  <dc:creator>Manuela Wider</dc:creator>
  <cp:lastModifiedBy>Villiger Michelle</cp:lastModifiedBy>
  <cp:revision>8</cp:revision>
  <dcterms:created xsi:type="dcterms:W3CDTF">2016-02-16T06:04:00Z</dcterms:created>
  <dcterms:modified xsi:type="dcterms:W3CDTF">2017-09-05T12:27:00Z</dcterms:modified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.Initials">
    <vt:lpwstr>wyj</vt:lpwstr>
  </property>
  <property fmtid="{D5CDD505-2E9C-101B-9397-08002B2CF9AE}" pid="3" name="Author.Name">
    <vt:lpwstr>Janine Wyss</vt:lpwstr>
  </property>
  <property fmtid="{D5CDD505-2E9C-101B-9397-08002B2CF9AE}" pid="4" name="BM_ContentType">
    <vt:lpwstr/>
  </property>
  <property fmtid="{D5CDD505-2E9C-101B-9397-08002B2CF9AE}" pid="5" name="BM_ContentTypeLetter">
    <vt:lpwstr/>
  </property>
  <property fmtid="{D5CDD505-2E9C-101B-9397-08002B2CF9AE}" pid="6" name="BM_Subject">
    <vt:lpwstr/>
  </property>
  <property fmtid="{D5CDD505-2E9C-101B-9397-08002B2CF9AE}" pid="7" name="CMIdata.Dok_Titel">
    <vt:lpwstr/>
  </property>
  <property fmtid="{D5CDD505-2E9C-101B-9397-08002B2CF9AE}" pid="8" name="CMIdata.G_Laufnummer">
    <vt:lpwstr/>
  </property>
  <property fmtid="{D5CDD505-2E9C-101B-9397-08002B2CF9AE}" pid="9" name="CMIdata.G_Signatur">
    <vt:lpwstr/>
  </property>
  <property fmtid="{D5CDD505-2E9C-101B-9397-08002B2CF9AE}" pid="10" name="Contactperson.Direct Fax">
    <vt:lpwstr/>
  </property>
  <property fmtid="{D5CDD505-2E9C-101B-9397-08002B2CF9AE}" pid="11" name="Contactperson.Direct Phone">
    <vt:lpwstr/>
  </property>
  <property fmtid="{D5CDD505-2E9C-101B-9397-08002B2CF9AE}" pid="12" name="Contactperson.DirectFax">
    <vt:lpwstr>041 228 67 61</vt:lpwstr>
  </property>
  <property fmtid="{D5CDD505-2E9C-101B-9397-08002B2CF9AE}" pid="13" name="Contactperson.DirectPhone">
    <vt:lpwstr>041 228 72 60</vt:lpwstr>
  </property>
  <property fmtid="{D5CDD505-2E9C-101B-9397-08002B2CF9AE}" pid="14" name="Contactperson.Name">
    <vt:lpwstr>Janine Wyss</vt:lpwstr>
  </property>
  <property fmtid="{D5CDD505-2E9C-101B-9397-08002B2CF9AE}" pid="15" name="CustomField.Classification">
    <vt:lpwstr/>
  </property>
  <property fmtid="{D5CDD505-2E9C-101B-9397-08002B2CF9AE}" pid="16" name="CustomField.ContentTypeLetter">
    <vt:lpwstr/>
  </property>
  <property fmtid="{D5CDD505-2E9C-101B-9397-08002B2CF9AE}" pid="17" name="Doc.ContentTypeBrackets">
    <vt:lpwstr>[Inhalts-Typ]</vt:lpwstr>
  </property>
  <property fmtid="{D5CDD505-2E9C-101B-9397-08002B2CF9AE}" pid="18" name="Doc.Date">
    <vt:lpwstr>Datum</vt:lpwstr>
  </property>
  <property fmtid="{D5CDD505-2E9C-101B-9397-08002B2CF9AE}" pid="19" name="Doc.DirectFax">
    <vt:lpwstr>Direkt Telefax</vt:lpwstr>
  </property>
  <property fmtid="{D5CDD505-2E9C-101B-9397-08002B2CF9AE}" pid="20" name="Doc.DirectPhone">
    <vt:lpwstr>Direkt Telefon</vt:lpwstr>
  </property>
  <property fmtid="{D5CDD505-2E9C-101B-9397-08002B2CF9AE}" pid="21" name="Doc.Document">
    <vt:lpwstr>Dokument</vt:lpwstr>
  </property>
  <property fmtid="{D5CDD505-2E9C-101B-9397-08002B2CF9AE}" pid="22" name="Doc.Enclosures">
    <vt:lpwstr>Beilagen</vt:lpwstr>
  </property>
  <property fmtid="{D5CDD505-2E9C-101B-9397-08002B2CF9AE}" pid="23" name="Doc.Facsimile">
    <vt:lpwstr>Telefax</vt:lpwstr>
  </property>
  <property fmtid="{D5CDD505-2E9C-101B-9397-08002B2CF9AE}" pid="24" name="Doc.Letter">
    <vt:lpwstr>Brief</vt:lpwstr>
  </property>
  <property fmtid="{D5CDD505-2E9C-101B-9397-08002B2CF9AE}" pid="25" name="Doc.of">
    <vt:lpwstr>von</vt:lpwstr>
  </property>
  <property fmtid="{D5CDD505-2E9C-101B-9397-08002B2CF9AE}" pid="26" name="Doc.Page">
    <vt:lpwstr>Seite</vt:lpwstr>
  </property>
  <property fmtid="{D5CDD505-2E9C-101B-9397-08002B2CF9AE}" pid="27" name="Doc.Regarding">
    <vt:lpwstr>betreffend</vt:lpwstr>
  </property>
  <property fmtid="{D5CDD505-2E9C-101B-9397-08002B2CF9AE}" pid="28" name="Doc.Subject">
    <vt:lpwstr>[Betreff]</vt:lpwstr>
  </property>
  <property fmtid="{D5CDD505-2E9C-101B-9397-08002B2CF9AE}" pid="29" name="Doc.Telephone">
    <vt:lpwstr>Telefon</vt:lpwstr>
  </property>
  <property fmtid="{D5CDD505-2E9C-101B-9397-08002B2CF9AE}" pid="30" name="Doc.Text">
    <vt:lpwstr>[Text]</vt:lpwstr>
  </property>
  <property fmtid="{D5CDD505-2E9C-101B-9397-08002B2CF9AE}" pid="31" name="Organisation.AddressB1">
    <vt:lpwstr>Dienststelle Berufs- und Weiterbildung</vt:lpwstr>
  </property>
  <property fmtid="{D5CDD505-2E9C-101B-9397-08002B2CF9AE}" pid="32" name="Organisation.AddressB2">
    <vt:lpwstr>Betriebliche Bildung</vt:lpwstr>
  </property>
  <property fmtid="{D5CDD505-2E9C-101B-9397-08002B2CF9AE}" pid="33" name="Organisation.AddressB3">
    <vt:lpwstr/>
  </property>
  <property fmtid="{D5CDD505-2E9C-101B-9397-08002B2CF9AE}" pid="34" name="Organisation.AddressB4">
    <vt:lpwstr/>
  </property>
  <property fmtid="{D5CDD505-2E9C-101B-9397-08002B2CF9AE}" pid="35" name="Organisation.AddressN1">
    <vt:lpwstr>Obergrundstrasse 51</vt:lpwstr>
  </property>
  <property fmtid="{D5CDD505-2E9C-101B-9397-08002B2CF9AE}" pid="36" name="Organisation.AddressN2">
    <vt:lpwstr>6002 Luzern</vt:lpwstr>
  </property>
  <property fmtid="{D5CDD505-2E9C-101B-9397-08002B2CF9AE}" pid="37" name="Organisation.AddressN3">
    <vt:lpwstr/>
  </property>
  <property fmtid="{D5CDD505-2E9C-101B-9397-08002B2CF9AE}" pid="38" name="Organisation.AddressN4">
    <vt:lpwstr/>
  </property>
  <property fmtid="{D5CDD505-2E9C-101B-9397-08002B2CF9AE}" pid="39" name="Organisation.City">
    <vt:lpwstr>Luzern</vt:lpwstr>
  </property>
  <property fmtid="{D5CDD505-2E9C-101B-9397-08002B2CF9AE}" pid="40" name="Organisation.Country">
    <vt:lpwstr/>
  </property>
  <property fmtid="{D5CDD505-2E9C-101B-9397-08002B2CF9AE}" pid="41" name="Organisation.Departement">
    <vt:lpwstr>Bildungs- und Kulturdepartement</vt:lpwstr>
  </property>
  <property fmtid="{D5CDD505-2E9C-101B-9397-08002B2CF9AE}" pid="42" name="Organisation.Dienststelle1">
    <vt:lpwstr/>
  </property>
  <property fmtid="{D5CDD505-2E9C-101B-9397-08002B2CF9AE}" pid="43" name="Organisation.Dienststelle2">
    <vt:lpwstr/>
  </property>
  <property fmtid="{D5CDD505-2E9C-101B-9397-08002B2CF9AE}" pid="44" name="Organisation.Email">
    <vt:lpwstr>info.dbw@lu.ch</vt:lpwstr>
  </property>
  <property fmtid="{D5CDD505-2E9C-101B-9397-08002B2CF9AE}" pid="45" name="Organisation.Fax">
    <vt:lpwstr>041 228 67 61</vt:lpwstr>
  </property>
  <property fmtid="{D5CDD505-2E9C-101B-9397-08002B2CF9AE}" pid="46" name="Organisation.Footer1">
    <vt:lpwstr/>
  </property>
  <property fmtid="{D5CDD505-2E9C-101B-9397-08002B2CF9AE}" pid="47" name="Organisation.Footer2">
    <vt:lpwstr/>
  </property>
  <property fmtid="{D5CDD505-2E9C-101B-9397-08002B2CF9AE}" pid="48" name="Organisation.Footer3">
    <vt:lpwstr/>
  </property>
  <property fmtid="{D5CDD505-2E9C-101B-9397-08002B2CF9AE}" pid="49" name="Organisation.Footer4">
    <vt:lpwstr/>
  </property>
  <property fmtid="{D5CDD505-2E9C-101B-9397-08002B2CF9AE}" pid="50" name="Organisation.Internet">
    <vt:lpwstr>www.beruf.lu.ch</vt:lpwstr>
  </property>
  <property fmtid="{D5CDD505-2E9C-101B-9397-08002B2CF9AE}" pid="51" name="Organisation.Telefon">
    <vt:lpwstr>041 228 52 52</vt:lpwstr>
  </property>
  <property fmtid="{D5CDD505-2E9C-101B-9397-08002B2CF9AE}" pid="52" name="Outputprofile.External">
    <vt:lpwstr/>
  </property>
  <property fmtid="{D5CDD505-2E9C-101B-9397-08002B2CF9AE}" pid="53" name="Outputprofile.ExternalSignature">
    <vt:lpwstr/>
  </property>
  <property fmtid="{D5CDD505-2E9C-101B-9397-08002B2CF9AE}" pid="54" name="Outputprofile.Internal">
    <vt:lpwstr/>
  </property>
  <property fmtid="{D5CDD505-2E9C-101B-9397-08002B2CF9AE}" pid="55" name="OutputStatus">
    <vt:lpwstr>OutputStatus</vt:lpwstr>
  </property>
  <property fmtid="{D5CDD505-2E9C-101B-9397-08002B2CF9AE}" pid="56" name="Textmarke.ContentType">
    <vt:lpwstr/>
  </property>
  <property fmtid="{D5CDD505-2E9C-101B-9397-08002B2CF9AE}" pid="57" name="Toolbar.Email">
    <vt:lpwstr>Toolbar.Email</vt:lpwstr>
  </property>
  <property fmtid="{D5CDD505-2E9C-101B-9397-08002B2CF9AE}" pid="58" name="Viacar.PIN">
    <vt:lpwstr> </vt:lpwstr>
  </property>
  <property fmtid="{D5CDD505-2E9C-101B-9397-08002B2CF9AE}" pid="59" name="oawInfo">
    <vt:lpwstr/>
  </property>
  <property fmtid="{D5CDD505-2E9C-101B-9397-08002B2CF9AE}" pid="60" name="oawDisplayName">
    <vt:lpwstr/>
  </property>
  <property fmtid="{D5CDD505-2E9C-101B-9397-08002B2CF9AE}" pid="61" name="oawID">
    <vt:lpwstr/>
  </property>
</Properties>
</file>