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5069"/>
      </w:tblGrid>
      <w:tr w:rsidR="00285F5A" w:rsidRPr="000F5C9A" w14:paraId="7BF5538A" w14:textId="77777777" w:rsidTr="001960FE">
        <w:trPr>
          <w:cantSplit/>
          <w:trHeight w:val="1531"/>
        </w:trPr>
        <w:tc>
          <w:tcPr>
            <w:tcW w:w="5069" w:type="dxa"/>
            <w:vMerge w:val="restart"/>
            <w:tcMar>
              <w:top w:w="0" w:type="dxa"/>
              <w:left w:w="0" w:type="dxa"/>
              <w:bottom w:w="0" w:type="dxa"/>
              <w:right w:w="0" w:type="dxa"/>
            </w:tcMar>
          </w:tcPr>
          <w:p w14:paraId="4012D145" w14:textId="77777777" w:rsidR="000F5C9A" w:rsidRPr="00850473" w:rsidRDefault="00DE5D3D" w:rsidP="000F5C9A">
            <w:pPr>
              <w:pStyle w:val="AbsenderText"/>
            </w:pPr>
            <w:sdt>
              <w:sdtPr>
                <w:tag w:val="Departement"/>
                <w:id w:val="-2001645506"/>
                <w:placeholder>
                  <w:docPart w:val="4DE3D99B192547489BA2A8C16FB824BD"/>
                </w:placeholder>
                <w:dataBinding w:prefixMappings="xmlns:ns='http://schemas.officeatwork.com/CustomXMLPart'" w:xpath="/ns:officeatwork/ns:Departement" w:storeItemID="{F0DFDFEA-FA31-478A-A27A-156F6209FA1E}"/>
                <w:text w:multiLine="1"/>
              </w:sdtPr>
              <w:sdtEndPr/>
              <w:sdtContent>
                <w:r w:rsidR="000F5C9A">
                  <w:t>Bildungs- und Kulturdepartement</w:t>
                </w:r>
                <w:r w:rsidR="000F5C9A">
                  <w:br/>
                </w:r>
              </w:sdtContent>
            </w:sdt>
            <w:r w:rsidR="000F5C9A" w:rsidRPr="00850473">
              <w:t>‍</w:t>
            </w:r>
            <w:sdt>
              <w:sdtPr>
                <w:rPr>
                  <w:rStyle w:val="Fett"/>
                </w:rPr>
                <w:tag w:val="Organisation1"/>
                <w:id w:val="1195656151"/>
                <w:placeholder>
                  <w:docPart w:val="0C21A4513FFD411CB187BC60DA787B19"/>
                </w:placeholder>
                <w:dataBinding w:prefixMappings="xmlns:ns='http://schemas.officeatwork.com/CustomXMLPart'" w:xpath="/ns:officeatwork/ns:Organisation1" w:storeItemID="{F0DFDFEA-FA31-478A-A27A-156F6209FA1E}"/>
                <w:text w:multiLine="1"/>
              </w:sdtPr>
              <w:sdtEndPr>
                <w:rPr>
                  <w:rStyle w:val="Fett"/>
                </w:rPr>
              </w:sdtEndPr>
              <w:sdtContent>
                <w:r w:rsidR="000F5C9A">
                  <w:rPr>
                    <w:rStyle w:val="Fett"/>
                  </w:rPr>
                  <w:t>Dienststelle Berufs- und Weiterbildung</w:t>
                </w:r>
                <w:r w:rsidR="000F5C9A">
                  <w:rPr>
                    <w:rStyle w:val="Fett"/>
                  </w:rPr>
                  <w:br/>
                  <w:t>Betriebliche Bildung</w:t>
                </w:r>
              </w:sdtContent>
            </w:sdt>
          </w:p>
          <w:sdt>
            <w:sdtPr>
              <w:tag w:val="Organisation2"/>
              <w:id w:val="503787048"/>
              <w:placeholder>
                <w:docPart w:val="A271504C56F54716A409DAFAAA6214FC"/>
              </w:placeholder>
              <w:dataBinding w:prefixMappings="xmlns:ns='http://schemas.officeatwork.com/CustomXMLPart'" w:xpath="/ns:officeatwork/ns:Organisation2" w:storeItemID="{F0DFDFEA-FA31-478A-A27A-156F6209FA1E}"/>
              <w:text w:multiLine="1"/>
            </w:sdtPr>
            <w:sdtEndPr/>
            <w:sdtContent>
              <w:p w14:paraId="2CF31763" w14:textId="77777777" w:rsidR="000F5C9A" w:rsidRPr="00850473" w:rsidRDefault="000F5C9A" w:rsidP="000F5C9A">
                <w:pPr>
                  <w:pStyle w:val="AbsenderText"/>
                </w:pPr>
                <w:r>
                  <w:t>Obergrundstrasse 51</w:t>
                </w:r>
                <w:r>
                  <w:br/>
                  <w:t>6002 Luzern</w:t>
                </w:r>
                <w:r>
                  <w:br/>
                  <w:t>Telefon 041 228 52 52</w:t>
                </w:r>
                <w:r>
                  <w:br/>
                  <w:t>info.dbw@lu.ch</w:t>
                </w:r>
                <w:r>
                  <w:br/>
                  <w:t>beruf.lu.ch</w:t>
                </w:r>
              </w:p>
            </w:sdtContent>
          </w:sdt>
          <w:p w14:paraId="04D50A35" w14:textId="77777777" w:rsidR="001960FE" w:rsidRPr="000F5C9A" w:rsidRDefault="001960FE" w:rsidP="001960FE">
            <w:pPr>
              <w:pStyle w:val="Absender"/>
              <w:rPr>
                <w:rFonts w:ascii="Segoe UI" w:hAnsi="Segoe UI" w:cs="Segoe UI"/>
                <w:highlight w:val="white"/>
              </w:rPr>
            </w:pPr>
          </w:p>
        </w:tc>
      </w:tr>
      <w:tr w:rsidR="00285F5A" w:rsidRPr="000F5C9A" w14:paraId="542EE013" w14:textId="77777777" w:rsidTr="001960FE">
        <w:trPr>
          <w:cantSplit/>
          <w:trHeight w:val="579"/>
        </w:trPr>
        <w:tc>
          <w:tcPr>
            <w:tcW w:w="5069" w:type="dxa"/>
            <w:vMerge/>
            <w:vAlign w:val="center"/>
          </w:tcPr>
          <w:p w14:paraId="0D92CF7E" w14:textId="77777777" w:rsidR="001960FE" w:rsidRPr="000F5C9A" w:rsidRDefault="001960FE">
            <w:pPr>
              <w:rPr>
                <w:rFonts w:ascii="Segoe UI" w:hAnsi="Segoe UI" w:cs="Segoe UI"/>
                <w:sz w:val="16"/>
                <w:szCs w:val="16"/>
                <w:highlight w:val="white"/>
              </w:rPr>
            </w:pPr>
          </w:p>
        </w:tc>
      </w:tr>
    </w:tbl>
    <w:p w14:paraId="255727CC" w14:textId="77777777" w:rsidR="001960FE" w:rsidRPr="000F5C9A" w:rsidRDefault="001960FE" w:rsidP="001960FE">
      <w:pPr>
        <w:pStyle w:val="CityDate"/>
        <w:spacing w:before="0"/>
        <w:rPr>
          <w:rFonts w:ascii="Segoe UI" w:hAnsi="Segoe UI" w:cs="Segoe UI"/>
          <w:sz w:val="2"/>
          <w:szCs w:val="2"/>
        </w:rPr>
        <w:sectPr w:rsidR="001960FE" w:rsidRPr="000F5C9A" w:rsidSect="00166DB5">
          <w:headerReference w:type="default" r:id="rId13"/>
          <w:footerReference w:type="default" r:id="rId14"/>
          <w:headerReference w:type="first" r:id="rId15"/>
          <w:footerReference w:type="first" r:id="rId16"/>
          <w:type w:val="continuous"/>
          <w:pgSz w:w="11906" w:h="16838" w:code="9"/>
          <w:pgMar w:top="1950" w:right="1134" w:bottom="1134" w:left="1701" w:header="567" w:footer="420" w:gutter="0"/>
          <w:cols w:space="708"/>
          <w:docGrid w:linePitch="360"/>
        </w:sectPr>
      </w:pPr>
    </w:p>
    <w:p w14:paraId="1B9E905B" w14:textId="77777777" w:rsidR="001960FE" w:rsidRPr="000F5C9A" w:rsidRDefault="001960FE" w:rsidP="001960FE">
      <w:pPr>
        <w:rPr>
          <w:rFonts w:ascii="Segoe UI" w:hAnsi="Segoe UI" w:cs="Segoe UI"/>
        </w:rPr>
      </w:pPr>
    </w:p>
    <w:p w14:paraId="2D14C555" w14:textId="77777777" w:rsidR="001960FE" w:rsidRPr="000F5C9A" w:rsidRDefault="001960FE" w:rsidP="001960FE">
      <w:pPr>
        <w:rPr>
          <w:rFonts w:ascii="Segoe UI" w:hAnsi="Segoe UI" w:cs="Segoe UI"/>
        </w:rPr>
      </w:pPr>
    </w:p>
    <w:p w14:paraId="10E3124B" w14:textId="77777777" w:rsidR="00056A3A" w:rsidRPr="000F5C9A" w:rsidRDefault="00056A3A" w:rsidP="00056A3A">
      <w:pPr>
        <w:pStyle w:val="Betreff"/>
        <w:rPr>
          <w:rFonts w:ascii="Segoe UI" w:hAnsi="Segoe UI" w:cs="Segoe UI"/>
          <w:sz w:val="16"/>
        </w:rPr>
      </w:pPr>
      <w:bookmarkStart w:id="4" w:name="Text"/>
      <w:r w:rsidRPr="000F5C9A">
        <w:rPr>
          <w:rFonts w:ascii="Segoe UI" w:hAnsi="Segoe UI" w:cs="Segoe UI"/>
          <w:b/>
        </w:rPr>
        <w:t>Gesuch um Zulassung zum Qualifikationsverfahren</w:t>
      </w:r>
      <w:r w:rsidR="00C53B04" w:rsidRPr="000F5C9A">
        <w:rPr>
          <w:rFonts w:ascii="Segoe UI" w:hAnsi="Segoe UI" w:cs="Segoe UI"/>
          <w:b/>
        </w:rPr>
        <w:t xml:space="preserve"> QV</w:t>
      </w:r>
      <w:r w:rsidRPr="000F5C9A">
        <w:rPr>
          <w:rFonts w:ascii="Segoe UI" w:hAnsi="Segoe UI" w:cs="Segoe UI"/>
          <w:b/>
        </w:rPr>
        <w:br/>
        <w:t>ausserhalb eines geregelten Bild</w:t>
      </w:r>
      <w:r w:rsidRPr="000F5C9A">
        <w:rPr>
          <w:rFonts w:ascii="Segoe UI" w:hAnsi="Segoe UI" w:cs="Segoe UI"/>
          <w:b/>
          <w:bCs/>
        </w:rPr>
        <w:t>ungsg</w:t>
      </w:r>
      <w:r w:rsidRPr="000F5C9A">
        <w:rPr>
          <w:rFonts w:ascii="Segoe UI" w:hAnsi="Segoe UI" w:cs="Segoe UI"/>
          <w:b/>
        </w:rPr>
        <w:t>anges</w:t>
      </w:r>
      <w:r w:rsidRPr="000F5C9A">
        <w:rPr>
          <w:rFonts w:ascii="Segoe UI" w:hAnsi="Segoe UI" w:cs="Segoe UI"/>
        </w:rPr>
        <w:t xml:space="preserve"> </w:t>
      </w:r>
      <w:r w:rsidRPr="000F5C9A">
        <w:rPr>
          <w:rFonts w:ascii="Segoe UI" w:hAnsi="Segoe UI" w:cs="Segoe UI"/>
          <w:sz w:val="20"/>
        </w:rPr>
        <w:t>(Art. 32 BBV)</w:t>
      </w:r>
    </w:p>
    <w:p w14:paraId="72417480" w14:textId="77777777" w:rsidR="00056A3A" w:rsidRPr="000F5C9A" w:rsidRDefault="00056A3A" w:rsidP="000F5C9A">
      <w:pPr>
        <w:rPr>
          <w:rFonts w:ascii="Segoe UI" w:hAnsi="Segoe UI" w:cs="Segoe UI"/>
        </w:rPr>
      </w:pPr>
    </w:p>
    <w:p w14:paraId="541F479D" w14:textId="77777777" w:rsidR="000F5C9A" w:rsidRPr="000F5C9A" w:rsidRDefault="000F5C9A" w:rsidP="000F5C9A">
      <w:pPr>
        <w:rPr>
          <w:rFonts w:ascii="Segoe UI" w:hAnsi="Segoe UI" w:cs="Segoe UI"/>
        </w:rPr>
      </w:pPr>
    </w:p>
    <w:tbl>
      <w:tblPr>
        <w:tblW w:w="9420" w:type="dxa"/>
        <w:tblLayout w:type="fixed"/>
        <w:tblCellMar>
          <w:left w:w="0" w:type="dxa"/>
          <w:right w:w="70" w:type="dxa"/>
        </w:tblCellMar>
        <w:tblLook w:val="04A0" w:firstRow="1" w:lastRow="0" w:firstColumn="1" w:lastColumn="0" w:noHBand="0" w:noVBand="1"/>
      </w:tblPr>
      <w:tblGrid>
        <w:gridCol w:w="1912"/>
        <w:gridCol w:w="2907"/>
        <w:gridCol w:w="1206"/>
        <w:gridCol w:w="425"/>
        <w:gridCol w:w="2970"/>
      </w:tblGrid>
      <w:tr w:rsidR="00056A3A" w:rsidRPr="000F5C9A" w14:paraId="7A150840" w14:textId="77777777" w:rsidTr="00A119C6">
        <w:trPr>
          <w:trHeight w:val="397"/>
        </w:trPr>
        <w:tc>
          <w:tcPr>
            <w:tcW w:w="9420" w:type="dxa"/>
            <w:gridSpan w:val="5"/>
            <w:shd w:val="clear" w:color="auto" w:fill="D9D9D9" w:themeFill="background1" w:themeFillShade="D9"/>
            <w:vAlign w:val="center"/>
            <w:hideMark/>
          </w:tcPr>
          <w:p w14:paraId="4F0B2847" w14:textId="77777777" w:rsidR="00056A3A" w:rsidRPr="000F5C9A" w:rsidRDefault="00056A3A" w:rsidP="00056A3A">
            <w:pPr>
              <w:tabs>
                <w:tab w:val="left" w:pos="246"/>
                <w:tab w:val="right" w:pos="5670"/>
              </w:tabs>
              <w:ind w:left="14"/>
              <w:rPr>
                <w:rFonts w:ascii="Segoe UI" w:hAnsi="Segoe UI" w:cs="Segoe UI"/>
                <w:sz w:val="20"/>
                <w:szCs w:val="24"/>
                <w:lang w:eastAsia="de-DE"/>
              </w:rPr>
            </w:pPr>
            <w:r w:rsidRPr="000F5C9A">
              <w:rPr>
                <w:rFonts w:ascii="Segoe UI" w:hAnsi="Segoe UI" w:cs="Segoe UI"/>
                <w:b/>
              </w:rPr>
              <w:t>Gesuchsteller</w:t>
            </w:r>
            <w:r w:rsidR="005E3775" w:rsidRPr="000F5C9A">
              <w:rPr>
                <w:rFonts w:ascii="Segoe UI" w:hAnsi="Segoe UI" w:cs="Segoe UI"/>
                <w:b/>
              </w:rPr>
              <w:t>in/Gesuchsteller</w:t>
            </w:r>
          </w:p>
        </w:tc>
      </w:tr>
      <w:tr w:rsidR="00056A3A" w:rsidRPr="000F5C9A" w14:paraId="325899E9" w14:textId="77777777" w:rsidTr="00A119C6">
        <w:trPr>
          <w:trHeight w:val="397"/>
        </w:trPr>
        <w:tc>
          <w:tcPr>
            <w:tcW w:w="1912" w:type="dxa"/>
            <w:vAlign w:val="bottom"/>
            <w:hideMark/>
          </w:tcPr>
          <w:p w14:paraId="13EA8500"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Name</w:t>
            </w:r>
          </w:p>
        </w:tc>
        <w:tc>
          <w:tcPr>
            <w:tcW w:w="2907" w:type="dxa"/>
            <w:tcBorders>
              <w:top w:val="nil"/>
              <w:left w:val="nil"/>
              <w:bottom w:val="single" w:sz="4" w:space="0" w:color="auto"/>
              <w:right w:val="nil"/>
            </w:tcBorders>
            <w:vAlign w:val="bottom"/>
            <w:hideMark/>
          </w:tcPr>
          <w:p w14:paraId="26FD0D52" w14:textId="77777777" w:rsidR="00056A3A" w:rsidRPr="000F5C9A" w:rsidRDefault="00056A3A" w:rsidP="00A119C6">
            <w:pPr>
              <w:pStyle w:val="Kopfzeile"/>
              <w:tabs>
                <w:tab w:val="right" w:pos="2765"/>
                <w:tab w:val="right" w:pos="5670"/>
              </w:tabs>
              <w:ind w:left="6"/>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206" w:type="dxa"/>
            <w:vAlign w:val="bottom"/>
            <w:hideMark/>
          </w:tcPr>
          <w:p w14:paraId="54F4BEBB" w14:textId="77777777" w:rsidR="00056A3A" w:rsidRPr="000F5C9A" w:rsidRDefault="00056A3A" w:rsidP="00056A3A">
            <w:pPr>
              <w:pStyle w:val="Kopfzeile"/>
              <w:tabs>
                <w:tab w:val="right" w:pos="5670"/>
              </w:tabs>
              <w:jc w:val="right"/>
              <w:rPr>
                <w:rFonts w:ascii="Segoe UI" w:hAnsi="Segoe UI" w:cs="Segoe UI"/>
                <w:lang w:eastAsia="de-DE"/>
              </w:rPr>
            </w:pPr>
            <w:r w:rsidRPr="000F5C9A">
              <w:rPr>
                <w:rFonts w:ascii="Segoe UI" w:hAnsi="Segoe UI" w:cs="Segoe UI"/>
              </w:rPr>
              <w:t>Vorname</w:t>
            </w:r>
          </w:p>
        </w:tc>
        <w:tc>
          <w:tcPr>
            <w:tcW w:w="3395" w:type="dxa"/>
            <w:gridSpan w:val="2"/>
            <w:tcBorders>
              <w:top w:val="nil"/>
              <w:left w:val="nil"/>
              <w:bottom w:val="single" w:sz="4" w:space="0" w:color="auto"/>
              <w:right w:val="nil"/>
            </w:tcBorders>
            <w:vAlign w:val="bottom"/>
            <w:hideMark/>
          </w:tcPr>
          <w:p w14:paraId="4C45F1C3" w14:textId="77777777" w:rsidR="00056A3A" w:rsidRPr="000F5C9A" w:rsidRDefault="00056A3A" w:rsidP="00A119C6">
            <w:pPr>
              <w:tabs>
                <w:tab w:val="left" w:pos="246"/>
                <w:tab w:val="right" w:pos="5670"/>
              </w:tabs>
              <w:ind w:left="-6"/>
              <w:rPr>
                <w:rFonts w:ascii="Segoe UI" w:hAnsi="Segoe UI" w:cs="Segoe UI"/>
                <w:sz w:val="20"/>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551E2A62" w14:textId="77777777" w:rsidTr="00A119C6">
        <w:trPr>
          <w:trHeight w:val="397"/>
        </w:trPr>
        <w:tc>
          <w:tcPr>
            <w:tcW w:w="1912" w:type="dxa"/>
            <w:vAlign w:val="bottom"/>
            <w:hideMark/>
          </w:tcPr>
          <w:p w14:paraId="0C1551D8"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Strasse</w:t>
            </w:r>
          </w:p>
        </w:tc>
        <w:tc>
          <w:tcPr>
            <w:tcW w:w="7508" w:type="dxa"/>
            <w:gridSpan w:val="4"/>
            <w:tcBorders>
              <w:top w:val="nil"/>
              <w:left w:val="nil"/>
              <w:bottom w:val="single" w:sz="4" w:space="0" w:color="auto"/>
              <w:right w:val="nil"/>
            </w:tcBorders>
            <w:vAlign w:val="bottom"/>
            <w:hideMark/>
          </w:tcPr>
          <w:p w14:paraId="28F188E9" w14:textId="77777777" w:rsidR="00056A3A" w:rsidRPr="000F5C9A" w:rsidRDefault="00056A3A" w:rsidP="00A119C6">
            <w:pPr>
              <w:pStyle w:val="Kopfzeile"/>
              <w:tabs>
                <w:tab w:val="right" w:pos="7725"/>
              </w:tabs>
              <w:ind w:left="6"/>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30603459" w14:textId="77777777" w:rsidTr="00A119C6">
        <w:trPr>
          <w:trHeight w:val="397"/>
        </w:trPr>
        <w:tc>
          <w:tcPr>
            <w:tcW w:w="1912" w:type="dxa"/>
            <w:vAlign w:val="bottom"/>
            <w:hideMark/>
          </w:tcPr>
          <w:p w14:paraId="014CE658"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PLZ / Ort</w:t>
            </w:r>
          </w:p>
        </w:tc>
        <w:tc>
          <w:tcPr>
            <w:tcW w:w="7508" w:type="dxa"/>
            <w:gridSpan w:val="4"/>
            <w:tcBorders>
              <w:top w:val="single" w:sz="4" w:space="0" w:color="auto"/>
              <w:left w:val="nil"/>
              <w:bottom w:val="single" w:sz="4" w:space="0" w:color="auto"/>
              <w:right w:val="nil"/>
            </w:tcBorders>
            <w:vAlign w:val="bottom"/>
            <w:hideMark/>
          </w:tcPr>
          <w:p w14:paraId="7E2D714B" w14:textId="77777777" w:rsidR="00056A3A" w:rsidRPr="000F5C9A" w:rsidRDefault="00056A3A" w:rsidP="00A119C6">
            <w:pPr>
              <w:pStyle w:val="Kopfzeile"/>
              <w:tabs>
                <w:tab w:val="right" w:pos="7725"/>
              </w:tabs>
              <w:ind w:left="6"/>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3941CAE5" w14:textId="77777777" w:rsidTr="00A119C6">
        <w:trPr>
          <w:trHeight w:val="397"/>
        </w:trPr>
        <w:tc>
          <w:tcPr>
            <w:tcW w:w="1912" w:type="dxa"/>
            <w:vAlign w:val="bottom"/>
            <w:hideMark/>
          </w:tcPr>
          <w:p w14:paraId="75C50123" w14:textId="77777777" w:rsidR="00056A3A" w:rsidRPr="000F5C9A" w:rsidRDefault="00056A3A" w:rsidP="00056A3A">
            <w:pPr>
              <w:pStyle w:val="Kopfzeile"/>
              <w:tabs>
                <w:tab w:val="right" w:pos="5670"/>
              </w:tabs>
              <w:rPr>
                <w:rFonts w:ascii="Segoe UI" w:hAnsi="Segoe UI" w:cs="Segoe UI"/>
                <w:lang w:eastAsia="en-US"/>
              </w:rPr>
            </w:pPr>
            <w:r w:rsidRPr="000F5C9A">
              <w:rPr>
                <w:rFonts w:ascii="Segoe UI" w:hAnsi="Segoe UI" w:cs="Segoe UI"/>
              </w:rPr>
              <w:t>Tel. Privat / Mobil</w:t>
            </w:r>
          </w:p>
        </w:tc>
        <w:tc>
          <w:tcPr>
            <w:tcW w:w="2907" w:type="dxa"/>
            <w:tcBorders>
              <w:top w:val="single" w:sz="4" w:space="0" w:color="auto"/>
              <w:left w:val="nil"/>
              <w:bottom w:val="single" w:sz="4" w:space="0" w:color="auto"/>
              <w:right w:val="nil"/>
            </w:tcBorders>
            <w:vAlign w:val="bottom"/>
            <w:hideMark/>
          </w:tcPr>
          <w:p w14:paraId="21C98E82" w14:textId="77777777" w:rsidR="00056A3A" w:rsidRPr="000F5C9A" w:rsidRDefault="00056A3A" w:rsidP="00A119C6">
            <w:pPr>
              <w:pStyle w:val="Kopfzeile"/>
              <w:tabs>
                <w:tab w:val="right" w:pos="2765"/>
                <w:tab w:val="right" w:pos="5670"/>
              </w:tabs>
              <w:ind w:left="6"/>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631" w:type="dxa"/>
            <w:gridSpan w:val="2"/>
            <w:tcBorders>
              <w:top w:val="single" w:sz="4" w:space="0" w:color="auto"/>
              <w:left w:val="nil"/>
              <w:bottom w:val="nil"/>
              <w:right w:val="nil"/>
            </w:tcBorders>
            <w:vAlign w:val="bottom"/>
            <w:hideMark/>
          </w:tcPr>
          <w:p w14:paraId="4C6CCF31" w14:textId="77777777" w:rsidR="00056A3A" w:rsidRPr="000F5C9A" w:rsidRDefault="00056A3A" w:rsidP="00056A3A">
            <w:pPr>
              <w:pStyle w:val="Kopfzeile"/>
              <w:tabs>
                <w:tab w:val="right" w:pos="5670"/>
              </w:tabs>
              <w:ind w:left="214" w:hanging="142"/>
              <w:rPr>
                <w:rFonts w:ascii="Segoe UI" w:hAnsi="Segoe UI" w:cs="Segoe UI"/>
                <w:lang w:eastAsia="de-DE"/>
              </w:rPr>
            </w:pPr>
            <w:r w:rsidRPr="000F5C9A">
              <w:rPr>
                <w:rFonts w:ascii="Segoe UI" w:hAnsi="Segoe UI" w:cs="Segoe UI"/>
              </w:rPr>
              <w:t>Tel. Geschäft</w:t>
            </w:r>
          </w:p>
        </w:tc>
        <w:tc>
          <w:tcPr>
            <w:tcW w:w="2970" w:type="dxa"/>
            <w:tcBorders>
              <w:top w:val="single" w:sz="4" w:space="0" w:color="auto"/>
              <w:left w:val="nil"/>
              <w:bottom w:val="single" w:sz="4" w:space="0" w:color="auto"/>
              <w:right w:val="nil"/>
            </w:tcBorders>
            <w:vAlign w:val="bottom"/>
            <w:hideMark/>
          </w:tcPr>
          <w:p w14:paraId="05556CF6" w14:textId="77777777" w:rsidR="00056A3A" w:rsidRPr="000F5C9A" w:rsidRDefault="00056A3A" w:rsidP="00A119C6">
            <w:pPr>
              <w:pStyle w:val="Kopfzeile"/>
              <w:tabs>
                <w:tab w:val="right" w:pos="3047"/>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6A226D7B" w14:textId="77777777" w:rsidTr="00A119C6">
        <w:trPr>
          <w:trHeight w:val="397"/>
        </w:trPr>
        <w:tc>
          <w:tcPr>
            <w:tcW w:w="1912" w:type="dxa"/>
            <w:vAlign w:val="bottom"/>
            <w:hideMark/>
          </w:tcPr>
          <w:p w14:paraId="2C118F81"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E-Mail-Adresse</w:t>
            </w:r>
          </w:p>
        </w:tc>
        <w:tc>
          <w:tcPr>
            <w:tcW w:w="2907" w:type="dxa"/>
            <w:tcBorders>
              <w:top w:val="single" w:sz="4" w:space="0" w:color="auto"/>
              <w:left w:val="nil"/>
              <w:bottom w:val="single" w:sz="4" w:space="0" w:color="auto"/>
              <w:right w:val="nil"/>
            </w:tcBorders>
            <w:vAlign w:val="bottom"/>
            <w:hideMark/>
          </w:tcPr>
          <w:p w14:paraId="38BB1950" w14:textId="77777777" w:rsidR="00056A3A" w:rsidRPr="000F5C9A" w:rsidRDefault="00056A3A" w:rsidP="00A119C6">
            <w:pPr>
              <w:pStyle w:val="Kopfzeile"/>
              <w:tabs>
                <w:tab w:val="right" w:pos="2765"/>
                <w:tab w:val="right" w:pos="5670"/>
              </w:tabs>
              <w:ind w:left="6"/>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631" w:type="dxa"/>
            <w:gridSpan w:val="2"/>
            <w:vAlign w:val="bottom"/>
            <w:hideMark/>
          </w:tcPr>
          <w:p w14:paraId="7CC6D68B" w14:textId="77777777" w:rsidR="00056A3A" w:rsidRPr="000F5C9A" w:rsidRDefault="00056A3A" w:rsidP="00056A3A">
            <w:pPr>
              <w:pStyle w:val="Kopfzeile"/>
              <w:tabs>
                <w:tab w:val="right" w:pos="5670"/>
              </w:tabs>
              <w:ind w:left="214" w:hanging="141"/>
              <w:rPr>
                <w:rFonts w:ascii="Segoe UI" w:hAnsi="Segoe UI" w:cs="Segoe UI"/>
                <w:lang w:eastAsia="de-DE"/>
              </w:rPr>
            </w:pPr>
            <w:r w:rsidRPr="000F5C9A">
              <w:rPr>
                <w:rFonts w:ascii="Segoe UI" w:hAnsi="Segoe UI" w:cs="Segoe UI"/>
              </w:rPr>
              <w:t>SV-Nr.</w:t>
            </w:r>
          </w:p>
        </w:tc>
        <w:tc>
          <w:tcPr>
            <w:tcW w:w="2970" w:type="dxa"/>
            <w:tcBorders>
              <w:top w:val="single" w:sz="4" w:space="0" w:color="auto"/>
              <w:left w:val="nil"/>
              <w:bottom w:val="single" w:sz="4" w:space="0" w:color="auto"/>
              <w:right w:val="nil"/>
            </w:tcBorders>
            <w:vAlign w:val="bottom"/>
            <w:hideMark/>
          </w:tcPr>
          <w:p w14:paraId="73219372" w14:textId="77777777" w:rsidR="00056A3A" w:rsidRPr="000F5C9A" w:rsidRDefault="00056A3A" w:rsidP="00A119C6">
            <w:pPr>
              <w:pStyle w:val="Kopfzeile"/>
              <w:tabs>
                <w:tab w:val="right" w:pos="3047"/>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2A21678C" w14:textId="77777777" w:rsidTr="00A119C6">
        <w:trPr>
          <w:trHeight w:val="397"/>
        </w:trPr>
        <w:tc>
          <w:tcPr>
            <w:tcW w:w="1912" w:type="dxa"/>
            <w:vAlign w:val="bottom"/>
            <w:hideMark/>
          </w:tcPr>
          <w:p w14:paraId="45CEE545"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Heimatort</w:t>
            </w:r>
          </w:p>
        </w:tc>
        <w:tc>
          <w:tcPr>
            <w:tcW w:w="2907" w:type="dxa"/>
            <w:tcBorders>
              <w:top w:val="single" w:sz="4" w:space="0" w:color="auto"/>
              <w:left w:val="nil"/>
              <w:bottom w:val="single" w:sz="4" w:space="0" w:color="auto"/>
              <w:right w:val="nil"/>
            </w:tcBorders>
            <w:vAlign w:val="bottom"/>
            <w:hideMark/>
          </w:tcPr>
          <w:p w14:paraId="2D3E5CE3" w14:textId="77777777" w:rsidR="00056A3A" w:rsidRPr="000F5C9A" w:rsidRDefault="00056A3A" w:rsidP="00A119C6">
            <w:pPr>
              <w:pStyle w:val="Kopfzeile"/>
              <w:tabs>
                <w:tab w:val="right" w:pos="2765"/>
                <w:tab w:val="right" w:pos="5670"/>
              </w:tabs>
              <w:ind w:left="6"/>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631" w:type="dxa"/>
            <w:gridSpan w:val="2"/>
            <w:vAlign w:val="bottom"/>
            <w:hideMark/>
          </w:tcPr>
          <w:p w14:paraId="4C7E3B9E" w14:textId="77777777" w:rsidR="00056A3A" w:rsidRPr="000F5C9A" w:rsidRDefault="00056A3A" w:rsidP="00056A3A">
            <w:pPr>
              <w:pStyle w:val="Kopfzeile"/>
              <w:tabs>
                <w:tab w:val="right" w:pos="5670"/>
              </w:tabs>
              <w:ind w:left="214" w:hanging="142"/>
              <w:rPr>
                <w:rFonts w:ascii="Segoe UI" w:hAnsi="Segoe UI" w:cs="Segoe UI"/>
                <w:lang w:eastAsia="de-DE"/>
              </w:rPr>
            </w:pPr>
            <w:r w:rsidRPr="000F5C9A">
              <w:rPr>
                <w:rFonts w:ascii="Segoe UI" w:hAnsi="Segoe UI" w:cs="Segoe UI"/>
              </w:rPr>
              <w:t>Kanton / Staat</w:t>
            </w:r>
          </w:p>
        </w:tc>
        <w:tc>
          <w:tcPr>
            <w:tcW w:w="2970" w:type="dxa"/>
            <w:tcBorders>
              <w:top w:val="single" w:sz="4" w:space="0" w:color="auto"/>
              <w:left w:val="nil"/>
              <w:bottom w:val="single" w:sz="4" w:space="0" w:color="auto"/>
              <w:right w:val="nil"/>
            </w:tcBorders>
            <w:vAlign w:val="bottom"/>
            <w:hideMark/>
          </w:tcPr>
          <w:p w14:paraId="21C1FD5C" w14:textId="77777777" w:rsidR="00056A3A" w:rsidRPr="000F5C9A" w:rsidRDefault="00056A3A" w:rsidP="00A119C6">
            <w:pPr>
              <w:pStyle w:val="Kopfzeile"/>
              <w:tabs>
                <w:tab w:val="right" w:pos="3047"/>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472A8B97" w14:textId="77777777" w:rsidTr="00A119C6">
        <w:trPr>
          <w:trHeight w:val="397"/>
        </w:trPr>
        <w:tc>
          <w:tcPr>
            <w:tcW w:w="1912" w:type="dxa"/>
            <w:vAlign w:val="bottom"/>
            <w:hideMark/>
          </w:tcPr>
          <w:p w14:paraId="5E8E3761"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Geburtsdatum</w:t>
            </w:r>
          </w:p>
        </w:tc>
        <w:tc>
          <w:tcPr>
            <w:tcW w:w="2907" w:type="dxa"/>
            <w:tcBorders>
              <w:top w:val="single" w:sz="4" w:space="0" w:color="auto"/>
              <w:left w:val="nil"/>
              <w:bottom w:val="single" w:sz="4" w:space="0" w:color="auto"/>
              <w:right w:val="nil"/>
            </w:tcBorders>
            <w:vAlign w:val="bottom"/>
            <w:hideMark/>
          </w:tcPr>
          <w:p w14:paraId="10EF760F" w14:textId="77777777" w:rsidR="00056A3A" w:rsidRPr="000F5C9A" w:rsidRDefault="00056A3A" w:rsidP="00A119C6">
            <w:pPr>
              <w:pStyle w:val="Kopfzeile"/>
              <w:tabs>
                <w:tab w:val="right" w:pos="7725"/>
              </w:tabs>
              <w:ind w:left="6"/>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4601" w:type="dxa"/>
            <w:gridSpan w:val="3"/>
            <w:vAlign w:val="bottom"/>
            <w:hideMark/>
          </w:tcPr>
          <w:p w14:paraId="4D90CD8D" w14:textId="77777777" w:rsidR="00056A3A" w:rsidRPr="000F5C9A" w:rsidRDefault="00056A3A" w:rsidP="00056A3A">
            <w:pPr>
              <w:pStyle w:val="Kopfzeile"/>
              <w:tabs>
                <w:tab w:val="left" w:pos="2247"/>
                <w:tab w:val="left" w:pos="2698"/>
                <w:tab w:val="left" w:pos="3404"/>
                <w:tab w:val="right" w:pos="7725"/>
              </w:tabs>
              <w:ind w:left="214" w:hanging="142"/>
              <w:rPr>
                <w:rFonts w:ascii="Segoe UI" w:hAnsi="Segoe UI" w:cs="Segoe UI"/>
                <w:lang w:eastAsia="de-DE"/>
              </w:rPr>
            </w:pPr>
            <w:r w:rsidRPr="000F5C9A">
              <w:rPr>
                <w:rFonts w:ascii="Segoe UI" w:hAnsi="Segoe UI" w:cs="Segoe UI"/>
              </w:rPr>
              <w:t xml:space="preserve">Ausländerausweis  </w:t>
            </w:r>
            <w:sdt>
              <w:sdtPr>
                <w:rPr>
                  <w:rFonts w:ascii="Segoe UI" w:hAnsi="Segoe UI" w:cs="Segoe UI"/>
                </w:rPr>
                <w:id w:val="-749422584"/>
                <w14:checkbox>
                  <w14:checked w14:val="0"/>
                  <w14:checkedState w14:val="2612" w14:font="MS Gothic"/>
                  <w14:uncheckedState w14:val="2610" w14:font="MS Gothic"/>
                </w14:checkbox>
              </w:sdtPr>
              <w:sdtEndPr/>
              <w:sdtContent>
                <w:r w:rsidRPr="000F5C9A">
                  <w:rPr>
                    <w:rFonts w:ascii="Segoe UI Symbol" w:eastAsia="MS Gothic" w:hAnsi="Segoe UI Symbol" w:cs="Segoe UI Symbol"/>
                  </w:rPr>
                  <w:t>☐</w:t>
                </w:r>
              </w:sdtContent>
            </w:sdt>
            <w:r w:rsidRPr="000F5C9A">
              <w:rPr>
                <w:rFonts w:ascii="Segoe UI" w:hAnsi="Segoe UI" w:cs="Segoe UI"/>
              </w:rPr>
              <w:t xml:space="preserve"> C </w:t>
            </w:r>
            <w:r w:rsidRPr="000F5C9A">
              <w:rPr>
                <w:rFonts w:ascii="Segoe UI" w:hAnsi="Segoe UI" w:cs="Segoe UI"/>
              </w:rPr>
              <w:tab/>
            </w:r>
            <w:sdt>
              <w:sdtPr>
                <w:rPr>
                  <w:rFonts w:ascii="Segoe UI" w:hAnsi="Segoe UI" w:cs="Segoe UI"/>
                </w:rPr>
                <w:id w:val="-1313639847"/>
                <w14:checkbox>
                  <w14:checked w14:val="0"/>
                  <w14:checkedState w14:val="2612" w14:font="MS Gothic"/>
                  <w14:uncheckedState w14:val="2610" w14:font="MS Gothic"/>
                </w14:checkbox>
              </w:sdtPr>
              <w:sdtEndPr/>
              <w:sdtContent>
                <w:r w:rsidRPr="000F5C9A">
                  <w:rPr>
                    <w:rFonts w:ascii="Segoe UI Symbol" w:eastAsia="MS Gothic" w:hAnsi="Segoe UI Symbol" w:cs="Segoe UI Symbol"/>
                  </w:rPr>
                  <w:t>☐</w:t>
                </w:r>
              </w:sdtContent>
            </w:sdt>
            <w:r w:rsidRPr="000F5C9A">
              <w:rPr>
                <w:rFonts w:ascii="Segoe UI" w:hAnsi="Segoe UI" w:cs="Segoe UI"/>
              </w:rPr>
              <w:t xml:space="preserve"> B </w:t>
            </w:r>
            <w:r w:rsidRPr="000F5C9A">
              <w:rPr>
                <w:rFonts w:ascii="Segoe UI" w:hAnsi="Segoe UI" w:cs="Segoe UI"/>
              </w:rPr>
              <w:tab/>
            </w:r>
            <w:sdt>
              <w:sdtPr>
                <w:rPr>
                  <w:rFonts w:ascii="Segoe UI" w:hAnsi="Segoe UI" w:cs="Segoe UI"/>
                </w:rPr>
                <w:id w:val="306049795"/>
                <w14:checkbox>
                  <w14:checked w14:val="0"/>
                  <w14:checkedState w14:val="2612" w14:font="MS Gothic"/>
                  <w14:uncheckedState w14:val="2610" w14:font="MS Gothic"/>
                </w14:checkbox>
              </w:sdtPr>
              <w:sdtEndPr/>
              <w:sdtContent>
                <w:r w:rsidRPr="000F5C9A">
                  <w:rPr>
                    <w:rFonts w:ascii="Segoe UI Symbol" w:eastAsia="MS Gothic" w:hAnsi="Segoe UI Symbol" w:cs="Segoe UI Symbol"/>
                  </w:rPr>
                  <w:t>☐</w:t>
                </w:r>
              </w:sdtContent>
            </w:sdt>
            <w:r w:rsidRPr="000F5C9A">
              <w:rPr>
                <w:rFonts w:ascii="Segoe UI" w:hAnsi="Segoe UI" w:cs="Segoe UI"/>
              </w:rPr>
              <w:t xml:space="preserve"> Andere</w:t>
            </w:r>
          </w:p>
        </w:tc>
      </w:tr>
      <w:tr w:rsidR="00056A3A" w:rsidRPr="000F5C9A" w14:paraId="59785F94" w14:textId="77777777" w:rsidTr="00A119C6">
        <w:trPr>
          <w:trHeight w:val="397"/>
        </w:trPr>
        <w:tc>
          <w:tcPr>
            <w:tcW w:w="4819" w:type="dxa"/>
            <w:gridSpan w:val="2"/>
            <w:vAlign w:val="bottom"/>
            <w:hideMark/>
          </w:tcPr>
          <w:p w14:paraId="4639F2E0" w14:textId="77777777" w:rsidR="00056A3A" w:rsidRPr="000F5C9A" w:rsidRDefault="00056A3A" w:rsidP="00001D71">
            <w:pPr>
              <w:pStyle w:val="Kopfzeile"/>
              <w:tabs>
                <w:tab w:val="right" w:pos="7725"/>
              </w:tabs>
              <w:rPr>
                <w:rFonts w:ascii="Segoe UI" w:hAnsi="Segoe UI" w:cs="Segoe UI"/>
                <w:lang w:eastAsia="de-DE"/>
              </w:rPr>
            </w:pPr>
            <w:r w:rsidRPr="000F5C9A">
              <w:rPr>
                <w:rFonts w:ascii="Segoe UI" w:hAnsi="Segoe UI" w:cs="Segoe UI"/>
              </w:rPr>
              <w:t xml:space="preserve">Wohnsitz im Kanton Luzern </w:t>
            </w:r>
            <w:r w:rsidR="00001D71" w:rsidRPr="000F5C9A">
              <w:rPr>
                <w:rFonts w:ascii="Segoe UI" w:hAnsi="Segoe UI" w:cs="Segoe UI"/>
              </w:rPr>
              <w:t>seit</w:t>
            </w:r>
          </w:p>
        </w:tc>
        <w:tc>
          <w:tcPr>
            <w:tcW w:w="4601" w:type="dxa"/>
            <w:gridSpan w:val="3"/>
            <w:tcBorders>
              <w:top w:val="nil"/>
              <w:left w:val="nil"/>
              <w:bottom w:val="single" w:sz="4" w:space="0" w:color="auto"/>
              <w:right w:val="nil"/>
            </w:tcBorders>
            <w:vAlign w:val="bottom"/>
            <w:hideMark/>
          </w:tcPr>
          <w:p w14:paraId="38275F1B" w14:textId="77777777" w:rsidR="00056A3A" w:rsidRPr="000F5C9A" w:rsidRDefault="00056A3A" w:rsidP="00A119C6">
            <w:pPr>
              <w:pStyle w:val="Kopfzeile"/>
              <w:tabs>
                <w:tab w:val="right" w:pos="7725"/>
              </w:tabs>
              <w:ind w:left="1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bl>
    <w:p w14:paraId="79F7A99F" w14:textId="77777777" w:rsidR="00056A3A" w:rsidRPr="000F5C9A" w:rsidRDefault="00056A3A" w:rsidP="00056A3A">
      <w:pPr>
        <w:rPr>
          <w:rFonts w:ascii="Segoe UI" w:hAnsi="Segoe UI" w:cs="Segoe UI"/>
        </w:rPr>
      </w:pPr>
    </w:p>
    <w:p w14:paraId="2D333871" w14:textId="77777777" w:rsidR="00056A3A" w:rsidRPr="000F5C9A" w:rsidRDefault="00056A3A" w:rsidP="00056A3A">
      <w:pPr>
        <w:rPr>
          <w:rFonts w:ascii="Segoe UI" w:hAnsi="Segoe UI" w:cs="Segoe UI"/>
        </w:rPr>
      </w:pPr>
    </w:p>
    <w:tbl>
      <w:tblPr>
        <w:tblW w:w="94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79"/>
        <w:gridCol w:w="5241"/>
      </w:tblGrid>
      <w:tr w:rsidR="00056A3A" w:rsidRPr="000F5C9A" w14:paraId="7376BC92" w14:textId="77777777" w:rsidTr="00A119C6">
        <w:trPr>
          <w:trHeight w:val="397"/>
        </w:trPr>
        <w:tc>
          <w:tcPr>
            <w:tcW w:w="9420" w:type="dxa"/>
            <w:gridSpan w:val="2"/>
            <w:tcBorders>
              <w:top w:val="nil"/>
              <w:left w:val="nil"/>
              <w:bottom w:val="nil"/>
              <w:right w:val="nil"/>
            </w:tcBorders>
            <w:shd w:val="clear" w:color="auto" w:fill="D9D9D9" w:themeFill="background1" w:themeFillShade="D9"/>
            <w:vAlign w:val="center"/>
          </w:tcPr>
          <w:p w14:paraId="21090E4F" w14:textId="77777777" w:rsidR="00056A3A" w:rsidRPr="000F5C9A" w:rsidRDefault="00056A3A" w:rsidP="00056A3A">
            <w:pPr>
              <w:pStyle w:val="Kopfzeile"/>
              <w:tabs>
                <w:tab w:val="right" w:pos="6591"/>
              </w:tabs>
              <w:rPr>
                <w:rFonts w:ascii="Segoe UI" w:hAnsi="Segoe UI" w:cs="Segoe UI"/>
                <w:b/>
                <w:lang w:eastAsia="de-DE"/>
              </w:rPr>
            </w:pPr>
            <w:r w:rsidRPr="000F5C9A">
              <w:rPr>
                <w:rFonts w:ascii="Segoe UI" w:hAnsi="Segoe UI" w:cs="Segoe UI"/>
                <w:b/>
              </w:rPr>
              <w:t>Qualifikationsverfahren</w:t>
            </w:r>
            <w:r w:rsidR="005E3775" w:rsidRPr="000F5C9A">
              <w:rPr>
                <w:rFonts w:ascii="Segoe UI" w:hAnsi="Segoe UI" w:cs="Segoe UI"/>
                <w:b/>
              </w:rPr>
              <w:t xml:space="preserve"> QV</w:t>
            </w:r>
          </w:p>
        </w:tc>
      </w:tr>
      <w:tr w:rsidR="00056A3A" w:rsidRPr="000F5C9A" w14:paraId="47B62133" w14:textId="77777777" w:rsidTr="00A119C6">
        <w:trPr>
          <w:trHeight w:val="397"/>
        </w:trPr>
        <w:tc>
          <w:tcPr>
            <w:tcW w:w="4179" w:type="dxa"/>
            <w:tcBorders>
              <w:top w:val="nil"/>
              <w:left w:val="nil"/>
              <w:bottom w:val="nil"/>
              <w:right w:val="nil"/>
            </w:tcBorders>
            <w:vAlign w:val="bottom"/>
            <w:hideMark/>
          </w:tcPr>
          <w:p w14:paraId="2D2D1F02"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Im Beruf</w:t>
            </w:r>
          </w:p>
        </w:tc>
        <w:tc>
          <w:tcPr>
            <w:tcW w:w="5241" w:type="dxa"/>
            <w:tcBorders>
              <w:top w:val="nil"/>
              <w:left w:val="nil"/>
              <w:bottom w:val="single" w:sz="4" w:space="0" w:color="auto"/>
              <w:right w:val="nil"/>
            </w:tcBorders>
            <w:vAlign w:val="bottom"/>
            <w:hideMark/>
          </w:tcPr>
          <w:p w14:paraId="370B4DD8" w14:textId="77777777" w:rsidR="00056A3A" w:rsidRPr="000F5C9A" w:rsidRDefault="00056A3A" w:rsidP="00A119C6">
            <w:pPr>
              <w:pStyle w:val="Kopfzeile"/>
              <w:tabs>
                <w:tab w:val="right" w:pos="6591"/>
              </w:tabs>
              <w:ind w:left="18"/>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26478E8D" w14:textId="77777777" w:rsidTr="00A119C6">
        <w:trPr>
          <w:trHeight w:val="397"/>
        </w:trPr>
        <w:tc>
          <w:tcPr>
            <w:tcW w:w="4179" w:type="dxa"/>
            <w:tcBorders>
              <w:top w:val="nil"/>
              <w:left w:val="nil"/>
              <w:bottom w:val="nil"/>
              <w:right w:val="nil"/>
            </w:tcBorders>
            <w:vAlign w:val="bottom"/>
            <w:hideMark/>
          </w:tcPr>
          <w:p w14:paraId="3124712D"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Fachrichtung/Schwerpunkt/Branche</w:t>
            </w:r>
          </w:p>
        </w:tc>
        <w:tc>
          <w:tcPr>
            <w:tcW w:w="5241" w:type="dxa"/>
            <w:tcBorders>
              <w:top w:val="single" w:sz="4" w:space="0" w:color="auto"/>
              <w:left w:val="nil"/>
              <w:bottom w:val="single" w:sz="4" w:space="0" w:color="auto"/>
              <w:right w:val="nil"/>
            </w:tcBorders>
            <w:vAlign w:val="bottom"/>
            <w:hideMark/>
          </w:tcPr>
          <w:p w14:paraId="5E16A868" w14:textId="77777777" w:rsidR="00056A3A" w:rsidRPr="000F5C9A" w:rsidRDefault="00056A3A" w:rsidP="00A119C6">
            <w:pPr>
              <w:pStyle w:val="Kopfzeile"/>
              <w:tabs>
                <w:tab w:val="right" w:pos="6591"/>
              </w:tabs>
              <w:ind w:left="18"/>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684BA7C0" w14:textId="77777777" w:rsidTr="00A119C6">
        <w:trPr>
          <w:trHeight w:val="397"/>
        </w:trPr>
        <w:tc>
          <w:tcPr>
            <w:tcW w:w="4179" w:type="dxa"/>
            <w:tcBorders>
              <w:top w:val="nil"/>
              <w:left w:val="nil"/>
              <w:bottom w:val="nil"/>
              <w:right w:val="nil"/>
            </w:tcBorders>
            <w:vAlign w:val="bottom"/>
            <w:hideMark/>
          </w:tcPr>
          <w:p w14:paraId="223478DD"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Gewünschtes Prüfungsjahr</w:t>
            </w:r>
          </w:p>
        </w:tc>
        <w:tc>
          <w:tcPr>
            <w:tcW w:w="5241" w:type="dxa"/>
            <w:tcBorders>
              <w:top w:val="single" w:sz="4" w:space="0" w:color="auto"/>
              <w:left w:val="nil"/>
              <w:bottom w:val="single" w:sz="4" w:space="0" w:color="auto"/>
              <w:right w:val="nil"/>
            </w:tcBorders>
            <w:vAlign w:val="bottom"/>
            <w:hideMark/>
          </w:tcPr>
          <w:p w14:paraId="520D6E41" w14:textId="77777777" w:rsidR="00056A3A" w:rsidRPr="000F5C9A" w:rsidRDefault="00056A3A" w:rsidP="00A119C6">
            <w:pPr>
              <w:pStyle w:val="Kopfzeile"/>
              <w:tabs>
                <w:tab w:val="right" w:pos="6591"/>
              </w:tabs>
              <w:ind w:left="18"/>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00AC7094" w14:textId="77777777" w:rsidTr="00A119C6">
        <w:trPr>
          <w:trHeight w:val="231"/>
        </w:trPr>
        <w:tc>
          <w:tcPr>
            <w:tcW w:w="9420" w:type="dxa"/>
            <w:gridSpan w:val="2"/>
            <w:tcBorders>
              <w:top w:val="nil"/>
              <w:left w:val="nil"/>
              <w:bottom w:val="nil"/>
              <w:right w:val="nil"/>
            </w:tcBorders>
            <w:vAlign w:val="bottom"/>
          </w:tcPr>
          <w:p w14:paraId="396F5F6B" w14:textId="77777777" w:rsidR="00056A3A" w:rsidRPr="000F5C9A" w:rsidRDefault="00056A3A" w:rsidP="00056A3A">
            <w:pPr>
              <w:pStyle w:val="Kopfzeile"/>
              <w:tabs>
                <w:tab w:val="right" w:pos="6591"/>
              </w:tabs>
              <w:rPr>
                <w:rFonts w:ascii="Segoe UI" w:hAnsi="Segoe UI" w:cs="Segoe UI"/>
                <w:lang w:eastAsia="de-DE"/>
              </w:rPr>
            </w:pPr>
          </w:p>
        </w:tc>
      </w:tr>
      <w:tr w:rsidR="00056A3A" w:rsidRPr="000F5C9A" w14:paraId="0AF3C0EC" w14:textId="77777777" w:rsidTr="00A119C6">
        <w:trPr>
          <w:trHeight w:val="397"/>
        </w:trPr>
        <w:tc>
          <w:tcPr>
            <w:tcW w:w="9420" w:type="dxa"/>
            <w:gridSpan w:val="2"/>
            <w:tcBorders>
              <w:top w:val="nil"/>
              <w:left w:val="nil"/>
              <w:bottom w:val="nil"/>
              <w:right w:val="nil"/>
            </w:tcBorders>
            <w:vAlign w:val="bottom"/>
            <w:hideMark/>
          </w:tcPr>
          <w:p w14:paraId="72679609" w14:textId="77777777" w:rsidR="00056A3A" w:rsidRPr="000F5C9A" w:rsidRDefault="00056A3A" w:rsidP="00056A3A">
            <w:pPr>
              <w:pStyle w:val="Kopfzeile"/>
              <w:tabs>
                <w:tab w:val="left" w:pos="370"/>
                <w:tab w:val="right" w:pos="6591"/>
              </w:tabs>
              <w:rPr>
                <w:rFonts w:ascii="Segoe UI" w:hAnsi="Segoe UI" w:cs="Segoe UI"/>
                <w:lang w:eastAsia="de-DE"/>
              </w:rPr>
            </w:pPr>
            <w:r w:rsidRPr="000F5C9A">
              <w:rPr>
                <w:rFonts w:ascii="Segoe UI" w:hAnsi="Segoe UI" w:cs="Segoe UI"/>
                <w:sz w:val="18"/>
              </w:rPr>
              <w:sym w:font="Wingdings" w:char="F0E0"/>
            </w:r>
            <w:r w:rsidRPr="000F5C9A">
              <w:rPr>
                <w:rFonts w:ascii="Segoe UI" w:hAnsi="Segoe UI" w:cs="Segoe UI"/>
                <w:sz w:val="18"/>
              </w:rPr>
              <w:tab/>
              <w:t xml:space="preserve">Berufserfahrung allgemein (5 Jahre) und Berufspraxis im entsprechenden Beruf (gem. Verordnung) </w:t>
            </w:r>
            <w:r w:rsidRPr="000F5C9A">
              <w:rPr>
                <w:rFonts w:ascii="Segoe UI" w:hAnsi="Segoe UI" w:cs="Segoe UI"/>
                <w:sz w:val="18"/>
              </w:rPr>
              <w:br/>
            </w:r>
            <w:r w:rsidRPr="000F5C9A">
              <w:rPr>
                <w:rFonts w:ascii="Segoe UI" w:hAnsi="Segoe UI" w:cs="Segoe UI"/>
                <w:sz w:val="18"/>
              </w:rPr>
              <w:tab/>
              <w:t>müssen bis zur Prüfung erfüllt sein.</w:t>
            </w:r>
          </w:p>
        </w:tc>
      </w:tr>
    </w:tbl>
    <w:p w14:paraId="443CE118" w14:textId="77777777" w:rsidR="00056A3A" w:rsidRPr="000F5C9A" w:rsidRDefault="00056A3A" w:rsidP="00056A3A">
      <w:pPr>
        <w:pStyle w:val="Kopfzeile"/>
        <w:tabs>
          <w:tab w:val="right" w:pos="5670"/>
        </w:tabs>
        <w:rPr>
          <w:rFonts w:ascii="Segoe UI" w:hAnsi="Segoe UI" w:cs="Segoe UI"/>
          <w:lang w:eastAsia="de-DE"/>
        </w:rPr>
      </w:pPr>
    </w:p>
    <w:p w14:paraId="6E943ADF" w14:textId="77777777" w:rsidR="00056A3A" w:rsidRPr="000F5C9A" w:rsidRDefault="00056A3A" w:rsidP="00056A3A">
      <w:pPr>
        <w:tabs>
          <w:tab w:val="right" w:pos="5670"/>
        </w:tabs>
        <w:rPr>
          <w:rFonts w:ascii="Segoe UI" w:hAnsi="Segoe UI" w:cs="Segoe UI"/>
        </w:rPr>
      </w:pPr>
    </w:p>
    <w:tbl>
      <w:tblPr>
        <w:tblW w:w="9360" w:type="dxa"/>
        <w:tblInd w:w="56" w:type="dxa"/>
        <w:tblLayout w:type="fixed"/>
        <w:tblCellMar>
          <w:left w:w="70" w:type="dxa"/>
          <w:right w:w="70" w:type="dxa"/>
        </w:tblCellMar>
        <w:tblLook w:val="04A0" w:firstRow="1" w:lastRow="0" w:firstColumn="1" w:lastColumn="0" w:noHBand="0" w:noVBand="1"/>
      </w:tblPr>
      <w:tblGrid>
        <w:gridCol w:w="9360"/>
      </w:tblGrid>
      <w:tr w:rsidR="00056A3A" w:rsidRPr="000F5C9A" w14:paraId="6183ECB7" w14:textId="77777777" w:rsidTr="00A119C6">
        <w:trPr>
          <w:trHeight w:val="425"/>
        </w:trPr>
        <w:tc>
          <w:tcPr>
            <w:tcW w:w="9360" w:type="dxa"/>
            <w:shd w:val="clear" w:color="auto" w:fill="D9D9D9" w:themeFill="background1" w:themeFillShade="D9"/>
            <w:vAlign w:val="center"/>
          </w:tcPr>
          <w:p w14:paraId="47A35F18" w14:textId="77777777" w:rsidR="00056A3A" w:rsidRPr="000F5C9A" w:rsidRDefault="00056A3A" w:rsidP="00056A3A">
            <w:pPr>
              <w:pStyle w:val="Kopfzeile"/>
              <w:tabs>
                <w:tab w:val="right" w:pos="5670"/>
              </w:tabs>
              <w:ind w:left="-70"/>
              <w:rPr>
                <w:rFonts w:ascii="Segoe UI" w:hAnsi="Segoe UI" w:cs="Segoe UI"/>
              </w:rPr>
            </w:pPr>
            <w:r w:rsidRPr="000F5C9A">
              <w:rPr>
                <w:rFonts w:ascii="Segoe UI" w:hAnsi="Segoe UI" w:cs="Segoe UI"/>
                <w:b/>
              </w:rPr>
              <w:t>Bisherige Ausbildung</w:t>
            </w:r>
          </w:p>
        </w:tc>
      </w:tr>
      <w:tr w:rsidR="00056A3A" w:rsidRPr="000F5C9A" w14:paraId="7EF71E0D" w14:textId="77777777" w:rsidTr="00A119C6">
        <w:trPr>
          <w:trHeight w:val="425"/>
        </w:trPr>
        <w:tc>
          <w:tcPr>
            <w:tcW w:w="9360" w:type="dxa"/>
            <w:vAlign w:val="bottom"/>
            <w:hideMark/>
          </w:tcPr>
          <w:p w14:paraId="1D1D0FE2" w14:textId="77777777" w:rsidR="00056A3A" w:rsidRPr="000F5C9A" w:rsidRDefault="00056A3A" w:rsidP="00056A3A">
            <w:pPr>
              <w:pStyle w:val="Kopfzeile"/>
              <w:tabs>
                <w:tab w:val="right" w:pos="5670"/>
              </w:tabs>
              <w:ind w:left="-70"/>
              <w:rPr>
                <w:rFonts w:ascii="Segoe UI" w:hAnsi="Segoe UI" w:cs="Segoe UI"/>
                <w:lang w:eastAsia="de-DE"/>
              </w:rPr>
            </w:pPr>
            <w:r w:rsidRPr="000F5C9A">
              <w:rPr>
                <w:rFonts w:ascii="Segoe UI" w:hAnsi="Segoe UI" w:cs="Segoe UI"/>
              </w:rPr>
              <w:t>Allfällig absolvierte berufliche Grundbildung als</w:t>
            </w:r>
          </w:p>
        </w:tc>
      </w:tr>
      <w:tr w:rsidR="00056A3A" w:rsidRPr="000F5C9A" w14:paraId="28190C0E" w14:textId="77777777" w:rsidTr="00A119C6">
        <w:trPr>
          <w:trHeight w:val="430"/>
        </w:trPr>
        <w:tc>
          <w:tcPr>
            <w:tcW w:w="9360" w:type="dxa"/>
            <w:tcBorders>
              <w:top w:val="nil"/>
              <w:left w:val="nil"/>
              <w:bottom w:val="single" w:sz="4" w:space="0" w:color="auto"/>
              <w:right w:val="nil"/>
            </w:tcBorders>
            <w:vAlign w:val="bottom"/>
            <w:hideMark/>
          </w:tcPr>
          <w:p w14:paraId="6948C777" w14:textId="77777777" w:rsidR="00056A3A" w:rsidRPr="000F5C9A" w:rsidRDefault="00056A3A" w:rsidP="00056A3A">
            <w:pPr>
              <w:pStyle w:val="Kopfzeile"/>
              <w:tabs>
                <w:tab w:val="right" w:pos="6449"/>
              </w:tabs>
              <w:ind w:left="-65"/>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bl>
    <w:p w14:paraId="63F0372C" w14:textId="77777777" w:rsidR="00056A3A" w:rsidRPr="000F5C9A" w:rsidRDefault="00056A3A" w:rsidP="00056A3A">
      <w:pPr>
        <w:tabs>
          <w:tab w:val="right" w:pos="5670"/>
        </w:tabs>
        <w:rPr>
          <w:rFonts w:ascii="Segoe UI" w:hAnsi="Segoe UI" w:cs="Segoe UI"/>
          <w:lang w:eastAsia="de-DE"/>
        </w:rPr>
      </w:pPr>
    </w:p>
    <w:p w14:paraId="118174C5" w14:textId="77777777" w:rsidR="00056A3A" w:rsidRPr="000F5C9A" w:rsidRDefault="00056A3A" w:rsidP="00056A3A">
      <w:pPr>
        <w:rPr>
          <w:rFonts w:ascii="Segoe UI" w:hAnsi="Segoe UI" w:cs="Segoe UI"/>
          <w:lang w:eastAsia="de-DE"/>
        </w:rPr>
      </w:pPr>
      <w:r w:rsidRPr="000F5C9A">
        <w:rPr>
          <w:rFonts w:ascii="Segoe UI" w:hAnsi="Segoe UI" w:cs="Segoe UI"/>
          <w:lang w:eastAsia="de-DE"/>
        </w:rPr>
        <w:br w:type="page"/>
      </w:r>
    </w:p>
    <w:tbl>
      <w:tblPr>
        <w:tblW w:w="9420" w:type="dxa"/>
        <w:tblInd w:w="56" w:type="dxa"/>
        <w:tblBorders>
          <w:bottom w:val="single" w:sz="4" w:space="0" w:color="auto"/>
        </w:tblBorders>
        <w:tblLayout w:type="fixed"/>
        <w:tblCellMar>
          <w:left w:w="0" w:type="dxa"/>
          <w:right w:w="0" w:type="dxa"/>
        </w:tblCellMar>
        <w:tblLook w:val="04A0" w:firstRow="1" w:lastRow="0" w:firstColumn="1" w:lastColumn="0" w:noHBand="0" w:noVBand="1"/>
      </w:tblPr>
      <w:tblGrid>
        <w:gridCol w:w="2337"/>
        <w:gridCol w:w="2430"/>
        <w:gridCol w:w="1840"/>
        <w:gridCol w:w="2813"/>
      </w:tblGrid>
      <w:tr w:rsidR="00056A3A" w:rsidRPr="000F5C9A" w14:paraId="1B5F9DF4" w14:textId="77777777" w:rsidTr="00A119C6">
        <w:trPr>
          <w:trHeight w:val="397"/>
        </w:trPr>
        <w:tc>
          <w:tcPr>
            <w:tcW w:w="9420" w:type="dxa"/>
            <w:gridSpan w:val="4"/>
            <w:tcBorders>
              <w:top w:val="nil"/>
              <w:left w:val="nil"/>
              <w:bottom w:val="nil"/>
              <w:right w:val="nil"/>
            </w:tcBorders>
            <w:shd w:val="clear" w:color="auto" w:fill="D9D9D9" w:themeFill="background1" w:themeFillShade="D9"/>
            <w:vAlign w:val="center"/>
            <w:hideMark/>
          </w:tcPr>
          <w:p w14:paraId="2E695E9E" w14:textId="77777777" w:rsidR="00056A3A" w:rsidRPr="000F5C9A" w:rsidRDefault="00056A3A" w:rsidP="00056A3A">
            <w:pPr>
              <w:pStyle w:val="Kopfzeile"/>
              <w:tabs>
                <w:tab w:val="right" w:pos="7158"/>
              </w:tabs>
              <w:rPr>
                <w:rFonts w:ascii="Segoe UI" w:hAnsi="Segoe UI" w:cs="Segoe UI"/>
                <w:lang w:eastAsia="de-DE"/>
              </w:rPr>
            </w:pPr>
            <w:r w:rsidRPr="000F5C9A">
              <w:rPr>
                <w:rFonts w:ascii="Segoe UI" w:hAnsi="Segoe UI" w:cs="Segoe UI"/>
                <w:b/>
              </w:rPr>
              <w:lastRenderedPageBreak/>
              <w:t>Aktueller Arbeitgeber</w:t>
            </w:r>
          </w:p>
        </w:tc>
      </w:tr>
      <w:tr w:rsidR="00056A3A" w:rsidRPr="000F5C9A" w14:paraId="22DA5C6E" w14:textId="77777777" w:rsidTr="00A119C6">
        <w:trPr>
          <w:trHeight w:hRule="exact" w:val="397"/>
        </w:trPr>
        <w:tc>
          <w:tcPr>
            <w:tcW w:w="2337" w:type="dxa"/>
            <w:tcBorders>
              <w:top w:val="nil"/>
              <w:left w:val="nil"/>
              <w:bottom w:val="nil"/>
              <w:right w:val="nil"/>
            </w:tcBorders>
            <w:vAlign w:val="bottom"/>
            <w:hideMark/>
          </w:tcPr>
          <w:p w14:paraId="3E3B6937"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Betrieb</w:t>
            </w:r>
            <w:r w:rsidR="005E3775" w:rsidRPr="000F5C9A">
              <w:rPr>
                <w:rFonts w:ascii="Segoe UI" w:hAnsi="Segoe UI" w:cs="Segoe UI"/>
              </w:rPr>
              <w:t>sname</w:t>
            </w:r>
          </w:p>
        </w:tc>
        <w:tc>
          <w:tcPr>
            <w:tcW w:w="7083" w:type="dxa"/>
            <w:gridSpan w:val="3"/>
            <w:tcBorders>
              <w:top w:val="nil"/>
              <w:left w:val="nil"/>
              <w:bottom w:val="single" w:sz="4" w:space="0" w:color="auto"/>
              <w:right w:val="nil"/>
            </w:tcBorders>
            <w:vAlign w:val="bottom"/>
            <w:hideMark/>
          </w:tcPr>
          <w:p w14:paraId="08403914" w14:textId="77777777" w:rsidR="00056A3A" w:rsidRPr="000F5C9A" w:rsidRDefault="00056A3A" w:rsidP="00A119C6">
            <w:pPr>
              <w:pStyle w:val="Kopfzeile"/>
              <w:tabs>
                <w:tab w:val="right" w:pos="7158"/>
              </w:tabs>
              <w:spacing w:before="120"/>
              <w:ind w:left="17"/>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en-US"/>
              </w:rPr>
              <w:fldChar w:fldCharType="end"/>
            </w:r>
          </w:p>
        </w:tc>
      </w:tr>
      <w:tr w:rsidR="00056A3A" w:rsidRPr="000F5C9A" w14:paraId="1D1463B2" w14:textId="77777777" w:rsidTr="00A119C6">
        <w:trPr>
          <w:trHeight w:hRule="exact" w:val="397"/>
        </w:trPr>
        <w:tc>
          <w:tcPr>
            <w:tcW w:w="2337" w:type="dxa"/>
            <w:tcBorders>
              <w:top w:val="nil"/>
              <w:left w:val="nil"/>
              <w:bottom w:val="nil"/>
              <w:right w:val="nil"/>
            </w:tcBorders>
            <w:vAlign w:val="bottom"/>
            <w:hideMark/>
          </w:tcPr>
          <w:p w14:paraId="2E18A93A"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 xml:space="preserve">Strasse </w:t>
            </w:r>
          </w:p>
        </w:tc>
        <w:tc>
          <w:tcPr>
            <w:tcW w:w="7083" w:type="dxa"/>
            <w:gridSpan w:val="3"/>
            <w:tcBorders>
              <w:top w:val="single" w:sz="4" w:space="0" w:color="auto"/>
              <w:left w:val="nil"/>
              <w:bottom w:val="single" w:sz="4" w:space="0" w:color="auto"/>
              <w:right w:val="nil"/>
            </w:tcBorders>
            <w:vAlign w:val="bottom"/>
            <w:hideMark/>
          </w:tcPr>
          <w:p w14:paraId="0320D191" w14:textId="77777777" w:rsidR="00056A3A" w:rsidRPr="000F5C9A" w:rsidRDefault="00056A3A" w:rsidP="00A119C6">
            <w:pPr>
              <w:pStyle w:val="Kopfzeile"/>
              <w:tabs>
                <w:tab w:val="right" w:pos="7158"/>
              </w:tabs>
              <w:spacing w:before="120"/>
              <w:ind w:left="17"/>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3F5CAAC6" w14:textId="77777777" w:rsidTr="00A119C6">
        <w:trPr>
          <w:trHeight w:hRule="exact" w:val="397"/>
        </w:trPr>
        <w:tc>
          <w:tcPr>
            <w:tcW w:w="2337" w:type="dxa"/>
            <w:tcBorders>
              <w:top w:val="nil"/>
              <w:left w:val="nil"/>
              <w:bottom w:val="nil"/>
              <w:right w:val="nil"/>
            </w:tcBorders>
            <w:vAlign w:val="bottom"/>
            <w:hideMark/>
          </w:tcPr>
          <w:p w14:paraId="32416A1A"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PLZ / Ort</w:t>
            </w:r>
          </w:p>
        </w:tc>
        <w:tc>
          <w:tcPr>
            <w:tcW w:w="7083" w:type="dxa"/>
            <w:gridSpan w:val="3"/>
            <w:tcBorders>
              <w:top w:val="single" w:sz="4" w:space="0" w:color="auto"/>
              <w:left w:val="nil"/>
              <w:bottom w:val="single" w:sz="4" w:space="0" w:color="auto"/>
              <w:right w:val="nil"/>
            </w:tcBorders>
            <w:vAlign w:val="bottom"/>
            <w:hideMark/>
          </w:tcPr>
          <w:p w14:paraId="12902809" w14:textId="77777777" w:rsidR="00056A3A" w:rsidRPr="000F5C9A" w:rsidRDefault="00056A3A" w:rsidP="00A119C6">
            <w:pPr>
              <w:pStyle w:val="Kopfzeile"/>
              <w:tabs>
                <w:tab w:val="right" w:pos="7158"/>
              </w:tabs>
              <w:spacing w:before="120"/>
              <w:ind w:left="17"/>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3E4276F2" w14:textId="77777777" w:rsidTr="00A119C6">
        <w:trPr>
          <w:trHeight w:hRule="exact" w:val="397"/>
        </w:trPr>
        <w:tc>
          <w:tcPr>
            <w:tcW w:w="2337" w:type="dxa"/>
            <w:tcBorders>
              <w:top w:val="nil"/>
              <w:left w:val="nil"/>
              <w:bottom w:val="nil"/>
              <w:right w:val="nil"/>
            </w:tcBorders>
            <w:vAlign w:val="bottom"/>
            <w:hideMark/>
          </w:tcPr>
          <w:p w14:paraId="61104F09"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rPr>
              <w:t>Tätig als</w:t>
            </w:r>
          </w:p>
        </w:tc>
        <w:tc>
          <w:tcPr>
            <w:tcW w:w="7083" w:type="dxa"/>
            <w:gridSpan w:val="3"/>
            <w:tcBorders>
              <w:top w:val="single" w:sz="4" w:space="0" w:color="auto"/>
              <w:left w:val="nil"/>
              <w:bottom w:val="single" w:sz="4" w:space="0" w:color="auto"/>
              <w:right w:val="nil"/>
            </w:tcBorders>
            <w:vAlign w:val="bottom"/>
            <w:hideMark/>
          </w:tcPr>
          <w:p w14:paraId="49B4F5B2" w14:textId="77777777" w:rsidR="00056A3A" w:rsidRPr="000F5C9A" w:rsidRDefault="00056A3A" w:rsidP="00A119C6">
            <w:pPr>
              <w:pStyle w:val="Kopfzeile"/>
              <w:tabs>
                <w:tab w:val="right" w:pos="7158"/>
              </w:tabs>
              <w:spacing w:before="120"/>
              <w:ind w:left="17"/>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36DC611C" w14:textId="77777777" w:rsidTr="005E3775">
        <w:trPr>
          <w:trHeight w:hRule="exact" w:val="397"/>
        </w:trPr>
        <w:tc>
          <w:tcPr>
            <w:tcW w:w="2337" w:type="dxa"/>
            <w:tcBorders>
              <w:top w:val="nil"/>
              <w:left w:val="nil"/>
              <w:bottom w:val="nil"/>
              <w:right w:val="nil"/>
            </w:tcBorders>
            <w:vAlign w:val="bottom"/>
            <w:hideMark/>
          </w:tcPr>
          <w:p w14:paraId="16D9EE1E" w14:textId="77777777" w:rsidR="00056A3A" w:rsidRPr="000F5C9A" w:rsidRDefault="00056A3A" w:rsidP="00056A3A">
            <w:pPr>
              <w:pStyle w:val="Kopfzeile"/>
              <w:tabs>
                <w:tab w:val="right" w:pos="5670"/>
              </w:tabs>
              <w:rPr>
                <w:rFonts w:ascii="Segoe UI" w:hAnsi="Segoe UI" w:cs="Segoe UI"/>
              </w:rPr>
            </w:pPr>
            <w:r w:rsidRPr="000F5C9A">
              <w:rPr>
                <w:rFonts w:ascii="Segoe UI" w:hAnsi="Segoe UI" w:cs="Segoe UI"/>
              </w:rPr>
              <w:t>Angestellt seit</w:t>
            </w:r>
          </w:p>
        </w:tc>
        <w:tc>
          <w:tcPr>
            <w:tcW w:w="2430" w:type="dxa"/>
            <w:tcBorders>
              <w:top w:val="single" w:sz="4" w:space="0" w:color="auto"/>
              <w:left w:val="nil"/>
              <w:bottom w:val="single" w:sz="4" w:space="0" w:color="auto"/>
              <w:right w:val="nil"/>
            </w:tcBorders>
            <w:vAlign w:val="bottom"/>
            <w:hideMark/>
          </w:tcPr>
          <w:p w14:paraId="4190C453" w14:textId="77777777" w:rsidR="00056A3A" w:rsidRPr="000F5C9A" w:rsidRDefault="00056A3A" w:rsidP="00A119C6">
            <w:pPr>
              <w:pStyle w:val="Kopfzeile"/>
              <w:tabs>
                <w:tab w:val="right" w:pos="7158"/>
              </w:tabs>
              <w:spacing w:before="120"/>
              <w:ind w:left="17"/>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840" w:type="dxa"/>
            <w:tcBorders>
              <w:top w:val="single" w:sz="4" w:space="0" w:color="auto"/>
              <w:left w:val="nil"/>
              <w:bottom w:val="nil"/>
              <w:right w:val="nil"/>
            </w:tcBorders>
            <w:vAlign w:val="bottom"/>
            <w:hideMark/>
          </w:tcPr>
          <w:p w14:paraId="69C86C4E" w14:textId="77777777" w:rsidR="00056A3A" w:rsidRPr="000F5C9A" w:rsidRDefault="00056A3A" w:rsidP="005E3775">
            <w:pPr>
              <w:pStyle w:val="Kopfzeile"/>
              <w:tabs>
                <w:tab w:val="right" w:pos="7158"/>
              </w:tabs>
              <w:spacing w:before="120" w:after="120"/>
              <w:ind w:left="-152" w:right="139"/>
              <w:jc w:val="right"/>
              <w:rPr>
                <w:rFonts w:ascii="Segoe UI" w:hAnsi="Segoe UI" w:cs="Segoe UI"/>
                <w:lang w:eastAsia="de-DE"/>
              </w:rPr>
            </w:pPr>
            <w:r w:rsidRPr="000F5C9A">
              <w:rPr>
                <w:rFonts w:ascii="Segoe UI" w:hAnsi="Segoe UI" w:cs="Segoe UI"/>
                <w:lang w:eastAsia="de-DE"/>
              </w:rPr>
              <w:t>Stellenprozente</w:t>
            </w:r>
            <w:r w:rsidR="005E3775" w:rsidRPr="000F5C9A">
              <w:rPr>
                <w:rFonts w:ascii="Segoe UI" w:hAnsi="Segoe UI" w:cs="Segoe UI"/>
                <w:lang w:eastAsia="de-DE"/>
              </w:rPr>
              <w:t xml:space="preserve">      </w:t>
            </w:r>
          </w:p>
        </w:tc>
        <w:tc>
          <w:tcPr>
            <w:tcW w:w="2813" w:type="dxa"/>
            <w:tcBorders>
              <w:top w:val="single" w:sz="4" w:space="0" w:color="auto"/>
              <w:left w:val="nil"/>
              <w:bottom w:val="single" w:sz="4" w:space="0" w:color="auto"/>
              <w:right w:val="nil"/>
            </w:tcBorders>
            <w:vAlign w:val="bottom"/>
            <w:hideMark/>
          </w:tcPr>
          <w:p w14:paraId="48EFE977" w14:textId="77777777" w:rsidR="00056A3A" w:rsidRPr="000F5C9A" w:rsidRDefault="00056A3A" w:rsidP="00A119C6">
            <w:pPr>
              <w:pStyle w:val="Kopfzeile"/>
              <w:tabs>
                <w:tab w:val="right" w:pos="7158"/>
              </w:tabs>
              <w:spacing w:before="120" w:after="120"/>
              <w:ind w:left="2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bl>
    <w:p w14:paraId="3F8631B5" w14:textId="77777777" w:rsidR="00056A3A" w:rsidRPr="000F5C9A" w:rsidRDefault="00056A3A" w:rsidP="00056A3A">
      <w:pPr>
        <w:tabs>
          <w:tab w:val="right" w:pos="5670"/>
        </w:tabs>
        <w:rPr>
          <w:rFonts w:ascii="Segoe UI" w:hAnsi="Segoe UI" w:cs="Segoe UI"/>
          <w:b/>
          <w:sz w:val="24"/>
        </w:rPr>
      </w:pPr>
    </w:p>
    <w:p w14:paraId="1A2DD1FC" w14:textId="77777777" w:rsidR="00056A3A" w:rsidRPr="000F5C9A" w:rsidRDefault="00056A3A" w:rsidP="00056A3A">
      <w:pPr>
        <w:tabs>
          <w:tab w:val="right" w:pos="5670"/>
        </w:tabs>
        <w:rPr>
          <w:rFonts w:ascii="Segoe UI" w:hAnsi="Segoe UI" w:cs="Segoe UI"/>
          <w:b/>
          <w:sz w:val="24"/>
        </w:rPr>
      </w:pPr>
    </w:p>
    <w:tbl>
      <w:tblPr>
        <w:tblW w:w="9420" w:type="dxa"/>
        <w:tblInd w:w="56" w:type="dxa"/>
        <w:tblBorders>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63"/>
        <w:gridCol w:w="2692"/>
        <w:gridCol w:w="991"/>
        <w:gridCol w:w="991"/>
        <w:gridCol w:w="992"/>
        <w:gridCol w:w="991"/>
      </w:tblGrid>
      <w:tr w:rsidR="00056A3A" w:rsidRPr="000F5C9A" w14:paraId="4C9A9199" w14:textId="77777777" w:rsidTr="00A119C6">
        <w:trPr>
          <w:trHeight w:val="397"/>
        </w:trPr>
        <w:tc>
          <w:tcPr>
            <w:tcW w:w="9420" w:type="dxa"/>
            <w:gridSpan w:val="6"/>
            <w:tcBorders>
              <w:top w:val="nil"/>
              <w:left w:val="nil"/>
              <w:bottom w:val="nil"/>
              <w:right w:val="nil"/>
            </w:tcBorders>
            <w:shd w:val="clear" w:color="auto" w:fill="D9D9D9" w:themeFill="background1" w:themeFillShade="D9"/>
            <w:vAlign w:val="center"/>
            <w:hideMark/>
          </w:tcPr>
          <w:p w14:paraId="6ADD733B" w14:textId="77777777" w:rsidR="00056A3A" w:rsidRPr="000F5C9A" w:rsidRDefault="00056A3A" w:rsidP="00056A3A">
            <w:pPr>
              <w:tabs>
                <w:tab w:val="right" w:pos="5670"/>
              </w:tabs>
              <w:rPr>
                <w:rFonts w:ascii="Segoe UI" w:hAnsi="Segoe UI" w:cs="Segoe UI"/>
                <w:b/>
              </w:rPr>
            </w:pPr>
            <w:r w:rsidRPr="000F5C9A">
              <w:rPr>
                <w:rFonts w:ascii="Segoe UI" w:hAnsi="Segoe UI" w:cs="Segoe UI"/>
                <w:b/>
              </w:rPr>
              <w:t>Bisherige berufliche Tätigkeit im zu prüfenden Beruf (spezifische Berufspraxis)</w:t>
            </w:r>
          </w:p>
        </w:tc>
      </w:tr>
      <w:tr w:rsidR="00056A3A" w:rsidRPr="000F5C9A" w14:paraId="3C80B550" w14:textId="77777777" w:rsidTr="00A119C6">
        <w:trPr>
          <w:trHeight w:val="397"/>
        </w:trPr>
        <w:tc>
          <w:tcPr>
            <w:tcW w:w="2763" w:type="dxa"/>
            <w:tcBorders>
              <w:top w:val="nil"/>
              <w:left w:val="nil"/>
              <w:bottom w:val="nil"/>
              <w:right w:val="nil"/>
            </w:tcBorders>
            <w:vAlign w:val="bottom"/>
            <w:hideMark/>
          </w:tcPr>
          <w:p w14:paraId="60D07B76"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Arbeitgeber / Betrieb</w:t>
            </w:r>
          </w:p>
        </w:tc>
        <w:tc>
          <w:tcPr>
            <w:tcW w:w="2692" w:type="dxa"/>
            <w:tcBorders>
              <w:top w:val="nil"/>
              <w:left w:val="nil"/>
              <w:bottom w:val="nil"/>
              <w:right w:val="nil"/>
            </w:tcBorders>
            <w:vAlign w:val="bottom"/>
            <w:hideMark/>
          </w:tcPr>
          <w:p w14:paraId="391D58C0"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Tätigkeit als</w:t>
            </w:r>
          </w:p>
        </w:tc>
        <w:tc>
          <w:tcPr>
            <w:tcW w:w="991" w:type="dxa"/>
            <w:tcBorders>
              <w:top w:val="nil"/>
              <w:left w:val="nil"/>
              <w:bottom w:val="nil"/>
              <w:right w:val="nil"/>
            </w:tcBorders>
            <w:vAlign w:val="bottom"/>
            <w:hideMark/>
          </w:tcPr>
          <w:p w14:paraId="35E29365"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von</w:t>
            </w:r>
          </w:p>
        </w:tc>
        <w:tc>
          <w:tcPr>
            <w:tcW w:w="991" w:type="dxa"/>
            <w:tcBorders>
              <w:top w:val="nil"/>
              <w:left w:val="nil"/>
              <w:bottom w:val="nil"/>
              <w:right w:val="nil"/>
            </w:tcBorders>
            <w:vAlign w:val="bottom"/>
            <w:hideMark/>
          </w:tcPr>
          <w:p w14:paraId="503D54C5"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bis</w:t>
            </w:r>
          </w:p>
        </w:tc>
        <w:tc>
          <w:tcPr>
            <w:tcW w:w="992" w:type="dxa"/>
            <w:tcBorders>
              <w:top w:val="nil"/>
              <w:left w:val="nil"/>
              <w:bottom w:val="nil"/>
              <w:right w:val="nil"/>
            </w:tcBorders>
            <w:vAlign w:val="bottom"/>
            <w:hideMark/>
          </w:tcPr>
          <w:p w14:paraId="5BE9E38E"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Monate</w:t>
            </w:r>
          </w:p>
        </w:tc>
        <w:tc>
          <w:tcPr>
            <w:tcW w:w="991" w:type="dxa"/>
            <w:tcBorders>
              <w:top w:val="nil"/>
              <w:left w:val="nil"/>
              <w:bottom w:val="nil"/>
              <w:right w:val="nil"/>
            </w:tcBorders>
            <w:vAlign w:val="bottom"/>
            <w:hideMark/>
          </w:tcPr>
          <w:p w14:paraId="36CB9E32" w14:textId="77777777" w:rsidR="00056A3A" w:rsidRPr="000F5C9A" w:rsidRDefault="00056A3A" w:rsidP="00056A3A">
            <w:pPr>
              <w:tabs>
                <w:tab w:val="right" w:pos="5670"/>
              </w:tabs>
              <w:rPr>
                <w:rFonts w:ascii="Segoe UI" w:hAnsi="Segoe UI" w:cs="Segoe UI"/>
                <w:lang w:eastAsia="en-US"/>
              </w:rPr>
            </w:pPr>
            <w:r w:rsidRPr="000F5C9A">
              <w:rPr>
                <w:rFonts w:ascii="Segoe UI" w:hAnsi="Segoe UI" w:cs="Segoe UI"/>
              </w:rPr>
              <w:t>Pensum</w:t>
            </w:r>
          </w:p>
        </w:tc>
      </w:tr>
      <w:tr w:rsidR="00056A3A" w:rsidRPr="000F5C9A" w14:paraId="3187B769" w14:textId="77777777" w:rsidTr="00A119C6">
        <w:trPr>
          <w:trHeight w:val="397"/>
        </w:trPr>
        <w:tc>
          <w:tcPr>
            <w:tcW w:w="2763" w:type="dxa"/>
            <w:tcBorders>
              <w:top w:val="nil"/>
              <w:left w:val="nil"/>
              <w:bottom w:val="single" w:sz="4" w:space="0" w:color="auto"/>
              <w:right w:val="single" w:sz="4" w:space="0" w:color="auto"/>
            </w:tcBorders>
            <w:vAlign w:val="bottom"/>
            <w:hideMark/>
          </w:tcPr>
          <w:p w14:paraId="30B88D0A" w14:textId="77777777" w:rsidR="00056A3A" w:rsidRPr="000F5C9A" w:rsidRDefault="00056A3A" w:rsidP="00056A3A">
            <w:pPr>
              <w:pStyle w:val="Kopfzeile"/>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nil"/>
              <w:left w:val="single" w:sz="4" w:space="0" w:color="auto"/>
              <w:bottom w:val="single" w:sz="4" w:space="0" w:color="auto"/>
              <w:right w:val="single" w:sz="4" w:space="0" w:color="auto"/>
            </w:tcBorders>
            <w:vAlign w:val="bottom"/>
            <w:hideMark/>
          </w:tcPr>
          <w:p w14:paraId="33077D58"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nil"/>
              <w:left w:val="single" w:sz="4" w:space="0" w:color="auto"/>
              <w:bottom w:val="single" w:sz="4" w:space="0" w:color="auto"/>
              <w:right w:val="single" w:sz="4" w:space="0" w:color="auto"/>
            </w:tcBorders>
            <w:vAlign w:val="bottom"/>
            <w:hideMark/>
          </w:tcPr>
          <w:p w14:paraId="41606219"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nil"/>
              <w:left w:val="single" w:sz="4" w:space="0" w:color="auto"/>
              <w:bottom w:val="single" w:sz="4" w:space="0" w:color="auto"/>
              <w:right w:val="single" w:sz="4" w:space="0" w:color="auto"/>
            </w:tcBorders>
            <w:vAlign w:val="bottom"/>
            <w:hideMark/>
          </w:tcPr>
          <w:p w14:paraId="29A03DB6"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nil"/>
              <w:left w:val="single" w:sz="4" w:space="0" w:color="auto"/>
              <w:bottom w:val="single" w:sz="4" w:space="0" w:color="auto"/>
              <w:right w:val="single" w:sz="4" w:space="0" w:color="auto"/>
            </w:tcBorders>
            <w:vAlign w:val="bottom"/>
            <w:hideMark/>
          </w:tcPr>
          <w:p w14:paraId="036C46CA"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nil"/>
              <w:left w:val="single" w:sz="4" w:space="0" w:color="auto"/>
              <w:bottom w:val="single" w:sz="4" w:space="0" w:color="auto"/>
              <w:right w:val="nil"/>
            </w:tcBorders>
            <w:vAlign w:val="bottom"/>
            <w:hideMark/>
          </w:tcPr>
          <w:p w14:paraId="6BE4546D" w14:textId="77777777" w:rsidR="00056A3A" w:rsidRPr="000F5C9A" w:rsidRDefault="00056A3A" w:rsidP="00056A3A">
            <w:pPr>
              <w:tabs>
                <w:tab w:val="right" w:pos="5670"/>
              </w:tabs>
              <w:spacing w:before="100" w:beforeAutospacing="1" w:after="100" w:afterAutospacing="1"/>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7CB04284" w14:textId="77777777" w:rsidTr="00A119C6">
        <w:trPr>
          <w:trHeight w:val="397"/>
        </w:trPr>
        <w:tc>
          <w:tcPr>
            <w:tcW w:w="2763" w:type="dxa"/>
            <w:tcBorders>
              <w:top w:val="single" w:sz="4" w:space="0" w:color="auto"/>
              <w:left w:val="nil"/>
              <w:bottom w:val="single" w:sz="4" w:space="0" w:color="auto"/>
              <w:right w:val="single" w:sz="4" w:space="0" w:color="auto"/>
            </w:tcBorders>
            <w:vAlign w:val="bottom"/>
            <w:hideMark/>
          </w:tcPr>
          <w:p w14:paraId="3E93FA81"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14:paraId="4DFE0C04"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261FD789"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2E9C73B2"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14:paraId="430F2DBC"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385A565F" w14:textId="77777777" w:rsidR="00056A3A" w:rsidRPr="000F5C9A" w:rsidRDefault="00056A3A" w:rsidP="00056A3A">
            <w:pPr>
              <w:tabs>
                <w:tab w:val="right" w:pos="5670"/>
              </w:tabs>
              <w:spacing w:before="100" w:beforeAutospacing="1" w:after="100" w:afterAutospacing="1"/>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4CDC1B17" w14:textId="77777777" w:rsidTr="00A119C6">
        <w:trPr>
          <w:trHeight w:val="397"/>
        </w:trPr>
        <w:tc>
          <w:tcPr>
            <w:tcW w:w="2763" w:type="dxa"/>
            <w:tcBorders>
              <w:top w:val="single" w:sz="4" w:space="0" w:color="auto"/>
              <w:left w:val="nil"/>
              <w:bottom w:val="single" w:sz="4" w:space="0" w:color="auto"/>
              <w:right w:val="single" w:sz="4" w:space="0" w:color="auto"/>
            </w:tcBorders>
            <w:vAlign w:val="bottom"/>
            <w:hideMark/>
          </w:tcPr>
          <w:p w14:paraId="10F4B126"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14:paraId="163CC790"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34C0A11A"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5CF1285A"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14:paraId="2AA5F098"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3B0BC046" w14:textId="77777777" w:rsidR="00056A3A" w:rsidRPr="000F5C9A" w:rsidRDefault="00056A3A" w:rsidP="00056A3A">
            <w:pPr>
              <w:tabs>
                <w:tab w:val="right" w:pos="5670"/>
              </w:tabs>
              <w:spacing w:before="100" w:beforeAutospacing="1" w:after="100" w:afterAutospacing="1"/>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36CBD425" w14:textId="77777777" w:rsidTr="00A119C6">
        <w:trPr>
          <w:trHeight w:val="397"/>
        </w:trPr>
        <w:tc>
          <w:tcPr>
            <w:tcW w:w="2763" w:type="dxa"/>
            <w:tcBorders>
              <w:top w:val="single" w:sz="4" w:space="0" w:color="auto"/>
              <w:left w:val="nil"/>
              <w:bottom w:val="single" w:sz="4" w:space="0" w:color="auto"/>
              <w:right w:val="single" w:sz="4" w:space="0" w:color="auto"/>
            </w:tcBorders>
            <w:vAlign w:val="bottom"/>
            <w:hideMark/>
          </w:tcPr>
          <w:p w14:paraId="33081D25"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14:paraId="5952DB79"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5ABA924A"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428AF8D9"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14:paraId="6879801C"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1834A5DD" w14:textId="77777777" w:rsidR="00056A3A" w:rsidRPr="000F5C9A" w:rsidRDefault="00056A3A" w:rsidP="00056A3A">
            <w:pPr>
              <w:tabs>
                <w:tab w:val="right" w:pos="5670"/>
              </w:tabs>
              <w:spacing w:before="100" w:beforeAutospacing="1" w:after="100" w:afterAutospacing="1"/>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5C760A8F" w14:textId="77777777" w:rsidTr="00A119C6">
        <w:trPr>
          <w:trHeight w:val="397"/>
        </w:trPr>
        <w:tc>
          <w:tcPr>
            <w:tcW w:w="2763" w:type="dxa"/>
            <w:tcBorders>
              <w:top w:val="single" w:sz="4" w:space="0" w:color="auto"/>
              <w:left w:val="nil"/>
              <w:bottom w:val="single" w:sz="4" w:space="0" w:color="auto"/>
              <w:right w:val="single" w:sz="4" w:space="0" w:color="auto"/>
            </w:tcBorders>
            <w:vAlign w:val="bottom"/>
            <w:hideMark/>
          </w:tcPr>
          <w:p w14:paraId="44966682"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14:paraId="58E7659D"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40321073"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5BADF281"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14:paraId="3B3D19D4" w14:textId="77777777" w:rsidR="00056A3A" w:rsidRPr="000F5C9A" w:rsidRDefault="00056A3A" w:rsidP="00056A3A">
            <w:pPr>
              <w:tabs>
                <w:tab w:val="right" w:pos="5670"/>
              </w:tabs>
              <w:spacing w:before="100" w:beforeAutospacing="1" w:after="100" w:afterAutospacing="1"/>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3214A120" w14:textId="77777777" w:rsidR="00056A3A" w:rsidRPr="000F5C9A" w:rsidRDefault="00056A3A" w:rsidP="00056A3A">
            <w:pPr>
              <w:tabs>
                <w:tab w:val="right" w:pos="5670"/>
              </w:tabs>
              <w:spacing w:before="100" w:beforeAutospacing="1" w:after="100" w:afterAutospacing="1"/>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247DE205" w14:textId="77777777" w:rsidTr="00A119C6">
        <w:trPr>
          <w:trHeight w:val="352"/>
        </w:trPr>
        <w:tc>
          <w:tcPr>
            <w:tcW w:w="2763" w:type="dxa"/>
            <w:tcBorders>
              <w:top w:val="single" w:sz="4" w:space="0" w:color="auto"/>
              <w:left w:val="nil"/>
              <w:bottom w:val="nil"/>
              <w:right w:val="nil"/>
            </w:tcBorders>
            <w:vAlign w:val="bottom"/>
            <w:hideMark/>
          </w:tcPr>
          <w:p w14:paraId="37800A28" w14:textId="77777777" w:rsidR="00056A3A" w:rsidRPr="000F5C9A" w:rsidRDefault="00056A3A" w:rsidP="00056A3A">
            <w:pPr>
              <w:tabs>
                <w:tab w:val="right" w:pos="5670"/>
              </w:tabs>
              <w:rPr>
                <w:rFonts w:ascii="Segoe UI" w:hAnsi="Segoe UI" w:cs="Segoe UI"/>
                <w:b/>
                <w:lang w:eastAsia="en-US"/>
              </w:rPr>
            </w:pPr>
          </w:p>
        </w:tc>
        <w:tc>
          <w:tcPr>
            <w:tcW w:w="4674" w:type="dxa"/>
            <w:gridSpan w:val="3"/>
            <w:tcBorders>
              <w:top w:val="single" w:sz="4" w:space="0" w:color="auto"/>
              <w:left w:val="nil"/>
              <w:bottom w:val="nil"/>
              <w:right w:val="nil"/>
            </w:tcBorders>
            <w:vAlign w:val="bottom"/>
          </w:tcPr>
          <w:p w14:paraId="46128430" w14:textId="77777777" w:rsidR="00056A3A" w:rsidRPr="000F5C9A" w:rsidRDefault="00056A3A" w:rsidP="00056A3A">
            <w:pPr>
              <w:tabs>
                <w:tab w:val="right" w:pos="5670"/>
              </w:tabs>
              <w:jc w:val="right"/>
              <w:rPr>
                <w:rFonts w:ascii="Segoe UI" w:hAnsi="Segoe UI" w:cs="Segoe UI"/>
                <w:b/>
                <w:lang w:eastAsia="de-DE"/>
              </w:rPr>
            </w:pPr>
            <w:r w:rsidRPr="000F5C9A">
              <w:rPr>
                <w:rFonts w:ascii="Segoe UI" w:hAnsi="Segoe UI" w:cs="Segoe UI"/>
                <w:b/>
              </w:rPr>
              <w:t>Total Jahre/Monate</w:t>
            </w:r>
          </w:p>
        </w:tc>
        <w:tc>
          <w:tcPr>
            <w:tcW w:w="992" w:type="dxa"/>
            <w:tcBorders>
              <w:top w:val="single" w:sz="4" w:space="0" w:color="auto"/>
              <w:left w:val="nil"/>
              <w:bottom w:val="single" w:sz="4" w:space="0" w:color="auto"/>
              <w:right w:val="single" w:sz="4" w:space="0" w:color="auto"/>
            </w:tcBorders>
            <w:vAlign w:val="bottom"/>
            <w:hideMark/>
          </w:tcPr>
          <w:p w14:paraId="4F65EF3E" w14:textId="77777777" w:rsidR="00056A3A" w:rsidRPr="000F5C9A" w:rsidRDefault="00056A3A" w:rsidP="00056A3A">
            <w:pPr>
              <w:tabs>
                <w:tab w:val="right" w:pos="5670"/>
              </w:tabs>
              <w:rPr>
                <w:rFonts w:ascii="Segoe UI" w:hAnsi="Segoe UI" w:cs="Segoe UI"/>
                <w:b/>
                <w:lang w:eastAsia="de-DE"/>
              </w:rPr>
            </w:pPr>
            <w:r w:rsidRPr="000F5C9A">
              <w:rPr>
                <w:rFonts w:ascii="Segoe UI" w:hAnsi="Segoe UI" w:cs="Segoe UI"/>
                <w:b/>
                <w:lang w:eastAsia="de-DE"/>
              </w:rPr>
              <w:fldChar w:fldCharType="begin">
                <w:ffData>
                  <w:name w:val="Text1"/>
                  <w:enabled/>
                  <w:calcOnExit w:val="0"/>
                  <w:textInput/>
                </w:ffData>
              </w:fldChar>
            </w:r>
            <w:r w:rsidRPr="000F5C9A">
              <w:rPr>
                <w:rFonts w:ascii="Segoe UI" w:hAnsi="Segoe UI" w:cs="Segoe UI"/>
                <w:b/>
                <w:lang w:eastAsia="de-DE"/>
              </w:rPr>
              <w:instrText xml:space="preserve"> FORMTEXT </w:instrText>
            </w:r>
            <w:r w:rsidRPr="000F5C9A">
              <w:rPr>
                <w:rFonts w:ascii="Segoe UI" w:hAnsi="Segoe UI" w:cs="Segoe UI"/>
                <w:b/>
                <w:lang w:eastAsia="de-DE"/>
              </w:rPr>
            </w:r>
            <w:r w:rsidRPr="000F5C9A">
              <w:rPr>
                <w:rFonts w:ascii="Segoe UI" w:hAnsi="Segoe UI" w:cs="Segoe UI"/>
                <w:b/>
                <w:lang w:eastAsia="de-DE"/>
              </w:rPr>
              <w:fldChar w:fldCharType="separate"/>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1497F425" w14:textId="77777777" w:rsidR="00056A3A" w:rsidRPr="000F5C9A" w:rsidRDefault="00056A3A" w:rsidP="00056A3A">
            <w:pPr>
              <w:tabs>
                <w:tab w:val="right" w:pos="5670"/>
              </w:tabs>
              <w:rPr>
                <w:rFonts w:ascii="Segoe UI" w:hAnsi="Segoe UI" w:cs="Segoe UI"/>
                <w:b/>
                <w:lang w:eastAsia="de-DE"/>
              </w:rPr>
            </w:pPr>
            <w:r w:rsidRPr="000F5C9A">
              <w:rPr>
                <w:rFonts w:ascii="Segoe UI" w:hAnsi="Segoe UI" w:cs="Segoe UI"/>
                <w:b/>
                <w:lang w:eastAsia="de-DE"/>
              </w:rPr>
              <w:fldChar w:fldCharType="begin">
                <w:ffData>
                  <w:name w:val="Text1"/>
                  <w:enabled/>
                  <w:calcOnExit w:val="0"/>
                  <w:textInput/>
                </w:ffData>
              </w:fldChar>
            </w:r>
            <w:r w:rsidRPr="000F5C9A">
              <w:rPr>
                <w:rFonts w:ascii="Segoe UI" w:hAnsi="Segoe UI" w:cs="Segoe UI"/>
                <w:b/>
                <w:lang w:eastAsia="de-DE"/>
              </w:rPr>
              <w:instrText xml:space="preserve"> FORMTEXT </w:instrText>
            </w:r>
            <w:r w:rsidRPr="000F5C9A">
              <w:rPr>
                <w:rFonts w:ascii="Segoe UI" w:hAnsi="Segoe UI" w:cs="Segoe UI"/>
                <w:b/>
                <w:lang w:eastAsia="de-DE"/>
              </w:rPr>
            </w:r>
            <w:r w:rsidRPr="000F5C9A">
              <w:rPr>
                <w:rFonts w:ascii="Segoe UI" w:hAnsi="Segoe UI" w:cs="Segoe UI"/>
                <w:b/>
                <w:lang w:eastAsia="de-DE"/>
              </w:rPr>
              <w:fldChar w:fldCharType="separate"/>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lang w:eastAsia="de-DE"/>
              </w:rPr>
              <w:fldChar w:fldCharType="end"/>
            </w:r>
          </w:p>
        </w:tc>
      </w:tr>
    </w:tbl>
    <w:p w14:paraId="0C54A499" w14:textId="77777777" w:rsidR="00056A3A" w:rsidRPr="000F5C9A" w:rsidRDefault="00056A3A" w:rsidP="005E3775">
      <w:pPr>
        <w:tabs>
          <w:tab w:val="right" w:pos="5670"/>
        </w:tabs>
        <w:ind w:left="56"/>
        <w:rPr>
          <w:rFonts w:ascii="Segoe UI" w:hAnsi="Segoe UI" w:cs="Segoe UI"/>
          <w:sz w:val="20"/>
        </w:rPr>
      </w:pPr>
      <w:r w:rsidRPr="000F5C9A">
        <w:rPr>
          <w:rFonts w:ascii="Segoe UI" w:hAnsi="Segoe UI" w:cs="Segoe UI"/>
          <w:sz w:val="20"/>
        </w:rPr>
        <w:t>Fähigkeitszeugnis, Arbeitsbestätigungen und Arbeitszeugnisse (bitte in Kopie</w:t>
      </w:r>
      <w:r w:rsidR="000F5C9A">
        <w:rPr>
          <w:rFonts w:ascii="Segoe UI" w:hAnsi="Segoe UI" w:cs="Segoe UI"/>
          <w:sz w:val="20"/>
        </w:rPr>
        <w:t xml:space="preserve"> beilegen</w:t>
      </w:r>
      <w:r w:rsidRPr="000F5C9A">
        <w:rPr>
          <w:rFonts w:ascii="Segoe UI" w:hAnsi="Segoe UI" w:cs="Segoe UI"/>
          <w:sz w:val="20"/>
        </w:rPr>
        <w:t>)</w:t>
      </w:r>
    </w:p>
    <w:p w14:paraId="263B3FB3" w14:textId="77777777" w:rsidR="00056A3A" w:rsidRPr="000F5C9A" w:rsidRDefault="00056A3A" w:rsidP="00056A3A">
      <w:pPr>
        <w:tabs>
          <w:tab w:val="right" w:pos="5670"/>
        </w:tabs>
        <w:rPr>
          <w:rFonts w:ascii="Segoe UI" w:hAnsi="Segoe UI" w:cs="Segoe UI"/>
          <w:b/>
        </w:rPr>
      </w:pPr>
    </w:p>
    <w:p w14:paraId="4A077FC2" w14:textId="77777777" w:rsidR="00056A3A" w:rsidRPr="000F5C9A" w:rsidRDefault="00056A3A" w:rsidP="00056A3A">
      <w:pPr>
        <w:tabs>
          <w:tab w:val="right" w:pos="5670"/>
        </w:tabs>
        <w:rPr>
          <w:rFonts w:ascii="Segoe UI" w:hAnsi="Segoe UI" w:cs="Segoe UI"/>
          <w:b/>
        </w:rPr>
      </w:pPr>
    </w:p>
    <w:tbl>
      <w:tblPr>
        <w:tblW w:w="9420" w:type="dxa"/>
        <w:tblInd w:w="56" w:type="dxa"/>
        <w:tblLayout w:type="fixed"/>
        <w:tblCellMar>
          <w:left w:w="0" w:type="dxa"/>
          <w:right w:w="0" w:type="dxa"/>
        </w:tblCellMar>
        <w:tblLook w:val="04A0" w:firstRow="1" w:lastRow="0" w:firstColumn="1" w:lastColumn="0" w:noHBand="0" w:noVBand="1"/>
      </w:tblPr>
      <w:tblGrid>
        <w:gridCol w:w="2763"/>
        <w:gridCol w:w="2692"/>
        <w:gridCol w:w="991"/>
        <w:gridCol w:w="991"/>
        <w:gridCol w:w="992"/>
        <w:gridCol w:w="991"/>
      </w:tblGrid>
      <w:tr w:rsidR="00056A3A" w:rsidRPr="000F5C9A" w14:paraId="1A7A79B0" w14:textId="77777777" w:rsidTr="00A119C6">
        <w:trPr>
          <w:trHeight w:val="397"/>
        </w:trPr>
        <w:tc>
          <w:tcPr>
            <w:tcW w:w="9420" w:type="dxa"/>
            <w:gridSpan w:val="6"/>
            <w:shd w:val="clear" w:color="auto" w:fill="D9D9D9" w:themeFill="background1" w:themeFillShade="D9"/>
            <w:vAlign w:val="center"/>
            <w:hideMark/>
          </w:tcPr>
          <w:p w14:paraId="1CBD0521" w14:textId="77777777" w:rsidR="00056A3A" w:rsidRPr="000F5C9A" w:rsidRDefault="00056A3A" w:rsidP="00056A3A">
            <w:pPr>
              <w:tabs>
                <w:tab w:val="right" w:pos="5670"/>
              </w:tabs>
              <w:rPr>
                <w:rFonts w:ascii="Segoe UI" w:hAnsi="Segoe UI" w:cs="Segoe UI"/>
                <w:b/>
              </w:rPr>
            </w:pPr>
            <w:r w:rsidRPr="000F5C9A">
              <w:rPr>
                <w:rFonts w:ascii="Segoe UI" w:hAnsi="Segoe UI" w:cs="Segoe UI"/>
                <w:b/>
              </w:rPr>
              <w:t>Bisherige berufliche Tätigkeit allgemein</w:t>
            </w:r>
          </w:p>
        </w:tc>
      </w:tr>
      <w:tr w:rsidR="00056A3A" w:rsidRPr="000F5C9A" w14:paraId="36ACA9DD" w14:textId="77777777" w:rsidTr="00A119C6">
        <w:trPr>
          <w:trHeight w:val="397"/>
        </w:trPr>
        <w:tc>
          <w:tcPr>
            <w:tcW w:w="2763" w:type="dxa"/>
            <w:vAlign w:val="bottom"/>
            <w:hideMark/>
          </w:tcPr>
          <w:p w14:paraId="679B1F57"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Arbeitgeber / Betrieb</w:t>
            </w:r>
          </w:p>
        </w:tc>
        <w:tc>
          <w:tcPr>
            <w:tcW w:w="2692" w:type="dxa"/>
            <w:vAlign w:val="bottom"/>
            <w:hideMark/>
          </w:tcPr>
          <w:p w14:paraId="450E349B"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Tätigkeit als</w:t>
            </w:r>
          </w:p>
        </w:tc>
        <w:tc>
          <w:tcPr>
            <w:tcW w:w="991" w:type="dxa"/>
            <w:vAlign w:val="bottom"/>
            <w:hideMark/>
          </w:tcPr>
          <w:p w14:paraId="4D04FCA5"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von</w:t>
            </w:r>
          </w:p>
        </w:tc>
        <w:tc>
          <w:tcPr>
            <w:tcW w:w="991" w:type="dxa"/>
            <w:vAlign w:val="bottom"/>
            <w:hideMark/>
          </w:tcPr>
          <w:p w14:paraId="535D13B7"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bis</w:t>
            </w:r>
          </w:p>
        </w:tc>
        <w:tc>
          <w:tcPr>
            <w:tcW w:w="992" w:type="dxa"/>
            <w:vAlign w:val="bottom"/>
            <w:hideMark/>
          </w:tcPr>
          <w:p w14:paraId="34CA4227"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rPr>
              <w:t>Monate</w:t>
            </w:r>
          </w:p>
        </w:tc>
        <w:tc>
          <w:tcPr>
            <w:tcW w:w="991" w:type="dxa"/>
            <w:vAlign w:val="bottom"/>
            <w:hideMark/>
          </w:tcPr>
          <w:p w14:paraId="4E589082" w14:textId="77777777" w:rsidR="00056A3A" w:rsidRPr="000F5C9A" w:rsidRDefault="00056A3A" w:rsidP="00056A3A">
            <w:pPr>
              <w:tabs>
                <w:tab w:val="right" w:pos="5670"/>
              </w:tabs>
              <w:rPr>
                <w:rFonts w:ascii="Segoe UI" w:hAnsi="Segoe UI" w:cs="Segoe UI"/>
                <w:lang w:eastAsia="en-US"/>
              </w:rPr>
            </w:pPr>
            <w:r w:rsidRPr="000F5C9A">
              <w:rPr>
                <w:rFonts w:ascii="Segoe UI" w:hAnsi="Segoe UI" w:cs="Segoe UI"/>
              </w:rPr>
              <w:t>Pensum</w:t>
            </w:r>
          </w:p>
        </w:tc>
      </w:tr>
      <w:tr w:rsidR="00056A3A" w:rsidRPr="000F5C9A" w14:paraId="10BB9BC6" w14:textId="77777777" w:rsidTr="00A119C6">
        <w:trPr>
          <w:trHeight w:val="397"/>
        </w:trPr>
        <w:tc>
          <w:tcPr>
            <w:tcW w:w="2763" w:type="dxa"/>
            <w:tcBorders>
              <w:top w:val="nil"/>
              <w:left w:val="nil"/>
              <w:bottom w:val="single" w:sz="4" w:space="0" w:color="auto"/>
              <w:right w:val="single" w:sz="4" w:space="0" w:color="auto"/>
            </w:tcBorders>
            <w:vAlign w:val="bottom"/>
            <w:hideMark/>
          </w:tcPr>
          <w:p w14:paraId="18FD4693" w14:textId="77777777" w:rsidR="00056A3A" w:rsidRPr="000F5C9A" w:rsidRDefault="00056A3A" w:rsidP="00056A3A">
            <w:pPr>
              <w:pStyle w:val="Kopfzeile"/>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nil"/>
              <w:left w:val="single" w:sz="4" w:space="0" w:color="auto"/>
              <w:bottom w:val="single" w:sz="4" w:space="0" w:color="auto"/>
              <w:right w:val="single" w:sz="4" w:space="0" w:color="auto"/>
            </w:tcBorders>
            <w:vAlign w:val="bottom"/>
            <w:hideMark/>
          </w:tcPr>
          <w:p w14:paraId="47892D39"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nil"/>
              <w:left w:val="single" w:sz="4" w:space="0" w:color="auto"/>
              <w:bottom w:val="single" w:sz="4" w:space="0" w:color="auto"/>
              <w:right w:val="single" w:sz="4" w:space="0" w:color="auto"/>
            </w:tcBorders>
            <w:vAlign w:val="bottom"/>
            <w:hideMark/>
          </w:tcPr>
          <w:p w14:paraId="7498C9E8"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nil"/>
              <w:left w:val="single" w:sz="4" w:space="0" w:color="auto"/>
              <w:bottom w:val="single" w:sz="4" w:space="0" w:color="auto"/>
              <w:right w:val="single" w:sz="4" w:space="0" w:color="auto"/>
            </w:tcBorders>
            <w:vAlign w:val="bottom"/>
            <w:hideMark/>
          </w:tcPr>
          <w:p w14:paraId="2486C032"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nil"/>
              <w:left w:val="single" w:sz="4" w:space="0" w:color="auto"/>
              <w:bottom w:val="single" w:sz="4" w:space="0" w:color="auto"/>
              <w:right w:val="single" w:sz="4" w:space="0" w:color="auto"/>
            </w:tcBorders>
            <w:vAlign w:val="bottom"/>
            <w:hideMark/>
          </w:tcPr>
          <w:p w14:paraId="6087FBD4"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nil"/>
              <w:left w:val="single" w:sz="4" w:space="0" w:color="auto"/>
              <w:bottom w:val="single" w:sz="4" w:space="0" w:color="auto"/>
              <w:right w:val="nil"/>
            </w:tcBorders>
            <w:vAlign w:val="bottom"/>
            <w:hideMark/>
          </w:tcPr>
          <w:p w14:paraId="5BD4E0A9" w14:textId="77777777" w:rsidR="00056A3A" w:rsidRPr="000F5C9A" w:rsidRDefault="00056A3A" w:rsidP="00056A3A">
            <w:pPr>
              <w:tabs>
                <w:tab w:val="right" w:pos="5670"/>
              </w:tabs>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35C95269" w14:textId="77777777" w:rsidTr="00A119C6">
        <w:trPr>
          <w:trHeight w:val="397"/>
        </w:trPr>
        <w:tc>
          <w:tcPr>
            <w:tcW w:w="2763" w:type="dxa"/>
            <w:tcBorders>
              <w:top w:val="single" w:sz="4" w:space="0" w:color="auto"/>
              <w:left w:val="nil"/>
              <w:bottom w:val="single" w:sz="4" w:space="0" w:color="auto"/>
              <w:right w:val="single" w:sz="4" w:space="0" w:color="auto"/>
            </w:tcBorders>
            <w:vAlign w:val="bottom"/>
            <w:hideMark/>
          </w:tcPr>
          <w:p w14:paraId="0853AF62"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14:paraId="0D7BFBC6"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6876A51B"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2AA8F645"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14:paraId="2EFC7967"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26CA3112" w14:textId="77777777" w:rsidR="00056A3A" w:rsidRPr="000F5C9A" w:rsidRDefault="00056A3A" w:rsidP="00056A3A">
            <w:pPr>
              <w:tabs>
                <w:tab w:val="right" w:pos="5670"/>
              </w:tabs>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5AD79F83" w14:textId="77777777" w:rsidTr="00A119C6">
        <w:trPr>
          <w:trHeight w:val="397"/>
        </w:trPr>
        <w:tc>
          <w:tcPr>
            <w:tcW w:w="2763" w:type="dxa"/>
            <w:tcBorders>
              <w:top w:val="single" w:sz="4" w:space="0" w:color="auto"/>
              <w:left w:val="nil"/>
              <w:bottom w:val="single" w:sz="4" w:space="0" w:color="auto"/>
              <w:right w:val="single" w:sz="4" w:space="0" w:color="auto"/>
            </w:tcBorders>
            <w:vAlign w:val="bottom"/>
            <w:hideMark/>
          </w:tcPr>
          <w:p w14:paraId="076B5BF1"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14:paraId="3CB2DF34"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35299FA3"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18DE1093"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14:paraId="1A2EA182"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09F6C45B" w14:textId="77777777" w:rsidR="00056A3A" w:rsidRPr="000F5C9A" w:rsidRDefault="00056A3A" w:rsidP="00056A3A">
            <w:pPr>
              <w:tabs>
                <w:tab w:val="right" w:pos="5670"/>
              </w:tabs>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2003F41E" w14:textId="77777777" w:rsidTr="00A119C6">
        <w:trPr>
          <w:trHeight w:val="397"/>
        </w:trPr>
        <w:tc>
          <w:tcPr>
            <w:tcW w:w="2763" w:type="dxa"/>
            <w:tcBorders>
              <w:top w:val="single" w:sz="4" w:space="0" w:color="auto"/>
              <w:left w:val="nil"/>
              <w:bottom w:val="single" w:sz="4" w:space="0" w:color="auto"/>
              <w:right w:val="single" w:sz="4" w:space="0" w:color="auto"/>
            </w:tcBorders>
            <w:vAlign w:val="bottom"/>
            <w:hideMark/>
          </w:tcPr>
          <w:p w14:paraId="1D0F573C"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14:paraId="709248D3"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3700B10D"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14:paraId="309516DE"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14:paraId="629AFFA3" w14:textId="77777777" w:rsidR="00056A3A" w:rsidRPr="000F5C9A" w:rsidRDefault="00056A3A" w:rsidP="00056A3A">
            <w:pPr>
              <w:tabs>
                <w:tab w:val="right" w:pos="5670"/>
              </w:tabs>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6F4E0ADF" w14:textId="77777777" w:rsidR="00056A3A" w:rsidRPr="000F5C9A" w:rsidRDefault="00056A3A" w:rsidP="00056A3A">
            <w:pPr>
              <w:tabs>
                <w:tab w:val="right" w:pos="5670"/>
              </w:tabs>
              <w:rPr>
                <w:rFonts w:ascii="Segoe UI" w:hAnsi="Segoe UI" w:cs="Segoe UI"/>
                <w:szCs w:val="24"/>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2F610744" w14:textId="77777777" w:rsidTr="00A119C6">
        <w:trPr>
          <w:trHeight w:val="352"/>
        </w:trPr>
        <w:tc>
          <w:tcPr>
            <w:tcW w:w="2763" w:type="dxa"/>
            <w:tcBorders>
              <w:top w:val="single" w:sz="4" w:space="0" w:color="auto"/>
              <w:left w:val="nil"/>
              <w:bottom w:val="nil"/>
              <w:right w:val="nil"/>
            </w:tcBorders>
            <w:vAlign w:val="center"/>
          </w:tcPr>
          <w:p w14:paraId="52B8D3FA" w14:textId="77777777" w:rsidR="00056A3A" w:rsidRPr="000F5C9A" w:rsidRDefault="00056A3A" w:rsidP="00056A3A">
            <w:pPr>
              <w:tabs>
                <w:tab w:val="right" w:pos="5670"/>
              </w:tabs>
              <w:jc w:val="right"/>
              <w:rPr>
                <w:rFonts w:ascii="Segoe UI" w:hAnsi="Segoe UI" w:cs="Segoe UI"/>
                <w:lang w:eastAsia="de-DE"/>
              </w:rPr>
            </w:pPr>
          </w:p>
        </w:tc>
        <w:tc>
          <w:tcPr>
            <w:tcW w:w="4674" w:type="dxa"/>
            <w:gridSpan w:val="3"/>
            <w:tcBorders>
              <w:top w:val="single" w:sz="4" w:space="0" w:color="auto"/>
              <w:left w:val="nil"/>
              <w:bottom w:val="nil"/>
              <w:right w:val="nil"/>
            </w:tcBorders>
            <w:vAlign w:val="bottom"/>
          </w:tcPr>
          <w:p w14:paraId="17A8F6B0" w14:textId="77777777" w:rsidR="00056A3A" w:rsidRPr="000F5C9A" w:rsidRDefault="00056A3A" w:rsidP="00056A3A">
            <w:pPr>
              <w:tabs>
                <w:tab w:val="right" w:pos="5670"/>
              </w:tabs>
              <w:jc w:val="right"/>
              <w:rPr>
                <w:rFonts w:ascii="Segoe UI" w:hAnsi="Segoe UI" w:cs="Segoe UI"/>
                <w:b/>
                <w:lang w:eastAsia="de-DE"/>
              </w:rPr>
            </w:pPr>
            <w:r w:rsidRPr="000F5C9A">
              <w:rPr>
                <w:rFonts w:ascii="Segoe UI" w:hAnsi="Segoe UI" w:cs="Segoe UI"/>
                <w:b/>
              </w:rPr>
              <w:t>Total Jahre/Monate</w:t>
            </w:r>
          </w:p>
        </w:tc>
        <w:tc>
          <w:tcPr>
            <w:tcW w:w="992" w:type="dxa"/>
            <w:tcBorders>
              <w:top w:val="single" w:sz="4" w:space="0" w:color="auto"/>
              <w:left w:val="nil"/>
              <w:bottom w:val="single" w:sz="4" w:space="0" w:color="auto"/>
              <w:right w:val="single" w:sz="4" w:space="0" w:color="auto"/>
            </w:tcBorders>
            <w:vAlign w:val="bottom"/>
            <w:hideMark/>
          </w:tcPr>
          <w:p w14:paraId="480C81BF" w14:textId="77777777" w:rsidR="00056A3A" w:rsidRPr="000F5C9A" w:rsidRDefault="00056A3A" w:rsidP="00056A3A">
            <w:pPr>
              <w:tabs>
                <w:tab w:val="right" w:pos="5670"/>
              </w:tabs>
              <w:rPr>
                <w:rFonts w:ascii="Segoe UI" w:hAnsi="Segoe UI" w:cs="Segoe UI"/>
                <w:b/>
                <w:lang w:eastAsia="de-DE"/>
              </w:rPr>
            </w:pPr>
            <w:r w:rsidRPr="000F5C9A">
              <w:rPr>
                <w:rFonts w:ascii="Segoe UI" w:hAnsi="Segoe UI" w:cs="Segoe UI"/>
                <w:b/>
                <w:lang w:eastAsia="de-DE"/>
              </w:rPr>
              <w:fldChar w:fldCharType="begin">
                <w:ffData>
                  <w:name w:val="Text1"/>
                  <w:enabled/>
                  <w:calcOnExit w:val="0"/>
                  <w:textInput/>
                </w:ffData>
              </w:fldChar>
            </w:r>
            <w:r w:rsidRPr="000F5C9A">
              <w:rPr>
                <w:rFonts w:ascii="Segoe UI" w:hAnsi="Segoe UI" w:cs="Segoe UI"/>
                <w:b/>
                <w:lang w:eastAsia="de-DE"/>
              </w:rPr>
              <w:instrText xml:space="preserve"> FORMTEXT </w:instrText>
            </w:r>
            <w:r w:rsidRPr="000F5C9A">
              <w:rPr>
                <w:rFonts w:ascii="Segoe UI" w:hAnsi="Segoe UI" w:cs="Segoe UI"/>
                <w:b/>
                <w:lang w:eastAsia="de-DE"/>
              </w:rPr>
            </w:r>
            <w:r w:rsidRPr="000F5C9A">
              <w:rPr>
                <w:rFonts w:ascii="Segoe UI" w:hAnsi="Segoe UI" w:cs="Segoe UI"/>
                <w:b/>
                <w:lang w:eastAsia="de-DE"/>
              </w:rPr>
              <w:fldChar w:fldCharType="separate"/>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14:paraId="22DA64FD" w14:textId="77777777" w:rsidR="00056A3A" w:rsidRPr="000F5C9A" w:rsidRDefault="00056A3A" w:rsidP="00056A3A">
            <w:pPr>
              <w:tabs>
                <w:tab w:val="right" w:pos="5670"/>
              </w:tabs>
              <w:rPr>
                <w:rFonts w:ascii="Segoe UI" w:hAnsi="Segoe UI" w:cs="Segoe UI"/>
                <w:b/>
                <w:lang w:eastAsia="de-DE"/>
              </w:rPr>
            </w:pPr>
            <w:r w:rsidRPr="000F5C9A">
              <w:rPr>
                <w:rFonts w:ascii="Segoe UI" w:hAnsi="Segoe UI" w:cs="Segoe UI"/>
                <w:b/>
                <w:lang w:eastAsia="de-DE"/>
              </w:rPr>
              <w:fldChar w:fldCharType="begin">
                <w:ffData>
                  <w:name w:val="Text1"/>
                  <w:enabled/>
                  <w:calcOnExit w:val="0"/>
                  <w:textInput/>
                </w:ffData>
              </w:fldChar>
            </w:r>
            <w:r w:rsidRPr="000F5C9A">
              <w:rPr>
                <w:rFonts w:ascii="Segoe UI" w:hAnsi="Segoe UI" w:cs="Segoe UI"/>
                <w:b/>
                <w:lang w:eastAsia="de-DE"/>
              </w:rPr>
              <w:instrText xml:space="preserve"> FORMTEXT </w:instrText>
            </w:r>
            <w:r w:rsidRPr="000F5C9A">
              <w:rPr>
                <w:rFonts w:ascii="Segoe UI" w:hAnsi="Segoe UI" w:cs="Segoe UI"/>
                <w:b/>
                <w:lang w:eastAsia="de-DE"/>
              </w:rPr>
            </w:r>
            <w:r w:rsidRPr="000F5C9A">
              <w:rPr>
                <w:rFonts w:ascii="Segoe UI" w:hAnsi="Segoe UI" w:cs="Segoe UI"/>
                <w:b/>
                <w:lang w:eastAsia="de-DE"/>
              </w:rPr>
              <w:fldChar w:fldCharType="separate"/>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noProof/>
                <w:lang w:eastAsia="de-DE"/>
              </w:rPr>
              <w:t> </w:t>
            </w:r>
            <w:r w:rsidRPr="000F5C9A">
              <w:rPr>
                <w:rFonts w:ascii="Segoe UI" w:hAnsi="Segoe UI" w:cs="Segoe UI"/>
                <w:b/>
                <w:lang w:eastAsia="de-DE"/>
              </w:rPr>
              <w:fldChar w:fldCharType="end"/>
            </w:r>
          </w:p>
        </w:tc>
      </w:tr>
    </w:tbl>
    <w:p w14:paraId="38608EE0" w14:textId="77777777" w:rsidR="00056A3A" w:rsidRPr="000F5C9A" w:rsidRDefault="00056A3A" w:rsidP="00056A3A">
      <w:pPr>
        <w:tabs>
          <w:tab w:val="right" w:pos="5670"/>
        </w:tabs>
        <w:rPr>
          <w:rFonts w:ascii="Segoe UI" w:hAnsi="Segoe UI" w:cs="Segoe UI"/>
          <w:b/>
          <w:lang w:eastAsia="en-US"/>
        </w:rPr>
      </w:pPr>
    </w:p>
    <w:p w14:paraId="6B55F2AD" w14:textId="77777777" w:rsidR="00056A3A" w:rsidRPr="000F5C9A" w:rsidRDefault="00056A3A" w:rsidP="00056A3A">
      <w:pPr>
        <w:tabs>
          <w:tab w:val="right" w:pos="5670"/>
        </w:tabs>
        <w:rPr>
          <w:rFonts w:ascii="Segoe UI" w:hAnsi="Segoe UI" w:cs="Segoe UI"/>
          <w:b/>
          <w:lang w:eastAsia="en-US"/>
        </w:rPr>
      </w:pPr>
    </w:p>
    <w:tbl>
      <w:tblPr>
        <w:tblW w:w="9420" w:type="dxa"/>
        <w:tblLayout w:type="fixed"/>
        <w:tblCellMar>
          <w:left w:w="0" w:type="dxa"/>
          <w:right w:w="0" w:type="dxa"/>
        </w:tblCellMar>
        <w:tblLook w:val="04A0" w:firstRow="1" w:lastRow="0" w:firstColumn="1" w:lastColumn="0" w:noHBand="0" w:noVBand="1"/>
      </w:tblPr>
      <w:tblGrid>
        <w:gridCol w:w="5454"/>
        <w:gridCol w:w="2408"/>
        <w:gridCol w:w="1558"/>
      </w:tblGrid>
      <w:tr w:rsidR="00056A3A" w:rsidRPr="000F5C9A" w14:paraId="04EDDD46" w14:textId="77777777" w:rsidTr="00A119C6">
        <w:trPr>
          <w:trHeight w:val="397"/>
        </w:trPr>
        <w:tc>
          <w:tcPr>
            <w:tcW w:w="9420" w:type="dxa"/>
            <w:gridSpan w:val="3"/>
            <w:shd w:val="clear" w:color="auto" w:fill="D9D9D9" w:themeFill="background1" w:themeFillShade="D9"/>
            <w:vAlign w:val="center"/>
            <w:hideMark/>
          </w:tcPr>
          <w:p w14:paraId="5B4BC5BD" w14:textId="77777777" w:rsidR="00056A3A" w:rsidRPr="000F5C9A" w:rsidRDefault="00056A3A" w:rsidP="00056A3A">
            <w:pPr>
              <w:tabs>
                <w:tab w:val="right" w:pos="5670"/>
              </w:tabs>
              <w:spacing w:before="60"/>
              <w:rPr>
                <w:rFonts w:ascii="Segoe UI" w:hAnsi="Segoe UI" w:cs="Segoe UI"/>
                <w:b/>
              </w:rPr>
            </w:pPr>
            <w:r w:rsidRPr="000F5C9A">
              <w:rPr>
                <w:rFonts w:ascii="Segoe UI" w:hAnsi="Segoe UI" w:cs="Segoe UI"/>
                <w:b/>
              </w:rPr>
              <w:t>Besuchte Schulen/Kurse</w:t>
            </w:r>
          </w:p>
        </w:tc>
      </w:tr>
      <w:tr w:rsidR="00056A3A" w:rsidRPr="000F5C9A" w14:paraId="380F38A7" w14:textId="77777777" w:rsidTr="00A119C6">
        <w:trPr>
          <w:trHeight w:val="397"/>
        </w:trPr>
        <w:tc>
          <w:tcPr>
            <w:tcW w:w="5454" w:type="dxa"/>
            <w:vAlign w:val="bottom"/>
            <w:hideMark/>
          </w:tcPr>
          <w:p w14:paraId="344E7257"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t>Name der Schule/des Abschlusses</w:t>
            </w:r>
          </w:p>
        </w:tc>
        <w:tc>
          <w:tcPr>
            <w:tcW w:w="2408" w:type="dxa"/>
            <w:vAlign w:val="bottom"/>
            <w:hideMark/>
          </w:tcPr>
          <w:p w14:paraId="40853804"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rPr>
              <w:t>Ort</w:t>
            </w:r>
          </w:p>
        </w:tc>
        <w:tc>
          <w:tcPr>
            <w:tcW w:w="1558" w:type="dxa"/>
            <w:vAlign w:val="bottom"/>
            <w:hideMark/>
          </w:tcPr>
          <w:p w14:paraId="51C2C513"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rPr>
              <w:t>Dauer</w:t>
            </w:r>
          </w:p>
        </w:tc>
      </w:tr>
      <w:tr w:rsidR="00056A3A" w:rsidRPr="000F5C9A" w14:paraId="5ACF8C34" w14:textId="77777777" w:rsidTr="00A119C6">
        <w:trPr>
          <w:trHeight w:val="397"/>
        </w:trPr>
        <w:tc>
          <w:tcPr>
            <w:tcW w:w="5454" w:type="dxa"/>
            <w:tcBorders>
              <w:top w:val="nil"/>
              <w:left w:val="nil"/>
              <w:bottom w:val="single" w:sz="4" w:space="0" w:color="auto"/>
              <w:right w:val="single" w:sz="4" w:space="0" w:color="auto"/>
            </w:tcBorders>
            <w:vAlign w:val="bottom"/>
            <w:hideMark/>
          </w:tcPr>
          <w:p w14:paraId="3AFD34D6"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408" w:type="dxa"/>
            <w:tcBorders>
              <w:top w:val="nil"/>
              <w:left w:val="single" w:sz="4" w:space="0" w:color="auto"/>
              <w:bottom w:val="single" w:sz="4" w:space="0" w:color="auto"/>
              <w:right w:val="single" w:sz="4" w:space="0" w:color="auto"/>
            </w:tcBorders>
            <w:vAlign w:val="bottom"/>
            <w:hideMark/>
          </w:tcPr>
          <w:p w14:paraId="1EE0CB3D"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558" w:type="dxa"/>
            <w:tcBorders>
              <w:top w:val="nil"/>
              <w:left w:val="single" w:sz="4" w:space="0" w:color="auto"/>
              <w:bottom w:val="single" w:sz="4" w:space="0" w:color="auto"/>
              <w:right w:val="nil"/>
            </w:tcBorders>
            <w:vAlign w:val="bottom"/>
            <w:hideMark/>
          </w:tcPr>
          <w:p w14:paraId="30E1A04E"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0A25D4D7" w14:textId="77777777" w:rsidTr="00A119C6">
        <w:trPr>
          <w:trHeight w:val="397"/>
        </w:trPr>
        <w:tc>
          <w:tcPr>
            <w:tcW w:w="5454" w:type="dxa"/>
            <w:tcBorders>
              <w:top w:val="single" w:sz="4" w:space="0" w:color="auto"/>
              <w:left w:val="nil"/>
              <w:bottom w:val="single" w:sz="4" w:space="0" w:color="auto"/>
              <w:right w:val="single" w:sz="4" w:space="0" w:color="auto"/>
            </w:tcBorders>
            <w:vAlign w:val="bottom"/>
            <w:hideMark/>
          </w:tcPr>
          <w:p w14:paraId="674285BF"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408" w:type="dxa"/>
            <w:tcBorders>
              <w:top w:val="single" w:sz="4" w:space="0" w:color="auto"/>
              <w:left w:val="single" w:sz="4" w:space="0" w:color="auto"/>
              <w:bottom w:val="single" w:sz="4" w:space="0" w:color="auto"/>
              <w:right w:val="single" w:sz="4" w:space="0" w:color="auto"/>
            </w:tcBorders>
            <w:vAlign w:val="bottom"/>
            <w:hideMark/>
          </w:tcPr>
          <w:p w14:paraId="7E11EEF0"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558" w:type="dxa"/>
            <w:tcBorders>
              <w:top w:val="single" w:sz="4" w:space="0" w:color="auto"/>
              <w:left w:val="single" w:sz="4" w:space="0" w:color="auto"/>
              <w:bottom w:val="single" w:sz="4" w:space="0" w:color="auto"/>
              <w:right w:val="nil"/>
            </w:tcBorders>
            <w:vAlign w:val="bottom"/>
            <w:hideMark/>
          </w:tcPr>
          <w:p w14:paraId="11086560"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4DB8B398" w14:textId="77777777" w:rsidTr="00A119C6">
        <w:trPr>
          <w:trHeight w:val="397"/>
        </w:trPr>
        <w:tc>
          <w:tcPr>
            <w:tcW w:w="5454" w:type="dxa"/>
            <w:tcBorders>
              <w:top w:val="single" w:sz="4" w:space="0" w:color="auto"/>
              <w:left w:val="nil"/>
              <w:bottom w:val="single" w:sz="4" w:space="0" w:color="auto"/>
              <w:right w:val="single" w:sz="4" w:space="0" w:color="auto"/>
            </w:tcBorders>
            <w:vAlign w:val="bottom"/>
            <w:hideMark/>
          </w:tcPr>
          <w:p w14:paraId="68630216"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408" w:type="dxa"/>
            <w:tcBorders>
              <w:top w:val="single" w:sz="4" w:space="0" w:color="auto"/>
              <w:left w:val="single" w:sz="4" w:space="0" w:color="auto"/>
              <w:bottom w:val="single" w:sz="4" w:space="0" w:color="auto"/>
              <w:right w:val="single" w:sz="4" w:space="0" w:color="auto"/>
            </w:tcBorders>
            <w:vAlign w:val="bottom"/>
            <w:hideMark/>
          </w:tcPr>
          <w:p w14:paraId="3953F8DC"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558" w:type="dxa"/>
            <w:tcBorders>
              <w:top w:val="single" w:sz="4" w:space="0" w:color="auto"/>
              <w:left w:val="single" w:sz="4" w:space="0" w:color="auto"/>
              <w:bottom w:val="single" w:sz="4" w:space="0" w:color="auto"/>
              <w:right w:val="nil"/>
            </w:tcBorders>
            <w:vAlign w:val="bottom"/>
            <w:hideMark/>
          </w:tcPr>
          <w:p w14:paraId="657ED4DB"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059CA7A4" w14:textId="77777777" w:rsidTr="00A119C6">
        <w:trPr>
          <w:trHeight w:val="397"/>
        </w:trPr>
        <w:tc>
          <w:tcPr>
            <w:tcW w:w="5454" w:type="dxa"/>
            <w:tcBorders>
              <w:top w:val="single" w:sz="4" w:space="0" w:color="auto"/>
              <w:left w:val="nil"/>
              <w:bottom w:val="single" w:sz="4" w:space="0" w:color="auto"/>
              <w:right w:val="single" w:sz="4" w:space="0" w:color="auto"/>
            </w:tcBorders>
            <w:vAlign w:val="bottom"/>
            <w:hideMark/>
          </w:tcPr>
          <w:p w14:paraId="41CEA67C"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408" w:type="dxa"/>
            <w:tcBorders>
              <w:top w:val="single" w:sz="4" w:space="0" w:color="auto"/>
              <w:left w:val="single" w:sz="4" w:space="0" w:color="auto"/>
              <w:bottom w:val="single" w:sz="4" w:space="0" w:color="auto"/>
              <w:right w:val="single" w:sz="4" w:space="0" w:color="auto"/>
            </w:tcBorders>
            <w:vAlign w:val="bottom"/>
            <w:hideMark/>
          </w:tcPr>
          <w:p w14:paraId="2FD5BBD7"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558" w:type="dxa"/>
            <w:tcBorders>
              <w:top w:val="single" w:sz="4" w:space="0" w:color="auto"/>
              <w:left w:val="single" w:sz="4" w:space="0" w:color="auto"/>
              <w:bottom w:val="single" w:sz="4" w:space="0" w:color="auto"/>
              <w:right w:val="nil"/>
            </w:tcBorders>
            <w:vAlign w:val="bottom"/>
            <w:hideMark/>
          </w:tcPr>
          <w:p w14:paraId="3593E3F3" w14:textId="77777777" w:rsidR="00056A3A" w:rsidRPr="000F5C9A" w:rsidRDefault="00056A3A" w:rsidP="00056A3A">
            <w:pPr>
              <w:tabs>
                <w:tab w:val="right" w:pos="5670"/>
              </w:tabs>
              <w:spacing w:before="60"/>
              <w:rPr>
                <w:rFonts w:ascii="Segoe UI" w:hAnsi="Segoe UI" w:cs="Segoe UI"/>
                <w:lang w:eastAsia="de-DE"/>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bl>
    <w:p w14:paraId="65D7E131" w14:textId="77777777" w:rsidR="00056A3A" w:rsidRPr="000F5C9A" w:rsidRDefault="00056A3A" w:rsidP="00056A3A">
      <w:pPr>
        <w:rPr>
          <w:rFonts w:ascii="Segoe UI" w:hAnsi="Segoe UI" w:cs="Segoe UI"/>
        </w:rPr>
      </w:pPr>
      <w:r w:rsidRPr="000F5C9A">
        <w:rPr>
          <w:rFonts w:ascii="Segoe UI" w:hAnsi="Segoe UI" w:cs="Segoe UI"/>
        </w:rPr>
        <w:br w:type="page"/>
      </w:r>
    </w:p>
    <w:tbl>
      <w:tblPr>
        <w:tblStyle w:val="Tabellenraster"/>
        <w:tblW w:w="968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3"/>
        <w:gridCol w:w="1053"/>
        <w:gridCol w:w="5528"/>
        <w:gridCol w:w="2629"/>
      </w:tblGrid>
      <w:tr w:rsidR="00056A3A" w:rsidRPr="000F5C9A" w14:paraId="2CA4DE78" w14:textId="77777777" w:rsidTr="00A119C6">
        <w:trPr>
          <w:trHeight w:val="397"/>
        </w:trPr>
        <w:tc>
          <w:tcPr>
            <w:tcW w:w="9683" w:type="dxa"/>
            <w:gridSpan w:val="4"/>
            <w:shd w:val="clear" w:color="auto" w:fill="D9D9D9" w:themeFill="background1" w:themeFillShade="D9"/>
            <w:vAlign w:val="center"/>
            <w:hideMark/>
          </w:tcPr>
          <w:p w14:paraId="25E711DC" w14:textId="77777777" w:rsidR="00056A3A" w:rsidRPr="000F5C9A" w:rsidRDefault="00056A3A" w:rsidP="00C53B04">
            <w:pPr>
              <w:rPr>
                <w:rFonts w:ascii="Segoe UI" w:hAnsi="Segoe UI" w:cs="Segoe UI"/>
                <w:b/>
                <w:szCs w:val="24"/>
                <w:lang w:eastAsia="en-US"/>
              </w:rPr>
            </w:pPr>
            <w:r w:rsidRPr="000F5C9A">
              <w:rPr>
                <w:rFonts w:ascii="Segoe UI" w:hAnsi="Segoe UI" w:cs="Segoe UI"/>
                <w:b/>
              </w:rPr>
              <w:lastRenderedPageBreak/>
              <w:t>Vorbereitung auf das Q</w:t>
            </w:r>
            <w:r w:rsidR="00C53B04" w:rsidRPr="000F5C9A">
              <w:rPr>
                <w:rFonts w:ascii="Segoe UI" w:hAnsi="Segoe UI" w:cs="Segoe UI"/>
                <w:b/>
              </w:rPr>
              <w:t>V</w:t>
            </w:r>
            <w:r w:rsidRPr="000F5C9A">
              <w:rPr>
                <w:rFonts w:ascii="Segoe UI" w:hAnsi="Segoe UI" w:cs="Segoe UI"/>
                <w:b/>
              </w:rPr>
              <w:t xml:space="preserve"> in den schulischen Fächern*</w:t>
            </w:r>
          </w:p>
        </w:tc>
      </w:tr>
      <w:tr w:rsidR="00056A3A" w:rsidRPr="000F5C9A" w14:paraId="2DAC8605" w14:textId="77777777" w:rsidTr="00A119C6">
        <w:trPr>
          <w:trHeight w:val="135"/>
        </w:trPr>
        <w:tc>
          <w:tcPr>
            <w:tcW w:w="7054" w:type="dxa"/>
            <w:gridSpan w:val="3"/>
          </w:tcPr>
          <w:p w14:paraId="4BF76840" w14:textId="77777777" w:rsidR="00056A3A" w:rsidRPr="000F5C9A" w:rsidRDefault="00056A3A" w:rsidP="00056A3A">
            <w:pPr>
              <w:tabs>
                <w:tab w:val="left" w:pos="470"/>
              </w:tabs>
              <w:rPr>
                <w:rFonts w:ascii="Segoe UI" w:hAnsi="Segoe UI" w:cs="Segoe UI"/>
                <w:sz w:val="12"/>
                <w:szCs w:val="12"/>
              </w:rPr>
            </w:pPr>
          </w:p>
        </w:tc>
        <w:tc>
          <w:tcPr>
            <w:tcW w:w="2629" w:type="dxa"/>
          </w:tcPr>
          <w:p w14:paraId="6D67441A" w14:textId="77777777" w:rsidR="00056A3A" w:rsidRPr="000F5C9A" w:rsidRDefault="00056A3A" w:rsidP="00056A3A">
            <w:pPr>
              <w:rPr>
                <w:rFonts w:ascii="Segoe UI" w:hAnsi="Segoe UI" w:cs="Segoe UI"/>
                <w:sz w:val="12"/>
                <w:szCs w:val="12"/>
                <w:lang w:eastAsia="en-US"/>
              </w:rPr>
            </w:pPr>
          </w:p>
        </w:tc>
      </w:tr>
      <w:tr w:rsidR="00056A3A" w:rsidRPr="000F5C9A" w14:paraId="0C94409D" w14:textId="77777777" w:rsidTr="00A119C6">
        <w:tc>
          <w:tcPr>
            <w:tcW w:w="7054" w:type="dxa"/>
            <w:gridSpan w:val="3"/>
            <w:hideMark/>
          </w:tcPr>
          <w:p w14:paraId="4E9E28EF" w14:textId="77777777" w:rsidR="00056A3A" w:rsidRPr="000F5C9A" w:rsidRDefault="00DE5D3D" w:rsidP="00056A3A">
            <w:pPr>
              <w:tabs>
                <w:tab w:val="left" w:pos="470"/>
              </w:tabs>
              <w:rPr>
                <w:rFonts w:ascii="Segoe UI" w:hAnsi="Segoe UI" w:cs="Segoe UI"/>
                <w:szCs w:val="24"/>
                <w:lang w:eastAsia="en-US"/>
              </w:rPr>
            </w:pPr>
            <w:sdt>
              <w:sdtPr>
                <w:rPr>
                  <w:rFonts w:ascii="Segoe UI" w:hAnsi="Segoe UI" w:cs="Segoe UI"/>
                </w:rPr>
                <w:id w:val="-574364642"/>
                <w14:checkbox>
                  <w14:checked w14:val="0"/>
                  <w14:checkedState w14:val="2612" w14:font="MS Gothic"/>
                  <w14:uncheckedState w14:val="2610" w14:font="MS Gothic"/>
                </w14:checkbox>
              </w:sdtPr>
              <w:sdtEndPr/>
              <w:sdtContent>
                <w:r w:rsidR="00056A3A" w:rsidRPr="000F5C9A">
                  <w:rPr>
                    <w:rFonts w:ascii="Segoe UI Symbol" w:eastAsia="MS Gothic" w:hAnsi="Segoe UI Symbol" w:cs="Segoe UI Symbol"/>
                  </w:rPr>
                  <w:t>☐</w:t>
                </w:r>
              </w:sdtContent>
            </w:sdt>
            <w:r w:rsidR="00056A3A" w:rsidRPr="000F5C9A">
              <w:rPr>
                <w:rFonts w:ascii="Segoe UI" w:hAnsi="Segoe UI" w:cs="Segoe UI"/>
              </w:rPr>
              <w:tab/>
              <w:t>Selbständige Vorbereitung (ohne Schulbesuch)</w:t>
            </w:r>
          </w:p>
        </w:tc>
        <w:tc>
          <w:tcPr>
            <w:tcW w:w="2629" w:type="dxa"/>
          </w:tcPr>
          <w:p w14:paraId="24953EBB" w14:textId="77777777" w:rsidR="00056A3A" w:rsidRPr="000F5C9A" w:rsidRDefault="00056A3A" w:rsidP="00056A3A">
            <w:pPr>
              <w:rPr>
                <w:rFonts w:ascii="Segoe UI" w:hAnsi="Segoe UI" w:cs="Segoe UI"/>
                <w:szCs w:val="24"/>
                <w:lang w:eastAsia="en-US"/>
              </w:rPr>
            </w:pPr>
          </w:p>
        </w:tc>
      </w:tr>
      <w:tr w:rsidR="00056A3A" w:rsidRPr="000F5C9A" w14:paraId="4AEC83E5" w14:textId="77777777" w:rsidTr="00A119C6">
        <w:tc>
          <w:tcPr>
            <w:tcW w:w="7054" w:type="dxa"/>
            <w:gridSpan w:val="3"/>
          </w:tcPr>
          <w:p w14:paraId="2E7F6EC0" w14:textId="77777777" w:rsidR="00056A3A" w:rsidRPr="000F5C9A" w:rsidRDefault="00056A3A" w:rsidP="00056A3A">
            <w:pPr>
              <w:tabs>
                <w:tab w:val="left" w:pos="470"/>
              </w:tabs>
              <w:rPr>
                <w:rFonts w:ascii="Segoe UI" w:hAnsi="Segoe UI" w:cs="Segoe UI"/>
                <w:lang w:eastAsia="en-US"/>
              </w:rPr>
            </w:pPr>
          </w:p>
        </w:tc>
        <w:tc>
          <w:tcPr>
            <w:tcW w:w="2629" w:type="dxa"/>
          </w:tcPr>
          <w:p w14:paraId="69C87990" w14:textId="77777777" w:rsidR="00056A3A" w:rsidRPr="000F5C9A" w:rsidRDefault="00056A3A" w:rsidP="00056A3A">
            <w:pPr>
              <w:rPr>
                <w:rFonts w:ascii="Segoe UI" w:hAnsi="Segoe UI" w:cs="Segoe UI"/>
                <w:szCs w:val="24"/>
                <w:lang w:eastAsia="en-US"/>
              </w:rPr>
            </w:pPr>
          </w:p>
        </w:tc>
      </w:tr>
      <w:tr w:rsidR="00056A3A" w:rsidRPr="000F5C9A" w14:paraId="737136BD" w14:textId="77777777" w:rsidTr="00A119C6">
        <w:trPr>
          <w:trHeight w:val="503"/>
        </w:trPr>
        <w:tc>
          <w:tcPr>
            <w:tcW w:w="7054" w:type="dxa"/>
            <w:gridSpan w:val="3"/>
            <w:vMerge w:val="restart"/>
            <w:hideMark/>
          </w:tcPr>
          <w:p w14:paraId="6E8CC852" w14:textId="77777777" w:rsidR="00056A3A" w:rsidRPr="000F5C9A" w:rsidRDefault="00DE5D3D" w:rsidP="00056A3A">
            <w:pPr>
              <w:tabs>
                <w:tab w:val="left" w:pos="470"/>
              </w:tabs>
              <w:rPr>
                <w:rFonts w:ascii="Segoe UI" w:hAnsi="Segoe UI" w:cs="Segoe UI"/>
                <w:lang w:eastAsia="en-US"/>
              </w:rPr>
            </w:pPr>
            <w:sdt>
              <w:sdtPr>
                <w:rPr>
                  <w:rFonts w:ascii="Segoe UI" w:hAnsi="Segoe UI" w:cs="Segoe UI"/>
                </w:rPr>
                <w:id w:val="-937829683"/>
                <w14:checkbox>
                  <w14:checked w14:val="0"/>
                  <w14:checkedState w14:val="2612" w14:font="MS Gothic"/>
                  <w14:uncheckedState w14:val="2610" w14:font="MS Gothic"/>
                </w14:checkbox>
              </w:sdtPr>
              <w:sdtEndPr/>
              <w:sdtContent>
                <w:r w:rsidR="00056A3A" w:rsidRPr="000F5C9A">
                  <w:rPr>
                    <w:rFonts w:ascii="Segoe UI Symbol" w:eastAsia="MS Gothic" w:hAnsi="Segoe UI Symbol" w:cs="Segoe UI Symbol"/>
                  </w:rPr>
                  <w:t>☐</w:t>
                </w:r>
              </w:sdtContent>
            </w:sdt>
            <w:r w:rsidR="00056A3A" w:rsidRPr="000F5C9A">
              <w:rPr>
                <w:rFonts w:ascii="Segoe UI" w:hAnsi="Segoe UI" w:cs="Segoe UI"/>
              </w:rPr>
              <w:tab/>
              <w:t xml:space="preserve">Ich werde mich an einer </w:t>
            </w:r>
            <w:r w:rsidR="00056A3A" w:rsidRPr="000F5C9A">
              <w:rPr>
                <w:rFonts w:ascii="Segoe UI" w:hAnsi="Segoe UI" w:cs="Segoe UI"/>
                <w:b/>
              </w:rPr>
              <w:t>Berufsfachschule</w:t>
            </w:r>
            <w:r w:rsidR="00056A3A" w:rsidRPr="000F5C9A">
              <w:rPr>
                <w:rFonts w:ascii="Segoe UI" w:hAnsi="Segoe UI" w:cs="Segoe UI"/>
              </w:rPr>
              <w:t xml:space="preserve"> </w:t>
            </w:r>
            <w:r w:rsidR="00056A3A" w:rsidRPr="000F5C9A">
              <w:rPr>
                <w:rFonts w:ascii="Segoe UI" w:hAnsi="Segoe UI" w:cs="Segoe UI"/>
              </w:rPr>
              <w:br/>
            </w:r>
            <w:r w:rsidR="00056A3A" w:rsidRPr="000F5C9A">
              <w:rPr>
                <w:rFonts w:ascii="Segoe UI" w:hAnsi="Segoe UI" w:cs="Segoe UI"/>
              </w:rPr>
              <w:tab/>
              <w:t xml:space="preserve">(öffentlich oder privat) </w:t>
            </w:r>
            <w:r w:rsidR="00056A3A" w:rsidRPr="000F5C9A">
              <w:rPr>
                <w:rFonts w:ascii="Segoe UI" w:hAnsi="Segoe UI" w:cs="Segoe UI"/>
                <w:b/>
              </w:rPr>
              <w:t>im Kanton Luzern</w:t>
            </w:r>
            <w:r w:rsidR="00056A3A" w:rsidRPr="000F5C9A">
              <w:rPr>
                <w:rFonts w:ascii="Segoe UI" w:hAnsi="Segoe UI" w:cs="Segoe UI"/>
              </w:rPr>
              <w:t xml:space="preserve"> anmelden und zwar:</w:t>
            </w:r>
          </w:p>
          <w:p w14:paraId="29EDF3B7" w14:textId="77777777" w:rsidR="00056A3A" w:rsidRPr="000F5C9A" w:rsidRDefault="00056A3A" w:rsidP="00056A3A">
            <w:pPr>
              <w:tabs>
                <w:tab w:val="left" w:pos="470"/>
              </w:tabs>
              <w:rPr>
                <w:rFonts w:ascii="Segoe UI" w:hAnsi="Segoe UI" w:cs="Segoe UI"/>
              </w:rPr>
            </w:pPr>
            <w:r w:rsidRPr="000F5C9A">
              <w:rPr>
                <w:rFonts w:ascii="Segoe UI" w:hAnsi="Segoe UI" w:cs="Segoe UI"/>
              </w:rPr>
              <w:tab/>
            </w:r>
            <w:sdt>
              <w:sdtPr>
                <w:rPr>
                  <w:rFonts w:ascii="Segoe UI" w:hAnsi="Segoe UI" w:cs="Segoe UI"/>
                </w:rPr>
                <w:id w:val="-194315191"/>
                <w14:checkbox>
                  <w14:checked w14:val="0"/>
                  <w14:checkedState w14:val="2612" w14:font="MS Gothic"/>
                  <w14:uncheckedState w14:val="2610" w14:font="MS Gothic"/>
                </w14:checkbox>
              </w:sdtPr>
              <w:sdtEndPr/>
              <w:sdtContent>
                <w:r w:rsidRPr="000F5C9A">
                  <w:rPr>
                    <w:rFonts w:ascii="Segoe UI Symbol" w:eastAsia="MS Gothic" w:hAnsi="Segoe UI Symbol" w:cs="Segoe UI Symbol"/>
                  </w:rPr>
                  <w:t>☐</w:t>
                </w:r>
              </w:sdtContent>
            </w:sdt>
            <w:r w:rsidRPr="000F5C9A">
              <w:rPr>
                <w:rFonts w:ascii="Segoe UI" w:hAnsi="Segoe UI" w:cs="Segoe UI"/>
              </w:rPr>
              <w:t xml:space="preserve"> Regelklasse</w:t>
            </w:r>
          </w:p>
          <w:p w14:paraId="28AB8C1F" w14:textId="77777777" w:rsidR="00056A3A" w:rsidRPr="000F5C9A" w:rsidRDefault="00056A3A" w:rsidP="005E3775">
            <w:pPr>
              <w:tabs>
                <w:tab w:val="left" w:pos="470"/>
              </w:tabs>
              <w:rPr>
                <w:rFonts w:ascii="Segoe UI" w:hAnsi="Segoe UI" w:cs="Segoe UI"/>
                <w:lang w:eastAsia="en-US"/>
              </w:rPr>
            </w:pPr>
            <w:r w:rsidRPr="000F5C9A">
              <w:rPr>
                <w:rFonts w:ascii="Segoe UI" w:hAnsi="Segoe UI" w:cs="Segoe UI"/>
              </w:rPr>
              <w:tab/>
            </w:r>
            <w:sdt>
              <w:sdtPr>
                <w:rPr>
                  <w:rFonts w:ascii="Segoe UI" w:hAnsi="Segoe UI" w:cs="Segoe UI"/>
                </w:rPr>
                <w:id w:val="2011552854"/>
                <w14:checkbox>
                  <w14:checked w14:val="0"/>
                  <w14:checkedState w14:val="2612" w14:font="MS Gothic"/>
                  <w14:uncheckedState w14:val="2610" w14:font="MS Gothic"/>
                </w14:checkbox>
              </w:sdtPr>
              <w:sdtEndPr/>
              <w:sdtContent>
                <w:r w:rsidRPr="000F5C9A">
                  <w:rPr>
                    <w:rFonts w:ascii="Segoe UI Symbol" w:eastAsia="MS Gothic" w:hAnsi="Segoe UI Symbol" w:cs="Segoe UI Symbol"/>
                  </w:rPr>
                  <w:t>☐</w:t>
                </w:r>
              </w:sdtContent>
            </w:sdt>
            <w:r w:rsidRPr="000F5C9A">
              <w:rPr>
                <w:rFonts w:ascii="Segoe UI" w:hAnsi="Segoe UI" w:cs="Segoe UI"/>
              </w:rPr>
              <w:t xml:space="preserve"> Spezieller, zweijähriger </w:t>
            </w:r>
            <w:r w:rsidR="00B7235D" w:rsidRPr="000F5C9A">
              <w:rPr>
                <w:rFonts w:ascii="Segoe UI" w:hAnsi="Segoe UI" w:cs="Segoe UI"/>
              </w:rPr>
              <w:t>QV-</w:t>
            </w:r>
            <w:r w:rsidR="009539FF" w:rsidRPr="000F5C9A">
              <w:rPr>
                <w:rFonts w:ascii="Segoe UI" w:hAnsi="Segoe UI" w:cs="Segoe UI"/>
              </w:rPr>
              <w:t>Vorbereitungslehrgang</w:t>
            </w:r>
          </w:p>
        </w:tc>
        <w:tc>
          <w:tcPr>
            <w:tcW w:w="2629" w:type="dxa"/>
            <w:tcBorders>
              <w:top w:val="nil"/>
              <w:left w:val="nil"/>
              <w:bottom w:val="single" w:sz="4" w:space="0" w:color="auto"/>
              <w:right w:val="nil"/>
            </w:tcBorders>
          </w:tcPr>
          <w:p w14:paraId="582B5687" w14:textId="77777777" w:rsidR="00056A3A" w:rsidRPr="000F5C9A" w:rsidRDefault="00056A3A" w:rsidP="00A119C6">
            <w:pPr>
              <w:rPr>
                <w:rFonts w:ascii="Segoe UI" w:hAnsi="Segoe UI" w:cs="Segoe UI"/>
                <w:b/>
              </w:rPr>
            </w:pPr>
            <w:r w:rsidRPr="000F5C9A">
              <w:rPr>
                <w:rFonts w:ascii="Segoe UI" w:hAnsi="Segoe UI" w:cs="Segoe UI"/>
                <w:b/>
              </w:rPr>
              <w:t>Schule:</w:t>
            </w:r>
          </w:p>
          <w:p w14:paraId="11A36E02" w14:textId="77777777" w:rsidR="00056A3A" w:rsidRPr="000F5C9A" w:rsidRDefault="00056A3A" w:rsidP="00A119C6">
            <w:pPr>
              <w:rPr>
                <w:rFonts w:ascii="Segoe UI" w:hAnsi="Segoe UI" w:cs="Segoe UI"/>
                <w:b/>
                <w:sz w:val="6"/>
              </w:rPr>
            </w:pPr>
          </w:p>
          <w:p w14:paraId="45C00AF5" w14:textId="77777777" w:rsidR="00056A3A" w:rsidRPr="000F5C9A" w:rsidRDefault="00056A3A" w:rsidP="00A119C6">
            <w:pPr>
              <w:rPr>
                <w:rFonts w:ascii="Segoe UI" w:hAnsi="Segoe UI" w:cs="Segoe UI"/>
                <w:b/>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3AAA041B" w14:textId="77777777" w:rsidTr="00A119C6">
        <w:trPr>
          <w:trHeight w:val="370"/>
        </w:trPr>
        <w:tc>
          <w:tcPr>
            <w:tcW w:w="0" w:type="auto"/>
            <w:gridSpan w:val="3"/>
            <w:vMerge/>
            <w:vAlign w:val="center"/>
            <w:hideMark/>
          </w:tcPr>
          <w:p w14:paraId="594DD36A" w14:textId="77777777" w:rsidR="00056A3A" w:rsidRPr="000F5C9A" w:rsidRDefault="00056A3A" w:rsidP="00056A3A">
            <w:pPr>
              <w:rPr>
                <w:rFonts w:ascii="Segoe UI" w:hAnsi="Segoe UI" w:cs="Segoe UI"/>
                <w:lang w:eastAsia="en-US"/>
              </w:rPr>
            </w:pPr>
          </w:p>
        </w:tc>
        <w:tc>
          <w:tcPr>
            <w:tcW w:w="2629" w:type="dxa"/>
            <w:tcBorders>
              <w:top w:val="single" w:sz="4" w:space="0" w:color="auto"/>
              <w:left w:val="nil"/>
              <w:bottom w:val="nil"/>
              <w:right w:val="nil"/>
            </w:tcBorders>
          </w:tcPr>
          <w:p w14:paraId="19B472EF" w14:textId="77777777" w:rsidR="00056A3A" w:rsidRPr="000F5C9A" w:rsidRDefault="00056A3A" w:rsidP="00A119C6">
            <w:pPr>
              <w:rPr>
                <w:rFonts w:ascii="Segoe UI" w:hAnsi="Segoe UI" w:cs="Segoe UI"/>
                <w:b/>
              </w:rPr>
            </w:pPr>
          </w:p>
        </w:tc>
      </w:tr>
      <w:tr w:rsidR="00056A3A" w:rsidRPr="000F5C9A" w14:paraId="02E1361D" w14:textId="77777777" w:rsidTr="00A119C6">
        <w:tc>
          <w:tcPr>
            <w:tcW w:w="7054" w:type="dxa"/>
            <w:gridSpan w:val="3"/>
          </w:tcPr>
          <w:p w14:paraId="276C4C03" w14:textId="77777777" w:rsidR="00056A3A" w:rsidRPr="000F5C9A" w:rsidRDefault="00056A3A" w:rsidP="00056A3A">
            <w:pPr>
              <w:tabs>
                <w:tab w:val="left" w:pos="470"/>
              </w:tabs>
              <w:ind w:left="709" w:hanging="709"/>
              <w:rPr>
                <w:rFonts w:ascii="Segoe UI" w:hAnsi="Segoe UI" w:cs="Segoe UI"/>
                <w:lang w:eastAsia="en-US"/>
              </w:rPr>
            </w:pPr>
          </w:p>
        </w:tc>
        <w:tc>
          <w:tcPr>
            <w:tcW w:w="2629" w:type="dxa"/>
          </w:tcPr>
          <w:p w14:paraId="00ACDE85" w14:textId="77777777" w:rsidR="00056A3A" w:rsidRPr="000F5C9A" w:rsidRDefault="00056A3A" w:rsidP="00A119C6">
            <w:pPr>
              <w:rPr>
                <w:rFonts w:ascii="Segoe UI" w:hAnsi="Segoe UI" w:cs="Segoe UI"/>
                <w:szCs w:val="24"/>
                <w:lang w:eastAsia="en-US"/>
              </w:rPr>
            </w:pPr>
          </w:p>
        </w:tc>
      </w:tr>
      <w:tr w:rsidR="00056A3A" w:rsidRPr="000F5C9A" w14:paraId="0D2B5CA6" w14:textId="77777777" w:rsidTr="00A119C6">
        <w:trPr>
          <w:trHeight w:val="515"/>
        </w:trPr>
        <w:tc>
          <w:tcPr>
            <w:tcW w:w="7054" w:type="dxa"/>
            <w:gridSpan w:val="3"/>
            <w:vMerge w:val="restart"/>
            <w:hideMark/>
          </w:tcPr>
          <w:p w14:paraId="14E5A6F1" w14:textId="77777777" w:rsidR="00056A3A" w:rsidRPr="000F5C9A" w:rsidRDefault="00DE5D3D" w:rsidP="00056A3A">
            <w:pPr>
              <w:tabs>
                <w:tab w:val="left" w:pos="470"/>
              </w:tabs>
              <w:ind w:left="476" w:hanging="476"/>
              <w:rPr>
                <w:rFonts w:ascii="Segoe UI" w:hAnsi="Segoe UI" w:cs="Segoe UI"/>
                <w:lang w:eastAsia="en-US"/>
              </w:rPr>
            </w:pPr>
            <w:sdt>
              <w:sdtPr>
                <w:rPr>
                  <w:rFonts w:ascii="Segoe UI" w:hAnsi="Segoe UI" w:cs="Segoe UI"/>
                </w:rPr>
                <w:id w:val="1158968747"/>
                <w14:checkbox>
                  <w14:checked w14:val="0"/>
                  <w14:checkedState w14:val="2612" w14:font="MS Gothic"/>
                  <w14:uncheckedState w14:val="2610" w14:font="MS Gothic"/>
                </w14:checkbox>
              </w:sdtPr>
              <w:sdtEndPr/>
              <w:sdtContent>
                <w:r w:rsidR="00056A3A" w:rsidRPr="000F5C9A">
                  <w:rPr>
                    <w:rFonts w:ascii="Segoe UI Symbol" w:eastAsia="MS Gothic" w:hAnsi="Segoe UI Symbol" w:cs="Segoe UI Symbol"/>
                  </w:rPr>
                  <w:t>☐</w:t>
                </w:r>
              </w:sdtContent>
            </w:sdt>
            <w:r w:rsidR="00056A3A" w:rsidRPr="000F5C9A">
              <w:rPr>
                <w:rFonts w:ascii="Segoe UI" w:hAnsi="Segoe UI" w:cs="Segoe UI"/>
              </w:rPr>
              <w:tab/>
              <w:t>Ich möchte mich an einer ausserkantonalen Schule anmelden und stelle das Gesuch um Kostengutsprache für die ausserkantonale Vorbereitung.</w:t>
            </w:r>
            <w:r w:rsidR="00056A3A" w:rsidRPr="000F5C9A">
              <w:rPr>
                <w:rFonts w:ascii="Segoe UI" w:hAnsi="Segoe UI" w:cs="Segoe UI"/>
              </w:rPr>
              <w:br/>
              <w:t>Bitte nachfolgend detaillierte Begründung angeben:</w:t>
            </w:r>
          </w:p>
        </w:tc>
        <w:tc>
          <w:tcPr>
            <w:tcW w:w="2629" w:type="dxa"/>
            <w:tcBorders>
              <w:top w:val="nil"/>
              <w:left w:val="nil"/>
              <w:bottom w:val="single" w:sz="4" w:space="0" w:color="auto"/>
              <w:right w:val="nil"/>
            </w:tcBorders>
          </w:tcPr>
          <w:p w14:paraId="49423790" w14:textId="77777777" w:rsidR="00056A3A" w:rsidRPr="000F5C9A" w:rsidRDefault="00056A3A" w:rsidP="00A119C6">
            <w:pPr>
              <w:rPr>
                <w:rFonts w:ascii="Segoe UI" w:hAnsi="Segoe UI" w:cs="Segoe UI"/>
                <w:b/>
              </w:rPr>
            </w:pPr>
            <w:r w:rsidRPr="000F5C9A">
              <w:rPr>
                <w:rFonts w:ascii="Segoe UI" w:hAnsi="Segoe UI" w:cs="Segoe UI"/>
                <w:b/>
              </w:rPr>
              <w:t xml:space="preserve">Schulort/Schule: </w:t>
            </w:r>
          </w:p>
          <w:p w14:paraId="0C5A6FDC" w14:textId="77777777" w:rsidR="00056A3A" w:rsidRPr="000F5C9A" w:rsidRDefault="00056A3A" w:rsidP="00A119C6">
            <w:pPr>
              <w:rPr>
                <w:rFonts w:ascii="Segoe UI" w:hAnsi="Segoe UI" w:cs="Segoe UI"/>
                <w:b/>
                <w:sz w:val="6"/>
                <w:szCs w:val="6"/>
                <w:lang w:eastAsia="en-US"/>
              </w:rPr>
            </w:pPr>
          </w:p>
          <w:p w14:paraId="0482134E" w14:textId="77777777" w:rsidR="00056A3A" w:rsidRPr="000F5C9A" w:rsidRDefault="00056A3A" w:rsidP="00A119C6">
            <w:pPr>
              <w:rPr>
                <w:rFonts w:ascii="Segoe UI" w:hAnsi="Segoe UI" w:cs="Segoe UI"/>
                <w:szCs w:val="24"/>
                <w:lang w:eastAsia="en-US"/>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r>
      <w:tr w:rsidR="00056A3A" w:rsidRPr="000F5C9A" w14:paraId="64DAC1EB" w14:textId="77777777" w:rsidTr="00A119C6">
        <w:trPr>
          <w:trHeight w:val="334"/>
        </w:trPr>
        <w:tc>
          <w:tcPr>
            <w:tcW w:w="0" w:type="auto"/>
            <w:gridSpan w:val="3"/>
            <w:vMerge/>
            <w:vAlign w:val="center"/>
            <w:hideMark/>
          </w:tcPr>
          <w:p w14:paraId="538E0074" w14:textId="77777777" w:rsidR="00056A3A" w:rsidRPr="000F5C9A" w:rsidRDefault="00056A3A" w:rsidP="00056A3A">
            <w:pPr>
              <w:rPr>
                <w:rFonts w:ascii="Segoe UI" w:hAnsi="Segoe UI" w:cs="Segoe UI"/>
                <w:lang w:eastAsia="en-US"/>
              </w:rPr>
            </w:pPr>
          </w:p>
        </w:tc>
        <w:tc>
          <w:tcPr>
            <w:tcW w:w="2629" w:type="dxa"/>
            <w:tcBorders>
              <w:top w:val="single" w:sz="4" w:space="0" w:color="auto"/>
              <w:left w:val="nil"/>
              <w:bottom w:val="nil"/>
              <w:right w:val="nil"/>
            </w:tcBorders>
          </w:tcPr>
          <w:p w14:paraId="09B44C2B" w14:textId="77777777" w:rsidR="00056A3A" w:rsidRPr="000F5C9A" w:rsidRDefault="00056A3A" w:rsidP="00056A3A">
            <w:pPr>
              <w:rPr>
                <w:rFonts w:ascii="Segoe UI" w:hAnsi="Segoe UI" w:cs="Segoe UI"/>
                <w:b/>
              </w:rPr>
            </w:pPr>
          </w:p>
        </w:tc>
      </w:tr>
      <w:tr w:rsidR="00056A3A" w:rsidRPr="000F5C9A" w14:paraId="4B26442B" w14:textId="77777777" w:rsidTr="00A119C6">
        <w:trPr>
          <w:trHeight w:val="319"/>
        </w:trPr>
        <w:tc>
          <w:tcPr>
            <w:tcW w:w="473" w:type="dxa"/>
          </w:tcPr>
          <w:p w14:paraId="374E4C55" w14:textId="77777777" w:rsidR="00056A3A" w:rsidRPr="000F5C9A" w:rsidRDefault="00056A3A" w:rsidP="00056A3A">
            <w:pPr>
              <w:tabs>
                <w:tab w:val="left" w:pos="470"/>
              </w:tabs>
              <w:rPr>
                <w:rFonts w:ascii="Segoe UI" w:hAnsi="Segoe UI" w:cs="Segoe UI"/>
              </w:rPr>
            </w:pPr>
          </w:p>
        </w:tc>
        <w:tc>
          <w:tcPr>
            <w:tcW w:w="6581" w:type="dxa"/>
            <w:gridSpan w:val="2"/>
            <w:tcBorders>
              <w:top w:val="nil"/>
              <w:left w:val="nil"/>
              <w:bottom w:val="single" w:sz="4" w:space="0" w:color="auto"/>
              <w:right w:val="nil"/>
            </w:tcBorders>
            <w:vAlign w:val="bottom"/>
            <w:hideMark/>
          </w:tcPr>
          <w:p w14:paraId="51D32B4D" w14:textId="77777777" w:rsidR="00056A3A" w:rsidRPr="000F5C9A" w:rsidRDefault="00056A3A" w:rsidP="00A119C6">
            <w:pPr>
              <w:tabs>
                <w:tab w:val="left" w:pos="470"/>
              </w:tabs>
              <w:rPr>
                <w:rFonts w:ascii="Segoe UI" w:hAnsi="Segoe UI" w:cs="Segoe UI"/>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29" w:type="dxa"/>
          </w:tcPr>
          <w:p w14:paraId="2D30FB52" w14:textId="77777777" w:rsidR="00056A3A" w:rsidRPr="000F5C9A" w:rsidRDefault="00056A3A" w:rsidP="00056A3A">
            <w:pPr>
              <w:rPr>
                <w:rFonts w:ascii="Segoe UI" w:hAnsi="Segoe UI" w:cs="Segoe UI"/>
                <w:szCs w:val="24"/>
                <w:lang w:eastAsia="en-US"/>
              </w:rPr>
            </w:pPr>
          </w:p>
        </w:tc>
      </w:tr>
      <w:tr w:rsidR="00056A3A" w:rsidRPr="000F5C9A" w14:paraId="233A2CED" w14:textId="77777777" w:rsidTr="00A119C6">
        <w:trPr>
          <w:trHeight w:val="351"/>
        </w:trPr>
        <w:tc>
          <w:tcPr>
            <w:tcW w:w="473" w:type="dxa"/>
          </w:tcPr>
          <w:p w14:paraId="1611F51F" w14:textId="77777777" w:rsidR="00056A3A" w:rsidRPr="000F5C9A" w:rsidRDefault="00056A3A" w:rsidP="00056A3A">
            <w:pPr>
              <w:tabs>
                <w:tab w:val="left" w:pos="470"/>
              </w:tabs>
              <w:rPr>
                <w:rFonts w:ascii="Segoe UI" w:hAnsi="Segoe UI" w:cs="Segoe UI"/>
              </w:rPr>
            </w:pPr>
          </w:p>
        </w:tc>
        <w:tc>
          <w:tcPr>
            <w:tcW w:w="6581" w:type="dxa"/>
            <w:gridSpan w:val="2"/>
            <w:tcBorders>
              <w:top w:val="single" w:sz="4" w:space="0" w:color="auto"/>
              <w:left w:val="nil"/>
              <w:bottom w:val="single" w:sz="4" w:space="0" w:color="auto"/>
              <w:right w:val="nil"/>
            </w:tcBorders>
            <w:vAlign w:val="bottom"/>
            <w:hideMark/>
          </w:tcPr>
          <w:p w14:paraId="49F57563" w14:textId="77777777" w:rsidR="00056A3A" w:rsidRPr="000F5C9A" w:rsidRDefault="00056A3A" w:rsidP="00A119C6">
            <w:pPr>
              <w:tabs>
                <w:tab w:val="left" w:pos="470"/>
              </w:tabs>
              <w:rPr>
                <w:rFonts w:ascii="Segoe UI" w:hAnsi="Segoe UI" w:cs="Segoe UI"/>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29" w:type="dxa"/>
          </w:tcPr>
          <w:p w14:paraId="68A5299C" w14:textId="77777777" w:rsidR="00056A3A" w:rsidRPr="000F5C9A" w:rsidRDefault="00056A3A" w:rsidP="00056A3A">
            <w:pPr>
              <w:rPr>
                <w:rFonts w:ascii="Segoe UI" w:hAnsi="Segoe UI" w:cs="Segoe UI"/>
                <w:szCs w:val="24"/>
                <w:lang w:eastAsia="en-US"/>
              </w:rPr>
            </w:pPr>
          </w:p>
        </w:tc>
      </w:tr>
      <w:tr w:rsidR="00056A3A" w:rsidRPr="000F5C9A" w14:paraId="61CC54B2" w14:textId="77777777" w:rsidTr="00A119C6">
        <w:trPr>
          <w:trHeight w:val="357"/>
        </w:trPr>
        <w:tc>
          <w:tcPr>
            <w:tcW w:w="473" w:type="dxa"/>
          </w:tcPr>
          <w:p w14:paraId="09DA3F1E" w14:textId="77777777" w:rsidR="00056A3A" w:rsidRPr="000F5C9A" w:rsidRDefault="00056A3A" w:rsidP="00056A3A">
            <w:pPr>
              <w:tabs>
                <w:tab w:val="left" w:pos="470"/>
              </w:tabs>
              <w:rPr>
                <w:rFonts w:ascii="Segoe UI" w:hAnsi="Segoe UI" w:cs="Segoe UI"/>
              </w:rPr>
            </w:pPr>
          </w:p>
        </w:tc>
        <w:tc>
          <w:tcPr>
            <w:tcW w:w="6581" w:type="dxa"/>
            <w:gridSpan w:val="2"/>
            <w:tcBorders>
              <w:top w:val="single" w:sz="4" w:space="0" w:color="auto"/>
              <w:left w:val="nil"/>
              <w:bottom w:val="single" w:sz="4" w:space="0" w:color="auto"/>
              <w:right w:val="nil"/>
            </w:tcBorders>
            <w:vAlign w:val="bottom"/>
            <w:hideMark/>
          </w:tcPr>
          <w:p w14:paraId="14B40C29" w14:textId="77777777" w:rsidR="00056A3A" w:rsidRPr="000F5C9A" w:rsidRDefault="00056A3A" w:rsidP="00A119C6">
            <w:pPr>
              <w:tabs>
                <w:tab w:val="left" w:pos="470"/>
              </w:tabs>
              <w:rPr>
                <w:rFonts w:ascii="Segoe UI" w:hAnsi="Segoe UI" w:cs="Segoe UI"/>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29" w:type="dxa"/>
          </w:tcPr>
          <w:p w14:paraId="5A434574" w14:textId="77777777" w:rsidR="00056A3A" w:rsidRPr="000F5C9A" w:rsidRDefault="00056A3A" w:rsidP="00056A3A">
            <w:pPr>
              <w:rPr>
                <w:rFonts w:ascii="Segoe UI" w:hAnsi="Segoe UI" w:cs="Segoe UI"/>
                <w:szCs w:val="24"/>
                <w:lang w:eastAsia="en-US"/>
              </w:rPr>
            </w:pPr>
          </w:p>
        </w:tc>
      </w:tr>
      <w:tr w:rsidR="00056A3A" w:rsidRPr="000F5C9A" w14:paraId="7AAECB9E" w14:textId="77777777" w:rsidTr="00A119C6">
        <w:tc>
          <w:tcPr>
            <w:tcW w:w="1526" w:type="dxa"/>
            <w:gridSpan w:val="2"/>
          </w:tcPr>
          <w:p w14:paraId="76DA1D88" w14:textId="77777777" w:rsidR="00056A3A" w:rsidRPr="000F5C9A" w:rsidRDefault="00056A3A" w:rsidP="00056A3A">
            <w:pPr>
              <w:tabs>
                <w:tab w:val="left" w:pos="470"/>
              </w:tabs>
              <w:rPr>
                <w:rFonts w:ascii="Segoe UI" w:hAnsi="Segoe UI" w:cs="Segoe UI"/>
                <w:sz w:val="14"/>
              </w:rPr>
            </w:pPr>
          </w:p>
        </w:tc>
        <w:tc>
          <w:tcPr>
            <w:tcW w:w="5528" w:type="dxa"/>
            <w:vAlign w:val="bottom"/>
          </w:tcPr>
          <w:p w14:paraId="28ABE7B0" w14:textId="77777777" w:rsidR="00056A3A" w:rsidRPr="000F5C9A" w:rsidRDefault="00056A3A" w:rsidP="00056A3A">
            <w:pPr>
              <w:tabs>
                <w:tab w:val="left" w:pos="470"/>
              </w:tabs>
              <w:ind w:left="-108"/>
              <w:rPr>
                <w:rFonts w:ascii="Segoe UI" w:hAnsi="Segoe UI" w:cs="Segoe UI"/>
                <w:sz w:val="14"/>
                <w:lang w:eastAsia="de-DE"/>
              </w:rPr>
            </w:pPr>
          </w:p>
        </w:tc>
        <w:tc>
          <w:tcPr>
            <w:tcW w:w="2629" w:type="dxa"/>
          </w:tcPr>
          <w:p w14:paraId="65E41963" w14:textId="77777777" w:rsidR="00056A3A" w:rsidRPr="000F5C9A" w:rsidRDefault="00056A3A" w:rsidP="00056A3A">
            <w:pPr>
              <w:rPr>
                <w:rFonts w:ascii="Segoe UI" w:hAnsi="Segoe UI" w:cs="Segoe UI"/>
                <w:sz w:val="14"/>
                <w:szCs w:val="24"/>
                <w:lang w:eastAsia="en-US"/>
              </w:rPr>
            </w:pPr>
          </w:p>
        </w:tc>
      </w:tr>
      <w:tr w:rsidR="00056A3A" w:rsidRPr="000F5C9A" w14:paraId="3464D559" w14:textId="77777777" w:rsidTr="00A119C6">
        <w:tc>
          <w:tcPr>
            <w:tcW w:w="1526" w:type="dxa"/>
            <w:gridSpan w:val="2"/>
            <w:hideMark/>
          </w:tcPr>
          <w:p w14:paraId="1EC678BE" w14:textId="77777777" w:rsidR="00056A3A" w:rsidRPr="000F5C9A" w:rsidRDefault="00DE5D3D" w:rsidP="00056A3A">
            <w:pPr>
              <w:tabs>
                <w:tab w:val="left" w:pos="470"/>
              </w:tabs>
              <w:rPr>
                <w:rFonts w:ascii="Segoe UI" w:hAnsi="Segoe UI" w:cs="Segoe UI"/>
                <w:szCs w:val="24"/>
                <w:lang w:eastAsia="en-US"/>
              </w:rPr>
            </w:pPr>
            <w:sdt>
              <w:sdtPr>
                <w:rPr>
                  <w:rFonts w:ascii="Segoe UI" w:hAnsi="Segoe UI" w:cs="Segoe UI"/>
                </w:rPr>
                <w:id w:val="-1916927282"/>
                <w14:checkbox>
                  <w14:checked w14:val="0"/>
                  <w14:checkedState w14:val="2612" w14:font="MS Gothic"/>
                  <w14:uncheckedState w14:val="2610" w14:font="MS Gothic"/>
                </w14:checkbox>
              </w:sdtPr>
              <w:sdtEndPr/>
              <w:sdtContent>
                <w:r w:rsidR="00056A3A" w:rsidRPr="000F5C9A">
                  <w:rPr>
                    <w:rFonts w:ascii="Segoe UI Symbol" w:eastAsia="MS Gothic" w:hAnsi="Segoe UI Symbol" w:cs="Segoe UI Symbol"/>
                  </w:rPr>
                  <w:t>☐</w:t>
                </w:r>
              </w:sdtContent>
            </w:sdt>
            <w:r w:rsidR="00056A3A" w:rsidRPr="000F5C9A">
              <w:rPr>
                <w:rFonts w:ascii="Segoe UI" w:hAnsi="Segoe UI" w:cs="Segoe UI"/>
              </w:rPr>
              <w:tab/>
              <w:t xml:space="preserve">Andere: </w:t>
            </w:r>
          </w:p>
        </w:tc>
        <w:tc>
          <w:tcPr>
            <w:tcW w:w="5528" w:type="dxa"/>
            <w:tcBorders>
              <w:top w:val="nil"/>
              <w:left w:val="nil"/>
              <w:bottom w:val="single" w:sz="4" w:space="0" w:color="auto"/>
              <w:right w:val="nil"/>
            </w:tcBorders>
            <w:vAlign w:val="bottom"/>
            <w:hideMark/>
          </w:tcPr>
          <w:p w14:paraId="3F12CCBE" w14:textId="77777777" w:rsidR="00056A3A" w:rsidRPr="000F5C9A" w:rsidRDefault="00056A3A" w:rsidP="00A119C6">
            <w:pPr>
              <w:tabs>
                <w:tab w:val="left" w:pos="470"/>
              </w:tabs>
              <w:rPr>
                <w:rFonts w:ascii="Segoe UI" w:hAnsi="Segoe UI" w:cs="Segoe UI"/>
                <w:szCs w:val="24"/>
                <w:lang w:eastAsia="en-US"/>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2629" w:type="dxa"/>
          </w:tcPr>
          <w:p w14:paraId="4F4565F2" w14:textId="77777777" w:rsidR="00056A3A" w:rsidRPr="000F5C9A" w:rsidRDefault="00056A3A" w:rsidP="00056A3A">
            <w:pPr>
              <w:rPr>
                <w:rFonts w:ascii="Segoe UI" w:hAnsi="Segoe UI" w:cs="Segoe UI"/>
                <w:szCs w:val="24"/>
                <w:lang w:eastAsia="en-US"/>
              </w:rPr>
            </w:pPr>
          </w:p>
        </w:tc>
      </w:tr>
    </w:tbl>
    <w:p w14:paraId="1B598868" w14:textId="77777777" w:rsidR="00056A3A" w:rsidRPr="000F5C9A" w:rsidRDefault="00056A3A" w:rsidP="00056A3A">
      <w:pPr>
        <w:rPr>
          <w:rFonts w:ascii="Segoe UI" w:hAnsi="Segoe UI" w:cs="Segoe UI"/>
          <w:szCs w:val="24"/>
          <w:lang w:eastAsia="en-US"/>
        </w:rPr>
      </w:pPr>
    </w:p>
    <w:p w14:paraId="54D2C5C9" w14:textId="77777777" w:rsidR="00056A3A" w:rsidRPr="000F5C9A" w:rsidRDefault="00056A3A" w:rsidP="000F5C9A">
      <w:pPr>
        <w:ind w:left="154" w:hanging="154"/>
        <w:rPr>
          <w:rFonts w:ascii="Segoe UI" w:hAnsi="Segoe UI" w:cs="Segoe UI"/>
          <w:u w:val="single"/>
          <w:lang w:eastAsia="de-DE"/>
        </w:rPr>
      </w:pPr>
      <w:r w:rsidRPr="000F5C9A">
        <w:rPr>
          <w:rFonts w:ascii="Segoe UI" w:hAnsi="Segoe UI" w:cs="Segoe UI"/>
          <w:sz w:val="28"/>
        </w:rPr>
        <w:t>*</w:t>
      </w:r>
      <w:r w:rsidRPr="000F5C9A">
        <w:rPr>
          <w:rFonts w:ascii="Segoe UI" w:hAnsi="Segoe UI" w:cs="Segoe UI"/>
        </w:rPr>
        <w:tab/>
        <w:t xml:space="preserve">Bitte beachten Sie, dass die Kosten der verschiedenen Varianten unterschiedlich sind. Die Details zur Beteiligung des Kantons an den Kosten finden Sie auf dem beiliegenden Merkblatt. </w:t>
      </w:r>
    </w:p>
    <w:p w14:paraId="34FA9F37" w14:textId="77777777" w:rsidR="00056A3A" w:rsidRPr="000F5C9A" w:rsidRDefault="00056A3A" w:rsidP="00056A3A">
      <w:pPr>
        <w:tabs>
          <w:tab w:val="left" w:pos="426"/>
          <w:tab w:val="left" w:pos="9072"/>
        </w:tabs>
        <w:rPr>
          <w:rFonts w:ascii="Segoe UI" w:hAnsi="Segoe UI" w:cs="Segoe UI"/>
          <w:lang w:eastAsia="en-US"/>
        </w:rPr>
      </w:pPr>
    </w:p>
    <w:p w14:paraId="0DBAC9BD" w14:textId="77777777" w:rsidR="00056A3A" w:rsidRPr="000F5C9A" w:rsidRDefault="00056A3A" w:rsidP="00056A3A">
      <w:pPr>
        <w:tabs>
          <w:tab w:val="left" w:pos="426"/>
          <w:tab w:val="left" w:pos="9072"/>
        </w:tabs>
        <w:rPr>
          <w:rFonts w:ascii="Segoe UI" w:hAnsi="Segoe UI" w:cs="Segoe UI"/>
        </w:rPr>
      </w:pPr>
    </w:p>
    <w:p w14:paraId="51DA1972" w14:textId="77777777" w:rsidR="00056A3A" w:rsidRPr="000F5C9A" w:rsidRDefault="00056A3A" w:rsidP="00056A3A">
      <w:pPr>
        <w:tabs>
          <w:tab w:val="left" w:pos="426"/>
          <w:tab w:val="left" w:pos="9072"/>
        </w:tabs>
        <w:rPr>
          <w:rFonts w:ascii="Segoe UI" w:hAnsi="Segoe UI" w:cs="Segoe UI"/>
        </w:rPr>
      </w:pPr>
    </w:p>
    <w:p w14:paraId="370F16B0" w14:textId="77777777" w:rsidR="00056A3A" w:rsidRPr="000F5C9A" w:rsidRDefault="00056A3A" w:rsidP="00056A3A">
      <w:pPr>
        <w:tabs>
          <w:tab w:val="left" w:pos="426"/>
          <w:tab w:val="left" w:pos="9072"/>
        </w:tabs>
        <w:rPr>
          <w:rFonts w:ascii="Segoe UI" w:hAnsi="Segoe UI" w:cs="Segoe UI"/>
        </w:rPr>
      </w:pPr>
    </w:p>
    <w:p w14:paraId="58E62378" w14:textId="77777777" w:rsidR="00056A3A" w:rsidRPr="000F5C9A" w:rsidRDefault="00056A3A" w:rsidP="00056A3A">
      <w:pPr>
        <w:tabs>
          <w:tab w:val="left" w:pos="3472"/>
          <w:tab w:val="left" w:pos="3686"/>
          <w:tab w:val="left" w:pos="9494"/>
        </w:tabs>
        <w:rPr>
          <w:rFonts w:ascii="Segoe UI" w:hAnsi="Segoe UI" w:cs="Segoe UI"/>
          <w:b/>
        </w:rPr>
      </w:pPr>
      <w:r w:rsidRPr="000F5C9A">
        <w:rPr>
          <w:rFonts w:ascii="Segoe UI" w:hAnsi="Segoe UI" w:cs="Segoe UI"/>
          <w:b/>
        </w:rPr>
        <w:t xml:space="preserve">Bitte kontrollieren Sie Ihr Gesuch auf Vollständigkeit. </w:t>
      </w:r>
      <w:r w:rsidR="00786A9C" w:rsidRPr="000F5C9A">
        <w:rPr>
          <w:rFonts w:ascii="Segoe UI" w:hAnsi="Segoe UI" w:cs="Segoe UI"/>
          <w:b/>
        </w:rPr>
        <w:br/>
      </w:r>
      <w:r w:rsidRPr="000F5C9A">
        <w:rPr>
          <w:rFonts w:ascii="Segoe UI" w:hAnsi="Segoe UI" w:cs="Segoe UI"/>
        </w:rPr>
        <w:t xml:space="preserve">Für die Weiterbearbeitung sind folgende Beilagen (Kopien) </w:t>
      </w:r>
      <w:r w:rsidRPr="000F5C9A">
        <w:rPr>
          <w:rFonts w:ascii="Segoe UI" w:hAnsi="Segoe UI" w:cs="Segoe UI"/>
          <w:b/>
        </w:rPr>
        <w:t>zwingend</w:t>
      </w:r>
      <w:r w:rsidRPr="000F5C9A">
        <w:rPr>
          <w:rFonts w:ascii="Segoe UI" w:hAnsi="Segoe UI" w:cs="Segoe UI"/>
        </w:rPr>
        <w:t xml:space="preserve"> beizulegen:</w:t>
      </w:r>
    </w:p>
    <w:p w14:paraId="0FEBA204" w14:textId="77777777" w:rsidR="00056A3A" w:rsidRPr="000F5C9A" w:rsidRDefault="00056A3A" w:rsidP="00056A3A">
      <w:pPr>
        <w:tabs>
          <w:tab w:val="left" w:pos="3472"/>
          <w:tab w:val="left" w:pos="3686"/>
          <w:tab w:val="left" w:pos="9494"/>
        </w:tabs>
        <w:rPr>
          <w:rFonts w:ascii="Segoe UI" w:hAnsi="Segoe UI" w:cs="Segoe UI"/>
        </w:rPr>
      </w:pPr>
    </w:p>
    <w:p w14:paraId="5DB32AC0" w14:textId="77777777" w:rsidR="00056A3A" w:rsidRPr="000F5C9A" w:rsidRDefault="00DE5D3D" w:rsidP="00056A3A">
      <w:pPr>
        <w:tabs>
          <w:tab w:val="left" w:pos="426"/>
          <w:tab w:val="left" w:pos="3472"/>
          <w:tab w:val="left" w:pos="3686"/>
          <w:tab w:val="left" w:pos="9494"/>
        </w:tabs>
        <w:ind w:left="426" w:hanging="426"/>
        <w:rPr>
          <w:rFonts w:ascii="Segoe UI" w:hAnsi="Segoe UI" w:cs="Segoe UI"/>
        </w:rPr>
      </w:pPr>
      <w:sdt>
        <w:sdtPr>
          <w:rPr>
            <w:rFonts w:ascii="Segoe UI" w:hAnsi="Segoe UI" w:cs="Segoe UI"/>
          </w:rPr>
          <w:id w:val="1483584356"/>
          <w14:checkbox>
            <w14:checked w14:val="0"/>
            <w14:checkedState w14:val="2612" w14:font="MS Gothic"/>
            <w14:uncheckedState w14:val="2610" w14:font="MS Gothic"/>
          </w14:checkbox>
        </w:sdtPr>
        <w:sdtEndPr/>
        <w:sdtContent>
          <w:r w:rsidR="00056A3A" w:rsidRPr="000F5C9A">
            <w:rPr>
              <w:rFonts w:ascii="Segoe UI Symbol" w:eastAsia="MS Gothic" w:hAnsi="Segoe UI Symbol" w:cs="Segoe UI Symbol"/>
            </w:rPr>
            <w:t>☐</w:t>
          </w:r>
        </w:sdtContent>
      </w:sdt>
      <w:r w:rsidR="00056A3A" w:rsidRPr="000F5C9A">
        <w:rPr>
          <w:rFonts w:ascii="Segoe UI" w:hAnsi="Segoe UI" w:cs="Segoe UI"/>
        </w:rPr>
        <w:tab/>
        <w:t>Eidgenössische Fähigkeitszeugnisse inkl. Notenausweise</w:t>
      </w:r>
    </w:p>
    <w:p w14:paraId="3D7BE38A" w14:textId="77777777" w:rsidR="00056A3A" w:rsidRPr="000F5C9A" w:rsidRDefault="00DE5D3D" w:rsidP="00056A3A">
      <w:pPr>
        <w:tabs>
          <w:tab w:val="left" w:pos="426"/>
          <w:tab w:val="left" w:pos="3472"/>
          <w:tab w:val="left" w:pos="3686"/>
          <w:tab w:val="left" w:pos="9494"/>
        </w:tabs>
        <w:ind w:left="426" w:hanging="426"/>
        <w:rPr>
          <w:rFonts w:ascii="Segoe UI" w:hAnsi="Segoe UI" w:cs="Segoe UI"/>
        </w:rPr>
      </w:pPr>
      <w:sdt>
        <w:sdtPr>
          <w:rPr>
            <w:rFonts w:ascii="Segoe UI" w:hAnsi="Segoe UI" w:cs="Segoe UI"/>
          </w:rPr>
          <w:id w:val="1418591003"/>
          <w14:checkbox>
            <w14:checked w14:val="0"/>
            <w14:checkedState w14:val="2612" w14:font="MS Gothic"/>
            <w14:uncheckedState w14:val="2610" w14:font="MS Gothic"/>
          </w14:checkbox>
        </w:sdtPr>
        <w:sdtEndPr/>
        <w:sdtContent>
          <w:r w:rsidR="00056A3A" w:rsidRPr="000F5C9A">
            <w:rPr>
              <w:rFonts w:ascii="Segoe UI Symbol" w:eastAsia="MS Gothic" w:hAnsi="Segoe UI Symbol" w:cs="Segoe UI Symbol"/>
            </w:rPr>
            <w:t>☐</w:t>
          </w:r>
        </w:sdtContent>
      </w:sdt>
      <w:r w:rsidR="00056A3A" w:rsidRPr="000F5C9A">
        <w:rPr>
          <w:rFonts w:ascii="Segoe UI" w:hAnsi="Segoe UI" w:cs="Segoe UI"/>
        </w:rPr>
        <w:tab/>
        <w:t>Arbeitszeugnisse und Arbeitsbestätigungen zu allen im Lebenslauf aufgeführten Stellen</w:t>
      </w:r>
    </w:p>
    <w:p w14:paraId="54D4EC2A" w14:textId="77777777" w:rsidR="00056A3A" w:rsidRPr="000F5C9A" w:rsidRDefault="00DE5D3D" w:rsidP="00056A3A">
      <w:pPr>
        <w:tabs>
          <w:tab w:val="left" w:pos="426"/>
          <w:tab w:val="left" w:pos="3472"/>
          <w:tab w:val="left" w:pos="3686"/>
          <w:tab w:val="left" w:pos="9494"/>
        </w:tabs>
        <w:ind w:left="426" w:hanging="426"/>
        <w:rPr>
          <w:rFonts w:ascii="Segoe UI" w:hAnsi="Segoe UI" w:cs="Segoe UI"/>
        </w:rPr>
      </w:pPr>
      <w:sdt>
        <w:sdtPr>
          <w:rPr>
            <w:rFonts w:ascii="Segoe UI" w:hAnsi="Segoe UI" w:cs="Segoe UI"/>
          </w:rPr>
          <w:id w:val="-1139109002"/>
          <w14:checkbox>
            <w14:checked w14:val="0"/>
            <w14:checkedState w14:val="2612" w14:font="MS Gothic"/>
            <w14:uncheckedState w14:val="2610" w14:font="MS Gothic"/>
          </w14:checkbox>
        </w:sdtPr>
        <w:sdtEndPr/>
        <w:sdtContent>
          <w:r w:rsidR="00056A3A" w:rsidRPr="000F5C9A">
            <w:rPr>
              <w:rFonts w:ascii="Segoe UI Symbol" w:eastAsia="MS Gothic" w:hAnsi="Segoe UI Symbol" w:cs="Segoe UI Symbol"/>
            </w:rPr>
            <w:t>☐</w:t>
          </w:r>
        </w:sdtContent>
      </w:sdt>
      <w:r w:rsidR="00056A3A" w:rsidRPr="000F5C9A">
        <w:rPr>
          <w:rFonts w:ascii="Segoe UI" w:hAnsi="Segoe UI" w:cs="Segoe UI"/>
        </w:rPr>
        <w:tab/>
        <w:t xml:space="preserve">Fremdsprachen- und Informatikzertifikate </w:t>
      </w:r>
    </w:p>
    <w:p w14:paraId="0774E898" w14:textId="77777777" w:rsidR="00056A3A" w:rsidRPr="000F5C9A" w:rsidRDefault="00DE5D3D" w:rsidP="00056A3A">
      <w:pPr>
        <w:tabs>
          <w:tab w:val="left" w:pos="426"/>
          <w:tab w:val="left" w:pos="3472"/>
          <w:tab w:val="left" w:pos="3686"/>
          <w:tab w:val="left" w:pos="9494"/>
        </w:tabs>
        <w:ind w:left="426" w:hanging="426"/>
        <w:rPr>
          <w:rFonts w:ascii="Segoe UI" w:hAnsi="Segoe UI" w:cs="Segoe UI"/>
        </w:rPr>
      </w:pPr>
      <w:sdt>
        <w:sdtPr>
          <w:rPr>
            <w:rFonts w:ascii="Segoe UI" w:hAnsi="Segoe UI" w:cs="Segoe UI"/>
          </w:rPr>
          <w:id w:val="1799793801"/>
          <w14:checkbox>
            <w14:checked w14:val="0"/>
            <w14:checkedState w14:val="2612" w14:font="MS Gothic"/>
            <w14:uncheckedState w14:val="2610" w14:font="MS Gothic"/>
          </w14:checkbox>
        </w:sdtPr>
        <w:sdtEndPr/>
        <w:sdtContent>
          <w:r w:rsidR="00056A3A" w:rsidRPr="000F5C9A">
            <w:rPr>
              <w:rFonts w:ascii="Segoe UI Symbol" w:eastAsia="MS Gothic" w:hAnsi="Segoe UI Symbol" w:cs="Segoe UI Symbol"/>
            </w:rPr>
            <w:t>☐</w:t>
          </w:r>
        </w:sdtContent>
      </w:sdt>
      <w:r w:rsidR="00056A3A" w:rsidRPr="000F5C9A">
        <w:rPr>
          <w:rFonts w:ascii="Segoe UI" w:hAnsi="Segoe UI" w:cs="Segoe UI"/>
        </w:rPr>
        <w:tab/>
        <w:t xml:space="preserve">Diplome von beruflichen Aus- und Weiterbildungen </w:t>
      </w:r>
    </w:p>
    <w:p w14:paraId="2B0BC0D3" w14:textId="77777777" w:rsidR="00056A3A" w:rsidRPr="000F5C9A" w:rsidRDefault="00056A3A" w:rsidP="00056A3A">
      <w:pPr>
        <w:tabs>
          <w:tab w:val="left" w:pos="3472"/>
          <w:tab w:val="left" w:pos="3686"/>
          <w:tab w:val="left" w:pos="9494"/>
        </w:tabs>
        <w:rPr>
          <w:rFonts w:ascii="Segoe UI" w:hAnsi="Segoe UI" w:cs="Segoe UI"/>
        </w:rPr>
      </w:pPr>
    </w:p>
    <w:p w14:paraId="7CF11B91" w14:textId="77777777" w:rsidR="00056A3A" w:rsidRPr="000F5C9A" w:rsidRDefault="00056A3A" w:rsidP="00056A3A">
      <w:pPr>
        <w:tabs>
          <w:tab w:val="left" w:pos="3472"/>
          <w:tab w:val="left" w:pos="3686"/>
          <w:tab w:val="left" w:pos="9494"/>
        </w:tabs>
        <w:rPr>
          <w:rFonts w:ascii="Segoe UI" w:hAnsi="Segoe UI" w:cs="Segoe UI"/>
        </w:rPr>
      </w:pPr>
    </w:p>
    <w:p w14:paraId="48BB7D5D" w14:textId="77777777" w:rsidR="00056A3A" w:rsidRPr="000F5C9A" w:rsidRDefault="00056A3A" w:rsidP="00056A3A">
      <w:pPr>
        <w:tabs>
          <w:tab w:val="left" w:pos="426"/>
          <w:tab w:val="left" w:pos="9214"/>
        </w:tabs>
        <w:rPr>
          <w:rFonts w:ascii="Segoe UI" w:hAnsi="Segoe UI" w:cs="Segoe UI"/>
          <w:b/>
        </w:rPr>
      </w:pPr>
    </w:p>
    <w:p w14:paraId="5BC54402" w14:textId="77777777" w:rsidR="00056A3A" w:rsidRPr="000F5C9A" w:rsidRDefault="005E3775" w:rsidP="00056A3A">
      <w:pPr>
        <w:tabs>
          <w:tab w:val="left" w:pos="426"/>
          <w:tab w:val="left" w:pos="9214"/>
        </w:tabs>
        <w:rPr>
          <w:rFonts w:ascii="Segoe UI" w:hAnsi="Segoe UI" w:cs="Segoe UI"/>
          <w:b/>
        </w:rPr>
      </w:pPr>
      <w:r w:rsidRPr="000F5C9A">
        <w:rPr>
          <w:rFonts w:ascii="Segoe UI" w:hAnsi="Segoe UI" w:cs="Segoe UI"/>
          <w:b/>
        </w:rPr>
        <w:t>Die/der</w:t>
      </w:r>
      <w:r w:rsidR="00056A3A" w:rsidRPr="000F5C9A">
        <w:rPr>
          <w:rFonts w:ascii="Segoe UI" w:hAnsi="Segoe UI" w:cs="Segoe UI"/>
          <w:b/>
        </w:rPr>
        <w:t xml:space="preserve"> Unterzeichne</w:t>
      </w:r>
      <w:r w:rsidR="00B7235D" w:rsidRPr="000F5C9A">
        <w:rPr>
          <w:rFonts w:ascii="Segoe UI" w:hAnsi="Segoe UI" w:cs="Segoe UI"/>
          <w:b/>
        </w:rPr>
        <w:t>nde</w:t>
      </w:r>
      <w:r w:rsidR="00056A3A" w:rsidRPr="000F5C9A">
        <w:rPr>
          <w:rFonts w:ascii="Segoe UI" w:hAnsi="Segoe UI" w:cs="Segoe UI"/>
          <w:b/>
        </w:rPr>
        <w:t xml:space="preserve"> bestätigt die Richtigkeit der Angaben und bestätigt ebenfalls, das Merkblatt gelesen zu haben.</w:t>
      </w:r>
    </w:p>
    <w:p w14:paraId="39CED7CB" w14:textId="77777777" w:rsidR="00056A3A" w:rsidRPr="000F5C9A" w:rsidRDefault="00056A3A" w:rsidP="00056A3A">
      <w:pPr>
        <w:tabs>
          <w:tab w:val="left" w:pos="426"/>
          <w:tab w:val="left" w:pos="9072"/>
        </w:tabs>
        <w:rPr>
          <w:rFonts w:ascii="Segoe UI" w:hAnsi="Segoe UI" w:cs="Segoe UI"/>
        </w:rPr>
      </w:pPr>
    </w:p>
    <w:p w14:paraId="4F396322" w14:textId="77777777" w:rsidR="00056A3A" w:rsidRPr="000F5C9A" w:rsidRDefault="00056A3A" w:rsidP="00056A3A">
      <w:pPr>
        <w:tabs>
          <w:tab w:val="left" w:pos="3472"/>
          <w:tab w:val="left" w:pos="3686"/>
          <w:tab w:val="left" w:pos="9494"/>
        </w:tabs>
        <w:rPr>
          <w:rFonts w:ascii="Segoe UI" w:hAnsi="Segoe UI" w:cs="Segoe UI"/>
        </w:rPr>
      </w:pPr>
    </w:p>
    <w:p w14:paraId="679CE7C4" w14:textId="77777777" w:rsidR="00056A3A" w:rsidRPr="000F5C9A" w:rsidRDefault="00056A3A" w:rsidP="00056A3A">
      <w:pPr>
        <w:tabs>
          <w:tab w:val="left" w:pos="3472"/>
          <w:tab w:val="left" w:pos="3686"/>
          <w:tab w:val="left" w:pos="9494"/>
        </w:tabs>
        <w:rPr>
          <w:rFonts w:ascii="Segoe UI" w:hAnsi="Segoe UI" w:cs="Segoe UI"/>
        </w:rPr>
      </w:pPr>
    </w:p>
    <w:tbl>
      <w:tblPr>
        <w:tblStyle w:val="Tabellenraster"/>
        <w:tblW w:w="90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44"/>
        <w:gridCol w:w="1985"/>
        <w:gridCol w:w="3543"/>
      </w:tblGrid>
      <w:tr w:rsidR="00056A3A" w:rsidRPr="000F5C9A" w14:paraId="31F16AB1" w14:textId="77777777" w:rsidTr="000F5C9A">
        <w:tc>
          <w:tcPr>
            <w:tcW w:w="3544" w:type="dxa"/>
            <w:tcBorders>
              <w:top w:val="nil"/>
              <w:left w:val="nil"/>
              <w:bottom w:val="single" w:sz="4" w:space="0" w:color="auto"/>
              <w:right w:val="nil"/>
            </w:tcBorders>
            <w:hideMark/>
          </w:tcPr>
          <w:p w14:paraId="097430EF" w14:textId="77777777" w:rsidR="00056A3A" w:rsidRPr="000F5C9A" w:rsidRDefault="00056A3A" w:rsidP="000F5C9A">
            <w:pPr>
              <w:tabs>
                <w:tab w:val="left" w:pos="3472"/>
                <w:tab w:val="left" w:pos="3686"/>
                <w:tab w:val="left" w:pos="9494"/>
              </w:tabs>
              <w:ind w:left="-90"/>
              <w:rPr>
                <w:rFonts w:ascii="Segoe UI" w:hAnsi="Segoe UI" w:cs="Segoe UI"/>
              </w:rPr>
            </w:pPr>
            <w:r w:rsidRPr="000F5C9A">
              <w:rPr>
                <w:rFonts w:ascii="Segoe UI" w:hAnsi="Segoe UI" w:cs="Segoe UI"/>
                <w:lang w:eastAsia="de-DE"/>
              </w:rPr>
              <w:fldChar w:fldCharType="begin">
                <w:ffData>
                  <w:name w:val="Text1"/>
                  <w:enabled/>
                  <w:calcOnExit w:val="0"/>
                  <w:textInput/>
                </w:ffData>
              </w:fldChar>
            </w:r>
            <w:r w:rsidRPr="000F5C9A">
              <w:rPr>
                <w:rFonts w:ascii="Segoe UI" w:hAnsi="Segoe UI" w:cs="Segoe UI"/>
                <w:lang w:eastAsia="de-DE"/>
              </w:rPr>
              <w:instrText xml:space="preserve"> FORMTEXT </w:instrText>
            </w:r>
            <w:r w:rsidRPr="000F5C9A">
              <w:rPr>
                <w:rFonts w:ascii="Segoe UI" w:hAnsi="Segoe UI" w:cs="Segoe UI"/>
                <w:lang w:eastAsia="de-DE"/>
              </w:rPr>
            </w:r>
            <w:r w:rsidRPr="000F5C9A">
              <w:rPr>
                <w:rFonts w:ascii="Segoe UI" w:hAnsi="Segoe UI" w:cs="Segoe UI"/>
                <w:lang w:eastAsia="de-DE"/>
              </w:rPr>
              <w:fldChar w:fldCharType="separate"/>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noProof/>
                <w:lang w:eastAsia="de-DE"/>
              </w:rPr>
              <w:t> </w:t>
            </w:r>
            <w:r w:rsidRPr="000F5C9A">
              <w:rPr>
                <w:rFonts w:ascii="Segoe UI" w:hAnsi="Segoe UI" w:cs="Segoe UI"/>
                <w:lang w:eastAsia="de-DE"/>
              </w:rPr>
              <w:fldChar w:fldCharType="end"/>
            </w:r>
          </w:p>
        </w:tc>
        <w:tc>
          <w:tcPr>
            <w:tcW w:w="1985" w:type="dxa"/>
            <w:tcBorders>
              <w:top w:val="nil"/>
              <w:left w:val="nil"/>
              <w:bottom w:val="nil"/>
              <w:right w:val="nil"/>
            </w:tcBorders>
          </w:tcPr>
          <w:p w14:paraId="4985F56C" w14:textId="77777777" w:rsidR="00056A3A" w:rsidRPr="000F5C9A" w:rsidRDefault="00056A3A" w:rsidP="00056A3A">
            <w:pPr>
              <w:tabs>
                <w:tab w:val="left" w:pos="3472"/>
                <w:tab w:val="left" w:pos="3686"/>
                <w:tab w:val="left" w:pos="9494"/>
              </w:tabs>
              <w:rPr>
                <w:rFonts w:ascii="Segoe UI" w:hAnsi="Segoe UI" w:cs="Segoe UI"/>
              </w:rPr>
            </w:pPr>
          </w:p>
        </w:tc>
        <w:tc>
          <w:tcPr>
            <w:tcW w:w="3543" w:type="dxa"/>
            <w:tcBorders>
              <w:top w:val="nil"/>
              <w:left w:val="nil"/>
              <w:bottom w:val="single" w:sz="4" w:space="0" w:color="auto"/>
              <w:right w:val="nil"/>
            </w:tcBorders>
          </w:tcPr>
          <w:p w14:paraId="33251DB5" w14:textId="77777777" w:rsidR="00056A3A" w:rsidRPr="000F5C9A" w:rsidRDefault="00056A3A" w:rsidP="00056A3A">
            <w:pPr>
              <w:tabs>
                <w:tab w:val="left" w:pos="3472"/>
                <w:tab w:val="left" w:pos="3686"/>
                <w:tab w:val="left" w:pos="9494"/>
              </w:tabs>
              <w:rPr>
                <w:rFonts w:ascii="Segoe UI" w:hAnsi="Segoe UI" w:cs="Segoe UI"/>
              </w:rPr>
            </w:pPr>
          </w:p>
        </w:tc>
      </w:tr>
    </w:tbl>
    <w:p w14:paraId="1596DC26" w14:textId="77777777" w:rsidR="00056A3A" w:rsidRPr="000F5C9A" w:rsidRDefault="00056A3A" w:rsidP="000F5C9A">
      <w:pPr>
        <w:tabs>
          <w:tab w:val="left" w:pos="3472"/>
          <w:tab w:val="left" w:pos="5516"/>
          <w:tab w:val="left" w:pos="9494"/>
        </w:tabs>
        <w:rPr>
          <w:rFonts w:ascii="Segoe UI" w:hAnsi="Segoe UI" w:cs="Segoe UI"/>
        </w:rPr>
      </w:pPr>
      <w:r w:rsidRPr="000F5C9A">
        <w:rPr>
          <w:rFonts w:ascii="Segoe UI" w:hAnsi="Segoe UI" w:cs="Segoe UI"/>
        </w:rPr>
        <w:t>Ort / Datum</w:t>
      </w:r>
      <w:r w:rsidRPr="000F5C9A">
        <w:rPr>
          <w:rFonts w:ascii="Segoe UI" w:hAnsi="Segoe UI" w:cs="Segoe UI"/>
        </w:rPr>
        <w:tab/>
      </w:r>
      <w:r w:rsidRPr="000F5C9A">
        <w:rPr>
          <w:rFonts w:ascii="Segoe UI" w:hAnsi="Segoe UI" w:cs="Segoe UI"/>
        </w:rPr>
        <w:tab/>
        <w:t>Unterschrift</w:t>
      </w:r>
    </w:p>
    <w:p w14:paraId="57885B18" w14:textId="77777777" w:rsidR="00056A3A" w:rsidRPr="000F5C9A" w:rsidRDefault="00056A3A" w:rsidP="00056A3A">
      <w:pPr>
        <w:tabs>
          <w:tab w:val="left" w:pos="426"/>
          <w:tab w:val="left" w:pos="9072"/>
        </w:tabs>
        <w:rPr>
          <w:rFonts w:ascii="Segoe UI" w:hAnsi="Segoe UI" w:cs="Segoe UI"/>
          <w:u w:val="single"/>
        </w:rPr>
      </w:pPr>
    </w:p>
    <w:p w14:paraId="251B97E3" w14:textId="77777777" w:rsidR="005E3775" w:rsidRPr="000F5C9A" w:rsidRDefault="005E3775" w:rsidP="00056A3A">
      <w:pPr>
        <w:tabs>
          <w:tab w:val="left" w:pos="426"/>
          <w:tab w:val="left" w:pos="9072"/>
        </w:tabs>
        <w:rPr>
          <w:rFonts w:ascii="Segoe UI" w:hAnsi="Segoe UI" w:cs="Segoe UI"/>
        </w:rPr>
      </w:pPr>
    </w:p>
    <w:p w14:paraId="2E9EB615" w14:textId="77777777" w:rsidR="00056A3A" w:rsidRPr="000F5C9A" w:rsidRDefault="00056A3A" w:rsidP="00056A3A">
      <w:pPr>
        <w:tabs>
          <w:tab w:val="left" w:pos="426"/>
          <w:tab w:val="left" w:pos="9072"/>
        </w:tabs>
        <w:rPr>
          <w:rFonts w:ascii="Segoe UI" w:hAnsi="Segoe UI" w:cs="Segoe UI"/>
        </w:rPr>
      </w:pPr>
      <w:r w:rsidRPr="000F5C9A">
        <w:rPr>
          <w:rFonts w:ascii="Segoe UI" w:hAnsi="Segoe UI" w:cs="Segoe UI"/>
        </w:rPr>
        <w:t xml:space="preserve">Das </w:t>
      </w:r>
      <w:r w:rsidRPr="000F5C9A">
        <w:rPr>
          <w:rFonts w:ascii="Segoe UI" w:hAnsi="Segoe UI" w:cs="Segoe UI"/>
          <w:b/>
        </w:rPr>
        <w:t>vollständig ausgefüllte Gesuch</w:t>
      </w:r>
      <w:r w:rsidRPr="000F5C9A">
        <w:rPr>
          <w:rFonts w:ascii="Segoe UI" w:hAnsi="Segoe UI" w:cs="Segoe UI"/>
        </w:rPr>
        <w:t xml:space="preserve"> mit </w:t>
      </w:r>
      <w:r w:rsidRPr="000F5C9A">
        <w:rPr>
          <w:rFonts w:ascii="Segoe UI" w:hAnsi="Segoe UI" w:cs="Segoe UI"/>
          <w:b/>
        </w:rPr>
        <w:t>allen notwendigen Beilagen</w:t>
      </w:r>
      <w:r w:rsidRPr="000F5C9A">
        <w:rPr>
          <w:rFonts w:ascii="Segoe UI" w:hAnsi="Segoe UI" w:cs="Segoe UI"/>
        </w:rPr>
        <w:t xml:space="preserve"> senden Sie bitte an:</w:t>
      </w:r>
    </w:p>
    <w:p w14:paraId="19BC1C92" w14:textId="77777777" w:rsidR="00056A3A" w:rsidRPr="000F5C9A" w:rsidRDefault="00661611" w:rsidP="00056A3A">
      <w:pPr>
        <w:tabs>
          <w:tab w:val="left" w:pos="426"/>
          <w:tab w:val="left" w:pos="9072"/>
        </w:tabs>
        <w:rPr>
          <w:rFonts w:ascii="Segoe UI" w:hAnsi="Segoe UI" w:cs="Segoe UI"/>
        </w:rPr>
      </w:pPr>
      <w:r w:rsidRPr="000F5C9A">
        <w:rPr>
          <w:rFonts w:ascii="Segoe UI" w:hAnsi="Segoe UI" w:cs="Segoe UI"/>
        </w:rPr>
        <w:t>betrieblichebildung.dbw@lu.ch</w:t>
      </w:r>
    </w:p>
    <w:bookmarkEnd w:id="4"/>
    <w:p w14:paraId="60A0D7D1" w14:textId="77777777" w:rsidR="00D46FE8" w:rsidRPr="000F5C9A" w:rsidRDefault="00D46FE8" w:rsidP="00C3008C">
      <w:pPr>
        <w:rPr>
          <w:rFonts w:ascii="Segoe UI" w:hAnsi="Segoe UI" w:cs="Segoe UI"/>
          <w:sz w:val="36"/>
        </w:rPr>
        <w:sectPr w:rsidR="00D46FE8" w:rsidRPr="000F5C9A" w:rsidSect="00166DB5">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pPr>
    </w:p>
    <w:p w14:paraId="15845168" w14:textId="77777777" w:rsidR="00AB4C01" w:rsidRPr="000F5C9A" w:rsidRDefault="00AB4C01" w:rsidP="00AB4C01">
      <w:pPr>
        <w:pStyle w:val="CityDate"/>
        <w:rPr>
          <w:rFonts w:ascii="Segoe UI" w:hAnsi="Segoe UI" w:cs="Segoe UI"/>
        </w:rPr>
        <w:sectPr w:rsidR="00AB4C01" w:rsidRPr="000F5C9A" w:rsidSect="0042233E">
          <w:headerReference w:type="default" r:id="rId21"/>
          <w:footerReference w:type="default" r:id="rId22"/>
          <w:pgSz w:w="11906" w:h="16838" w:code="9"/>
          <w:pgMar w:top="284" w:right="1134" w:bottom="1418" w:left="1985" w:header="142" w:footer="397" w:gutter="0"/>
          <w:pgNumType w:start="1"/>
          <w:cols w:space="708"/>
          <w:docGrid w:linePitch="360"/>
        </w:sectPr>
      </w:pPr>
    </w:p>
    <w:p w14:paraId="1033CC84" w14:textId="77777777" w:rsidR="000F5C9A" w:rsidRDefault="000F5C9A" w:rsidP="00AB4C01">
      <w:pPr>
        <w:pStyle w:val="Haupttitel"/>
        <w:rPr>
          <w:rFonts w:ascii="Segoe UI" w:hAnsi="Segoe UI" w:cs="Segoe UI"/>
          <w:b/>
          <w:sz w:val="24"/>
        </w:rPr>
      </w:pPr>
    </w:p>
    <w:p w14:paraId="2E398D3D" w14:textId="77777777" w:rsidR="000F5C9A" w:rsidRDefault="000F5C9A" w:rsidP="00AB4C01">
      <w:pPr>
        <w:pStyle w:val="Haupttitel"/>
        <w:rPr>
          <w:rFonts w:ascii="Segoe UI" w:hAnsi="Segoe UI" w:cs="Segoe UI"/>
          <w:b/>
          <w:sz w:val="24"/>
        </w:rPr>
      </w:pPr>
    </w:p>
    <w:p w14:paraId="70EC3A38" w14:textId="77777777" w:rsidR="000F5C9A" w:rsidRDefault="000F5C9A" w:rsidP="000F5C9A"/>
    <w:p w14:paraId="3182671D" w14:textId="77777777" w:rsidR="000F5C9A" w:rsidRDefault="000F5C9A" w:rsidP="000F5C9A"/>
    <w:p w14:paraId="72BA853F" w14:textId="77777777" w:rsidR="0042233E" w:rsidRPr="000F5C9A" w:rsidRDefault="0042233E" w:rsidP="000F5C9A"/>
    <w:p w14:paraId="7896A730" w14:textId="77777777" w:rsidR="000F5C9A" w:rsidRPr="00BD17EE" w:rsidRDefault="000F5C9A" w:rsidP="00AB4C01">
      <w:pPr>
        <w:pStyle w:val="Haupttitel"/>
        <w:rPr>
          <w:rFonts w:ascii="Segoe UI" w:hAnsi="Segoe UI" w:cs="Segoe UI"/>
          <w:b/>
          <w:sz w:val="28"/>
        </w:rPr>
      </w:pPr>
      <w:r w:rsidRPr="00BD17EE">
        <w:rPr>
          <w:rFonts w:ascii="Segoe UI" w:hAnsi="Segoe UI" w:cs="Segoe UI"/>
          <w:b/>
          <w:sz w:val="28"/>
        </w:rPr>
        <w:t>Merkblatt</w:t>
      </w:r>
    </w:p>
    <w:p w14:paraId="4698CC75" w14:textId="77777777" w:rsidR="00AB4C01" w:rsidRPr="000F5C9A" w:rsidRDefault="00AB4C01" w:rsidP="000F5C9A">
      <w:pPr>
        <w:pStyle w:val="Haupttitel"/>
        <w:rPr>
          <w:rFonts w:ascii="Segoe UI" w:hAnsi="Segoe UI" w:cs="Segoe UI"/>
          <w:b/>
          <w:sz w:val="24"/>
        </w:rPr>
      </w:pPr>
      <w:r w:rsidRPr="00BD17EE">
        <w:rPr>
          <w:rFonts w:ascii="Segoe UI" w:hAnsi="Segoe UI" w:cs="Segoe UI"/>
          <w:b/>
          <w:sz w:val="28"/>
        </w:rPr>
        <w:t>Zulassung und Vorbereitung zum Qualifikationsverfahren</w:t>
      </w:r>
      <w:r w:rsidR="00C53B04" w:rsidRPr="00BD17EE">
        <w:rPr>
          <w:rFonts w:ascii="Segoe UI" w:hAnsi="Segoe UI" w:cs="Segoe UI"/>
          <w:b/>
          <w:sz w:val="28"/>
        </w:rPr>
        <w:t xml:space="preserve"> QV</w:t>
      </w:r>
    </w:p>
    <w:p w14:paraId="6EE86D42" w14:textId="77777777" w:rsidR="00AB4C01" w:rsidRDefault="00AB4C01" w:rsidP="00AB4C01">
      <w:pPr>
        <w:rPr>
          <w:rFonts w:ascii="Segoe UI" w:hAnsi="Segoe UI" w:cs="Segoe UI"/>
          <w:sz w:val="20"/>
        </w:rPr>
      </w:pPr>
      <w:r w:rsidRPr="000F5C9A">
        <w:rPr>
          <w:rFonts w:ascii="Segoe UI" w:hAnsi="Segoe UI" w:cs="Segoe UI"/>
          <w:sz w:val="20"/>
        </w:rPr>
        <w:t>ausserhalb eines geregelten Bildungsganges nach Art. 32 BBV</w:t>
      </w:r>
    </w:p>
    <w:p w14:paraId="65B46520" w14:textId="77777777" w:rsidR="0042233E" w:rsidRDefault="0042233E" w:rsidP="00AB4C01">
      <w:pPr>
        <w:rPr>
          <w:rFonts w:ascii="Segoe UI" w:hAnsi="Segoe UI" w:cs="Segoe UI"/>
          <w:sz w:val="20"/>
        </w:rPr>
      </w:pPr>
    </w:p>
    <w:p w14:paraId="5498690C" w14:textId="77777777" w:rsidR="0042233E" w:rsidRPr="000F5C9A" w:rsidRDefault="0042233E" w:rsidP="00AB4C01">
      <w:pPr>
        <w:rPr>
          <w:rFonts w:ascii="Segoe UI" w:hAnsi="Segoe UI" w:cs="Segoe UI"/>
          <w:sz w:val="20"/>
        </w:rPr>
      </w:pPr>
    </w:p>
    <w:p w14:paraId="7602C4D4"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Allgemeines</w:t>
      </w:r>
    </w:p>
    <w:p w14:paraId="6345E031" w14:textId="77777777" w:rsidR="00BD17EE" w:rsidRPr="000F5C9A" w:rsidRDefault="00AB4C01" w:rsidP="00AB4C01">
      <w:pPr>
        <w:rPr>
          <w:rFonts w:ascii="Segoe UI" w:hAnsi="Segoe UI" w:cs="Segoe UI"/>
          <w:sz w:val="20"/>
          <w:szCs w:val="20"/>
        </w:rPr>
      </w:pPr>
      <w:r w:rsidRPr="000F5C9A">
        <w:rPr>
          <w:rFonts w:ascii="Segoe UI" w:hAnsi="Segoe UI" w:cs="Segoe UI"/>
          <w:sz w:val="20"/>
          <w:szCs w:val="20"/>
        </w:rPr>
        <w:t xml:space="preserve">Erwachsene, welche das Qualifikationsverfahren ohne berufliche Grundbildung absolvieren möchten, </w:t>
      </w:r>
      <w:r w:rsidR="003A2274" w:rsidRPr="000F5C9A">
        <w:rPr>
          <w:rFonts w:ascii="Segoe UI" w:hAnsi="Segoe UI" w:cs="Segoe UI"/>
          <w:sz w:val="20"/>
          <w:szCs w:val="20"/>
        </w:rPr>
        <w:t xml:space="preserve">eignen </w:t>
      </w:r>
      <w:r w:rsidRPr="000F5C9A">
        <w:rPr>
          <w:rFonts w:ascii="Segoe UI" w:hAnsi="Segoe UI" w:cs="Segoe UI"/>
          <w:sz w:val="20"/>
          <w:szCs w:val="20"/>
        </w:rPr>
        <w:t>sich die berufskundlichen und allgemeinbildenden Kenntnisse des angestrebten Berufes an. Es steht den Interessierten offen, auf welchem Weg sie sich vorbereiten. Ein Abschluss mit einem Eid</w:t>
      </w:r>
      <w:r w:rsidR="00C53B04" w:rsidRPr="000F5C9A">
        <w:rPr>
          <w:rFonts w:ascii="Segoe UI" w:hAnsi="Segoe UI" w:cs="Segoe UI"/>
          <w:sz w:val="20"/>
          <w:szCs w:val="20"/>
        </w:rPr>
        <w:t>genössischen Fähigkeitszeugnis EFZ</w:t>
      </w:r>
      <w:r w:rsidRPr="000F5C9A">
        <w:rPr>
          <w:rFonts w:ascii="Segoe UI" w:hAnsi="Segoe UI" w:cs="Segoe UI"/>
          <w:sz w:val="20"/>
          <w:szCs w:val="20"/>
        </w:rPr>
        <w:t xml:space="preserve"> ode</w:t>
      </w:r>
      <w:r w:rsidR="00C53B04" w:rsidRPr="000F5C9A">
        <w:rPr>
          <w:rFonts w:ascii="Segoe UI" w:hAnsi="Segoe UI" w:cs="Segoe UI"/>
          <w:sz w:val="20"/>
          <w:szCs w:val="20"/>
        </w:rPr>
        <w:t>r Eidgenössischen Berufsattest EBA</w:t>
      </w:r>
      <w:r w:rsidRPr="000F5C9A">
        <w:rPr>
          <w:rFonts w:ascii="Segoe UI" w:hAnsi="Segoe UI" w:cs="Segoe UI"/>
          <w:sz w:val="20"/>
          <w:szCs w:val="20"/>
        </w:rPr>
        <w:t xml:space="preserve"> kann die beruflichen Aussichten verbessern, gibt mehr Sicherheit bei schlechter Wirtschaftslage und grössere Chancen bei einem Stellenwechsel. Wir beraten Sie gerne, beantworten Ihre Fragen in Bezug auf die Anforderungen und Ausbildungsmöglichkeiten und klären Sie über die Kosten auf.</w:t>
      </w:r>
    </w:p>
    <w:p w14:paraId="0AB6964A"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Rechtliche Grundlagen</w:t>
      </w:r>
    </w:p>
    <w:p w14:paraId="19B04A3C" w14:textId="77777777" w:rsidR="00AB4C01" w:rsidRPr="00BD17EE" w:rsidRDefault="00AB4C01" w:rsidP="00056A3A">
      <w:pPr>
        <w:pStyle w:val="berschrift2"/>
        <w:rPr>
          <w:rFonts w:ascii="Segoe UI" w:hAnsi="Segoe UI" w:cs="Segoe UI"/>
        </w:rPr>
      </w:pPr>
      <w:r w:rsidRPr="00BD17EE">
        <w:rPr>
          <w:rFonts w:ascii="Segoe UI" w:hAnsi="Segoe UI" w:cs="Segoe UI"/>
        </w:rPr>
        <w:t>Berufsbildungsgesetz (BBG) Art. 17 Abs. 5</w:t>
      </w:r>
    </w:p>
    <w:p w14:paraId="1B1C9FDD" w14:textId="77777777" w:rsidR="00AB4C01" w:rsidRPr="000F5C9A" w:rsidRDefault="00AB4C01" w:rsidP="00AB4C01">
      <w:pPr>
        <w:rPr>
          <w:rFonts w:ascii="Segoe UI" w:hAnsi="Segoe UI" w:cs="Segoe UI"/>
          <w:sz w:val="20"/>
          <w:szCs w:val="20"/>
        </w:rPr>
      </w:pPr>
      <w:r w:rsidRPr="000F5C9A">
        <w:rPr>
          <w:rFonts w:ascii="Segoe UI" w:hAnsi="Segoe UI" w:cs="Segoe UI"/>
          <w:sz w:val="20"/>
          <w:szCs w:val="20"/>
        </w:rPr>
        <w:t>„Die berufliche Grundbildung kann auch durch eine nicht formalisierte Bildung erworben werden; diese wird durch ein Qualifikationsverfahren abgeschlossen.“</w:t>
      </w:r>
    </w:p>
    <w:p w14:paraId="342DA060" w14:textId="77777777" w:rsidR="00AB4C01" w:rsidRPr="00BD17EE" w:rsidRDefault="00AB4C01" w:rsidP="00056A3A">
      <w:pPr>
        <w:pStyle w:val="berschrift2"/>
        <w:rPr>
          <w:rFonts w:ascii="Segoe UI" w:hAnsi="Segoe UI" w:cs="Segoe UI"/>
        </w:rPr>
      </w:pPr>
      <w:r w:rsidRPr="00BD17EE">
        <w:rPr>
          <w:rFonts w:ascii="Segoe UI" w:hAnsi="Segoe UI" w:cs="Segoe UI"/>
        </w:rPr>
        <w:t>Verordnung über die Berufsbildung (BBV) Art. 32</w:t>
      </w:r>
    </w:p>
    <w:p w14:paraId="556E5A77" w14:textId="77777777" w:rsidR="00AB4C01" w:rsidRPr="000F5C9A" w:rsidRDefault="00AB4C01" w:rsidP="00AB4C01">
      <w:pPr>
        <w:rPr>
          <w:rFonts w:ascii="Segoe UI" w:hAnsi="Segoe UI" w:cs="Segoe UI"/>
          <w:sz w:val="20"/>
          <w:szCs w:val="20"/>
        </w:rPr>
      </w:pPr>
      <w:r w:rsidRPr="000F5C9A">
        <w:rPr>
          <w:rFonts w:ascii="Segoe UI" w:hAnsi="Segoe UI" w:cs="Segoe UI"/>
          <w:sz w:val="20"/>
          <w:szCs w:val="20"/>
        </w:rPr>
        <w:t xml:space="preserve">„Wurden Qualifikationen ausserhalb eines geregelten Bildungsganges erworben, so setzt die Zulassung zum Qualifikationsverfahren eine mindestens fünfjährige berufliche Erfahrung voraus.“ </w:t>
      </w:r>
    </w:p>
    <w:p w14:paraId="05916E09" w14:textId="77777777" w:rsidR="00AB4C01" w:rsidRPr="00BD17EE" w:rsidRDefault="00AB4C01" w:rsidP="00056A3A">
      <w:pPr>
        <w:pStyle w:val="berschrift2"/>
        <w:rPr>
          <w:rFonts w:ascii="Segoe UI" w:hAnsi="Segoe UI" w:cs="Segoe UI"/>
        </w:rPr>
      </w:pPr>
      <w:r w:rsidRPr="00BD17EE">
        <w:rPr>
          <w:rFonts w:ascii="Segoe UI" w:hAnsi="Segoe UI" w:cs="Segoe UI"/>
        </w:rPr>
        <w:t>Berufsspezifische Anforderungen</w:t>
      </w:r>
    </w:p>
    <w:p w14:paraId="37370AD7" w14:textId="77777777" w:rsidR="00BD17EE" w:rsidRPr="000F5C9A" w:rsidRDefault="00AB4C01" w:rsidP="00AB4C01">
      <w:pPr>
        <w:tabs>
          <w:tab w:val="left" w:pos="9072"/>
        </w:tabs>
        <w:rPr>
          <w:rFonts w:ascii="Segoe UI" w:hAnsi="Segoe UI" w:cs="Segoe UI"/>
          <w:sz w:val="20"/>
          <w:szCs w:val="20"/>
        </w:rPr>
      </w:pPr>
      <w:r w:rsidRPr="000F5C9A">
        <w:rPr>
          <w:rFonts w:ascii="Segoe UI" w:hAnsi="Segoe UI" w:cs="Segoe UI"/>
          <w:sz w:val="20"/>
          <w:szCs w:val="20"/>
        </w:rPr>
        <w:t>Für jeden dem Berufsbildungsgesetz unterstellten Beruf können die Anforderungen an die praktische und theoretische Ausbildung sowie die Prüfungsbestimmungen unterschiedlich sein. Aus den Grundlagen (Verordnung über die Berufliche Grundbildung, Bildungsplan) des gewünschten Berufes ist ersichtlich, was konkret an beruflichem Wissen und Können erwartet wird, was Unterrichts- und Prüfungsstoff ist und welche Dauer der beruflichen Praxis im Berufsfeld erwartet wird.</w:t>
      </w:r>
    </w:p>
    <w:p w14:paraId="55A79D17"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Planung und Vorbereitung</w:t>
      </w:r>
    </w:p>
    <w:p w14:paraId="1A426408" w14:textId="77777777" w:rsidR="00BD17EE" w:rsidRDefault="00AB4C01" w:rsidP="00AB4C01">
      <w:pPr>
        <w:rPr>
          <w:rFonts w:ascii="Segoe UI" w:hAnsi="Segoe UI" w:cs="Segoe UI"/>
          <w:sz w:val="20"/>
          <w:szCs w:val="20"/>
        </w:rPr>
      </w:pPr>
      <w:r w:rsidRPr="000F5C9A">
        <w:rPr>
          <w:rFonts w:ascii="Segoe UI" w:hAnsi="Segoe UI" w:cs="Segoe UI"/>
          <w:sz w:val="20"/>
          <w:szCs w:val="20"/>
        </w:rPr>
        <w:t>Die Vorbereitung auf das Q</w:t>
      </w:r>
      <w:r w:rsidR="00C53B04" w:rsidRPr="000F5C9A">
        <w:rPr>
          <w:rFonts w:ascii="Segoe UI" w:hAnsi="Segoe UI" w:cs="Segoe UI"/>
          <w:sz w:val="20"/>
          <w:szCs w:val="20"/>
        </w:rPr>
        <w:t>V</w:t>
      </w:r>
      <w:r w:rsidRPr="000F5C9A">
        <w:rPr>
          <w:rFonts w:ascii="Segoe UI" w:hAnsi="Segoe UI" w:cs="Segoe UI"/>
          <w:sz w:val="20"/>
          <w:szCs w:val="20"/>
        </w:rPr>
        <w:t xml:space="preserve"> erfordert eine genaue Planung und viel Durchhaltewillen, denn der Zeitaufwand ist nicht zu unterschätzen. Klären Sie ebenfalls die finanziellen Auswirkungen. Verschaffen Sie sich auf Grund der Bildungsverordnung sowie des Bildungsplans Klarheit, welche Stoffgebiete aufzuarbeiten sind und wie lange Sie dazu benötigen. Überlegen Sie, welche beruflichen Kompetenzen Sie mitbringen und welche Kenntnisse und Fertigkeiten Sie im Betrieb noch erarbeiten oder vertiefen müssen. </w:t>
      </w:r>
    </w:p>
    <w:p w14:paraId="0004573C" w14:textId="77777777" w:rsidR="00BD17EE" w:rsidRDefault="00BD17EE">
      <w:pPr>
        <w:rPr>
          <w:rFonts w:ascii="Segoe UI" w:hAnsi="Segoe UI" w:cs="Segoe UI"/>
          <w:sz w:val="20"/>
          <w:szCs w:val="20"/>
        </w:rPr>
      </w:pPr>
      <w:r>
        <w:rPr>
          <w:rFonts w:ascii="Segoe UI" w:hAnsi="Segoe UI" w:cs="Segoe UI"/>
          <w:sz w:val="20"/>
          <w:szCs w:val="20"/>
        </w:rPr>
        <w:br w:type="page"/>
      </w:r>
    </w:p>
    <w:p w14:paraId="4193417C" w14:textId="77777777" w:rsidR="00AB4C01" w:rsidRPr="00BD17EE" w:rsidRDefault="00AB4C01" w:rsidP="00AB4C01">
      <w:pPr>
        <w:pStyle w:val="berschrift2"/>
        <w:rPr>
          <w:rFonts w:ascii="Segoe UI" w:hAnsi="Segoe UI" w:cs="Segoe UI"/>
        </w:rPr>
      </w:pPr>
      <w:r w:rsidRPr="00BD17EE">
        <w:rPr>
          <w:rFonts w:ascii="Segoe UI" w:hAnsi="Segoe UI" w:cs="Segoe UI"/>
        </w:rPr>
        <w:t>Abklärungen in Ihrem Betrieb</w:t>
      </w:r>
    </w:p>
    <w:p w14:paraId="4943FDBA" w14:textId="77777777" w:rsidR="00AB4C01" w:rsidRPr="000F5C9A" w:rsidRDefault="00AB4C01" w:rsidP="00AB4C01">
      <w:pPr>
        <w:rPr>
          <w:rFonts w:ascii="Segoe UI" w:hAnsi="Segoe UI" w:cs="Segoe UI"/>
          <w:sz w:val="20"/>
          <w:szCs w:val="20"/>
        </w:rPr>
      </w:pPr>
      <w:r w:rsidRPr="000F5C9A">
        <w:rPr>
          <w:rFonts w:ascii="Segoe UI" w:hAnsi="Segoe UI" w:cs="Segoe UI"/>
          <w:sz w:val="20"/>
          <w:szCs w:val="20"/>
        </w:rPr>
        <w:t>In der Regel befinden Sie sich in einem normalen Arbeitsverhältnis (kein Lehrvertrag) und bereiten sich entsprechend auf die Prüfung vor.</w:t>
      </w:r>
    </w:p>
    <w:p w14:paraId="50699B71" w14:textId="77777777" w:rsidR="00AB4C01" w:rsidRPr="000F5C9A" w:rsidRDefault="00AB4C01" w:rsidP="00AB4C01">
      <w:pPr>
        <w:rPr>
          <w:rFonts w:ascii="Segoe UI" w:hAnsi="Segoe UI" w:cs="Segoe UI"/>
          <w:sz w:val="10"/>
          <w:szCs w:val="20"/>
        </w:rPr>
      </w:pPr>
    </w:p>
    <w:p w14:paraId="7E7D13D7" w14:textId="77777777" w:rsidR="00AB4C01" w:rsidRPr="000F5C9A" w:rsidRDefault="00AB4C01" w:rsidP="00AB4C01">
      <w:pPr>
        <w:rPr>
          <w:rFonts w:ascii="Segoe UI" w:hAnsi="Segoe UI" w:cs="Segoe UI"/>
          <w:sz w:val="20"/>
          <w:szCs w:val="20"/>
        </w:rPr>
      </w:pPr>
      <w:r w:rsidRPr="000F5C9A">
        <w:rPr>
          <w:rFonts w:ascii="Segoe UI" w:hAnsi="Segoe UI" w:cs="Segoe UI"/>
          <w:sz w:val="20"/>
          <w:szCs w:val="20"/>
        </w:rPr>
        <w:t>Klären Sie im Betrieb die folgenden Fragen ab:</w:t>
      </w:r>
    </w:p>
    <w:p w14:paraId="1F6F1E7C" w14:textId="77777777" w:rsidR="00AB4C01" w:rsidRPr="000F5C9A" w:rsidRDefault="00AB4C01"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Wie stellt sich der Betrieb zu Ihrem angestrebten Berufsabschluss?</w:t>
      </w:r>
    </w:p>
    <w:p w14:paraId="04F14CCC" w14:textId="77777777" w:rsidR="00AB4C01" w:rsidRPr="000F5C9A" w:rsidRDefault="00AB4C01"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 xml:space="preserve">Bietet der Betrieb </w:t>
      </w:r>
      <w:r w:rsidR="00E6759C" w:rsidRPr="000F5C9A">
        <w:rPr>
          <w:rFonts w:ascii="Segoe UI" w:hAnsi="Segoe UI" w:cs="Segoe UI"/>
          <w:sz w:val="20"/>
        </w:rPr>
        <w:t xml:space="preserve">Ihnen </w:t>
      </w:r>
      <w:r w:rsidRPr="000F5C9A">
        <w:rPr>
          <w:rFonts w:ascii="Segoe UI" w:hAnsi="Segoe UI" w:cs="Segoe UI"/>
          <w:sz w:val="20"/>
        </w:rPr>
        <w:t>die Möglichkeit, sich fehlende berufliche Kenntnisse und Fertigkeiten anzueignen?</w:t>
      </w:r>
    </w:p>
    <w:p w14:paraId="381BE81B" w14:textId="77777777" w:rsidR="00AB4C01" w:rsidRPr="000F5C9A" w:rsidRDefault="00AB4C01"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Haben Sie die Möglichkeit, auch andere Arbeitsplätze im Betrieb kennen zu lernen?</w:t>
      </w:r>
    </w:p>
    <w:p w14:paraId="21A41DEA" w14:textId="77777777" w:rsidR="00AB4C01" w:rsidRPr="000F5C9A" w:rsidRDefault="00AB4C01"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Stellt Sie der Betrieb frei für den Besuch des Unterrichts an der Berufsfachschule?</w:t>
      </w:r>
    </w:p>
    <w:p w14:paraId="301C6623" w14:textId="77777777" w:rsidR="00E6759C" w:rsidRPr="000F5C9A" w:rsidRDefault="00E6759C"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Unterstützt Sie der Betrieb beim Besuc</w:t>
      </w:r>
      <w:r w:rsidR="00786A9C" w:rsidRPr="000F5C9A">
        <w:rPr>
          <w:rFonts w:ascii="Segoe UI" w:hAnsi="Segoe UI" w:cs="Segoe UI"/>
          <w:sz w:val="20"/>
        </w:rPr>
        <w:t xml:space="preserve">h der überbetrieblichen Kurse </w:t>
      </w:r>
      <w:r w:rsidR="00A16842" w:rsidRPr="000F5C9A">
        <w:rPr>
          <w:rFonts w:ascii="Segoe UI" w:hAnsi="Segoe UI" w:cs="Segoe UI"/>
          <w:sz w:val="20"/>
        </w:rPr>
        <w:t>ü</w:t>
      </w:r>
      <w:r w:rsidR="00786A9C" w:rsidRPr="000F5C9A">
        <w:rPr>
          <w:rFonts w:ascii="Segoe UI" w:hAnsi="Segoe UI" w:cs="Segoe UI"/>
          <w:sz w:val="20"/>
        </w:rPr>
        <w:t>K</w:t>
      </w:r>
      <w:r w:rsidRPr="000F5C9A">
        <w:rPr>
          <w:rFonts w:ascii="Segoe UI" w:hAnsi="Segoe UI" w:cs="Segoe UI"/>
          <w:sz w:val="20"/>
        </w:rPr>
        <w:t>?</w:t>
      </w:r>
    </w:p>
    <w:p w14:paraId="4C87152C" w14:textId="77777777" w:rsidR="00AB4C01" w:rsidRPr="000F5C9A" w:rsidRDefault="00AB4C01"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Wird fehlende Arbeitszeit Ihrem Lohn abgezogen oder muss sie nachgeholt werden?</w:t>
      </w:r>
    </w:p>
    <w:p w14:paraId="75440542" w14:textId="77777777" w:rsidR="005E3775" w:rsidRPr="000F5C9A" w:rsidRDefault="003A2274"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Wird Ihr Betrieb eine Ausbildungsvereinbarung mit Ihnen abschliessen?</w:t>
      </w:r>
    </w:p>
    <w:p w14:paraId="4D8AB1BB" w14:textId="77777777" w:rsidR="00AB4C01" w:rsidRPr="000F5C9A" w:rsidRDefault="00AB4C01"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Erkundigen Sie sich, ob eine ganze oder teilweise praktische Prüfung im Betrieb vorgesehen ist. Wenn ja, ist es möglich, dass dafür die entsprechende Infrastruktur und Begleitung in der Firma zur Verfügung gestellt wird? Klären Sie ab, ob Ihr Betrieb dazu bereit und technisch in der Lage ist.</w:t>
      </w:r>
    </w:p>
    <w:p w14:paraId="5CD13D68" w14:textId="77777777" w:rsidR="00AB4C01" w:rsidRPr="000F5C9A" w:rsidRDefault="00AB4C01" w:rsidP="00AB4C01">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Wenn der Betrieb Ihre Ausbildung unterstützt, wird er Auflagen machen? Wie sehen diese aus?</w:t>
      </w:r>
    </w:p>
    <w:p w14:paraId="622D9CE4" w14:textId="77777777" w:rsidR="00AB4C01" w:rsidRPr="00BD17EE" w:rsidRDefault="00AB4C01" w:rsidP="00AB4C01">
      <w:pPr>
        <w:pStyle w:val="berschrift2"/>
        <w:rPr>
          <w:rFonts w:ascii="Segoe UI" w:hAnsi="Segoe UI" w:cs="Segoe UI"/>
        </w:rPr>
      </w:pPr>
      <w:r w:rsidRPr="00BD17EE">
        <w:rPr>
          <w:rFonts w:ascii="Segoe UI" w:hAnsi="Segoe UI" w:cs="Segoe UI"/>
        </w:rPr>
        <w:t>Sprachkenntnisse</w:t>
      </w:r>
    </w:p>
    <w:p w14:paraId="0AE8B611" w14:textId="77777777" w:rsidR="00AB4C01" w:rsidRPr="000F5C9A" w:rsidRDefault="00AB4C01" w:rsidP="00AB4C01">
      <w:pPr>
        <w:autoSpaceDE w:val="0"/>
        <w:autoSpaceDN w:val="0"/>
        <w:adjustRightInd w:val="0"/>
        <w:rPr>
          <w:rFonts w:ascii="Segoe UI" w:hAnsi="Segoe UI" w:cs="Segoe UI"/>
          <w:sz w:val="20"/>
          <w:szCs w:val="20"/>
        </w:rPr>
      </w:pPr>
      <w:r w:rsidRPr="000F5C9A">
        <w:rPr>
          <w:rFonts w:ascii="Segoe UI" w:hAnsi="Segoe UI" w:cs="Segoe UI"/>
          <w:sz w:val="20"/>
          <w:szCs w:val="20"/>
        </w:rPr>
        <w:t>Das Beherrschen der deutschen Sprache ist eine wichtige Voraus</w:t>
      </w:r>
      <w:r w:rsidR="00C53B04" w:rsidRPr="000F5C9A">
        <w:rPr>
          <w:rFonts w:ascii="Segoe UI" w:hAnsi="Segoe UI" w:cs="Segoe UI"/>
          <w:sz w:val="20"/>
          <w:szCs w:val="20"/>
        </w:rPr>
        <w:t>setzung für den Erfolg bei den QV</w:t>
      </w:r>
      <w:r w:rsidRPr="000F5C9A">
        <w:rPr>
          <w:rFonts w:ascii="Segoe UI" w:hAnsi="Segoe UI" w:cs="Segoe UI"/>
          <w:sz w:val="20"/>
          <w:szCs w:val="20"/>
        </w:rPr>
        <w:t xml:space="preserve">. Verlangt werden gute Kenntnisse der deutschen </w:t>
      </w:r>
      <w:r w:rsidR="005E3775" w:rsidRPr="000F5C9A">
        <w:rPr>
          <w:rFonts w:ascii="Segoe UI" w:hAnsi="Segoe UI" w:cs="Segoe UI"/>
          <w:sz w:val="20"/>
          <w:szCs w:val="20"/>
        </w:rPr>
        <w:t>Sprache (mindestens B2)</w:t>
      </w:r>
      <w:r w:rsidRPr="000F5C9A">
        <w:rPr>
          <w:rFonts w:ascii="Segoe UI" w:hAnsi="Segoe UI" w:cs="Segoe UI"/>
          <w:sz w:val="20"/>
          <w:szCs w:val="20"/>
        </w:rPr>
        <w:t xml:space="preserve"> da der Unterricht an der Berufsfachschule, an Vorbereitungskursen und ebenfalls das Qualifikationsverfahren bei allen Berufen in deutscher Sprache abgehalten wird. Verschiedene Berufe, insbesondere die kaufmännischen Berufe, verlangen zusätzliche Kenntnisse in der deutschen Sprache sowie in mindestens einer Fremdsprache. Für fremdsprachige Absolventinnen und Absolventen gibt es spezielle Deutschkurse, die in Zusammenarbeit mit Berufsfachschulen, Verbänden oder Ausländerorgan</w:t>
      </w:r>
      <w:r w:rsidR="0042233E">
        <w:rPr>
          <w:rFonts w:ascii="Segoe UI" w:hAnsi="Segoe UI" w:cs="Segoe UI"/>
          <w:sz w:val="20"/>
          <w:szCs w:val="20"/>
        </w:rPr>
        <w:t xml:space="preserve">isationen durchgeführt werden. </w:t>
      </w:r>
    </w:p>
    <w:p w14:paraId="1C9D587C" w14:textId="77777777" w:rsidR="00AB4C01" w:rsidRPr="00BD17EE" w:rsidRDefault="00AB4C01" w:rsidP="00AB4C01">
      <w:pPr>
        <w:pStyle w:val="berschrift1"/>
        <w:rPr>
          <w:rFonts w:ascii="Segoe UI" w:hAnsi="Segoe UI" w:cs="Segoe UI"/>
          <w:b/>
        </w:rPr>
      </w:pPr>
      <w:r w:rsidRPr="00BD17EE">
        <w:rPr>
          <w:rFonts w:ascii="Segoe UI" w:hAnsi="Segoe UI" w:cs="Segoe UI"/>
          <w:b/>
        </w:rPr>
        <w:t>Gesuch um Zulassung zum Qualifikationsverfahren</w:t>
      </w:r>
    </w:p>
    <w:p w14:paraId="5B584A43" w14:textId="77777777" w:rsidR="00AB4C01" w:rsidRPr="000F5C9A" w:rsidRDefault="00AB4C01" w:rsidP="00AB4C01">
      <w:pPr>
        <w:autoSpaceDE w:val="0"/>
        <w:autoSpaceDN w:val="0"/>
        <w:adjustRightInd w:val="0"/>
        <w:rPr>
          <w:rFonts w:ascii="Segoe UI" w:hAnsi="Segoe UI" w:cs="Segoe UI"/>
          <w:sz w:val="20"/>
          <w:szCs w:val="20"/>
        </w:rPr>
      </w:pPr>
      <w:r w:rsidRPr="000F5C9A">
        <w:rPr>
          <w:rFonts w:ascii="Segoe UI" w:hAnsi="Segoe UI" w:cs="Segoe UI"/>
          <w:sz w:val="20"/>
          <w:szCs w:val="20"/>
        </w:rPr>
        <w:t>Sie haben all die</w:t>
      </w:r>
      <w:r w:rsidR="003A2274" w:rsidRPr="000F5C9A">
        <w:rPr>
          <w:rFonts w:ascii="Segoe UI" w:hAnsi="Segoe UI" w:cs="Segoe UI"/>
          <w:sz w:val="20"/>
          <w:szCs w:val="20"/>
        </w:rPr>
        <w:t>se</w:t>
      </w:r>
      <w:r w:rsidRPr="000F5C9A">
        <w:rPr>
          <w:rFonts w:ascii="Segoe UI" w:hAnsi="Segoe UI" w:cs="Segoe UI"/>
          <w:sz w:val="20"/>
          <w:szCs w:val="20"/>
        </w:rPr>
        <w:t xml:space="preserve"> Fragen geklärt und der Entschluss steht fest! Füllen Sie jetzt das offizielle Formular "Gesuch um Zulassung zum Qualifikationsverfahren" aus. Das Gesuch kann laufend eingereicht werden. Bitte beachten Sie, dass das Gesuch für ein unmittelbar im Sommer bevorstehendes </w:t>
      </w:r>
      <w:r w:rsidR="00C53B04" w:rsidRPr="000F5C9A">
        <w:rPr>
          <w:rFonts w:ascii="Segoe UI" w:hAnsi="Segoe UI" w:cs="Segoe UI"/>
          <w:sz w:val="20"/>
          <w:szCs w:val="20"/>
        </w:rPr>
        <w:t>QV</w:t>
      </w:r>
      <w:r w:rsidRPr="000F5C9A">
        <w:rPr>
          <w:rFonts w:ascii="Segoe UI" w:hAnsi="Segoe UI" w:cs="Segoe UI"/>
          <w:sz w:val="20"/>
          <w:szCs w:val="20"/>
        </w:rPr>
        <w:t xml:space="preserve"> spätestens am 31. Dezember eingereicht sein muss.</w:t>
      </w:r>
      <w:r w:rsidRPr="000F5C9A">
        <w:rPr>
          <w:rFonts w:ascii="Segoe UI" w:hAnsi="Segoe UI" w:cs="Segoe UI"/>
          <w:b/>
          <w:sz w:val="20"/>
          <w:szCs w:val="20"/>
        </w:rPr>
        <w:t xml:space="preserve"> </w:t>
      </w:r>
      <w:r w:rsidRPr="000F5C9A">
        <w:rPr>
          <w:rFonts w:ascii="Segoe UI" w:hAnsi="Segoe UI" w:cs="Segoe UI"/>
          <w:sz w:val="20"/>
          <w:szCs w:val="20"/>
        </w:rPr>
        <w:t xml:space="preserve">Aufgrund der zugestellten Unterlagen entscheidet die Dienststelle Berufs- und Weiterbildung Luzern, ob Sie zum </w:t>
      </w:r>
      <w:r w:rsidR="00C53B04" w:rsidRPr="000F5C9A">
        <w:rPr>
          <w:rFonts w:ascii="Segoe UI" w:hAnsi="Segoe UI" w:cs="Segoe UI"/>
          <w:sz w:val="20"/>
          <w:szCs w:val="20"/>
        </w:rPr>
        <w:t>QV</w:t>
      </w:r>
      <w:r w:rsidRPr="000F5C9A">
        <w:rPr>
          <w:rFonts w:ascii="Segoe UI" w:hAnsi="Segoe UI" w:cs="Segoe UI"/>
          <w:sz w:val="20"/>
          <w:szCs w:val="20"/>
        </w:rPr>
        <w:t xml:space="preserve"> zugelassen werden können und in welchem Umfang S</w:t>
      </w:r>
      <w:r w:rsidR="0042233E">
        <w:rPr>
          <w:rFonts w:ascii="Segoe UI" w:hAnsi="Segoe UI" w:cs="Segoe UI"/>
          <w:sz w:val="20"/>
          <w:szCs w:val="20"/>
        </w:rPr>
        <w:t xml:space="preserve">ie die Prüfung ablegen müssen. </w:t>
      </w:r>
    </w:p>
    <w:p w14:paraId="6525D58A" w14:textId="77777777" w:rsidR="00AB4C01" w:rsidRPr="00BD17EE" w:rsidRDefault="00AB4C01" w:rsidP="00AB4C01">
      <w:pPr>
        <w:pStyle w:val="berschrift1"/>
        <w:rPr>
          <w:rFonts w:ascii="Segoe UI" w:hAnsi="Segoe UI" w:cs="Segoe UI"/>
          <w:b/>
          <w:sz w:val="32"/>
          <w:szCs w:val="28"/>
        </w:rPr>
      </w:pPr>
      <w:r w:rsidRPr="00BD17EE">
        <w:rPr>
          <w:rFonts w:ascii="Segoe UI" w:hAnsi="Segoe UI" w:cs="Segoe UI"/>
          <w:b/>
          <w:sz w:val="28"/>
          <w:szCs w:val="28"/>
        </w:rPr>
        <w:t>Schulbesuch ja oder nein</w:t>
      </w:r>
    </w:p>
    <w:p w14:paraId="777DE9DE" w14:textId="77777777" w:rsidR="00BD17EE" w:rsidRDefault="00AB4C01" w:rsidP="00AB4C01">
      <w:pPr>
        <w:rPr>
          <w:rFonts w:ascii="Segoe UI" w:hAnsi="Segoe UI" w:cs="Segoe UI"/>
          <w:sz w:val="20"/>
          <w:szCs w:val="20"/>
        </w:rPr>
      </w:pPr>
      <w:r w:rsidRPr="000F5C9A">
        <w:rPr>
          <w:rFonts w:ascii="Segoe UI" w:hAnsi="Segoe UI" w:cs="Segoe UI"/>
          <w:color w:val="000000"/>
          <w:sz w:val="20"/>
          <w:szCs w:val="20"/>
        </w:rPr>
        <w:t xml:space="preserve">Wenn Sie über die notwendige Zulassung zum </w:t>
      </w:r>
      <w:r w:rsidR="00C53B04" w:rsidRPr="000F5C9A">
        <w:rPr>
          <w:rFonts w:ascii="Segoe UI" w:hAnsi="Segoe UI" w:cs="Segoe UI"/>
          <w:color w:val="000000"/>
          <w:sz w:val="20"/>
          <w:szCs w:val="20"/>
        </w:rPr>
        <w:t>QV</w:t>
      </w:r>
      <w:r w:rsidRPr="000F5C9A">
        <w:rPr>
          <w:rFonts w:ascii="Segoe UI" w:hAnsi="Segoe UI" w:cs="Segoe UI"/>
          <w:color w:val="000000"/>
          <w:sz w:val="20"/>
          <w:szCs w:val="20"/>
        </w:rPr>
        <w:t xml:space="preserve"> verfügen, erfolgt die Vorbereitung auf die Prüfungen. Es ist Ihnen überlassen, auf welchem Weg Sie sich auf das </w:t>
      </w:r>
      <w:r w:rsidRPr="000F5C9A">
        <w:rPr>
          <w:rFonts w:ascii="Segoe UI" w:hAnsi="Segoe UI" w:cs="Segoe UI"/>
          <w:b/>
          <w:bCs/>
          <w:color w:val="000000"/>
          <w:sz w:val="20"/>
          <w:szCs w:val="20"/>
        </w:rPr>
        <w:t>Q</w:t>
      </w:r>
      <w:r w:rsidR="00C53B04" w:rsidRPr="000F5C9A">
        <w:rPr>
          <w:rFonts w:ascii="Segoe UI" w:hAnsi="Segoe UI" w:cs="Segoe UI"/>
          <w:b/>
          <w:bCs/>
          <w:color w:val="000000"/>
          <w:sz w:val="20"/>
          <w:szCs w:val="20"/>
        </w:rPr>
        <w:t>V</w:t>
      </w:r>
      <w:r w:rsidRPr="000F5C9A">
        <w:rPr>
          <w:rFonts w:ascii="Segoe UI" w:hAnsi="Segoe UI" w:cs="Segoe UI"/>
          <w:color w:val="000000"/>
          <w:sz w:val="20"/>
          <w:szCs w:val="20"/>
        </w:rPr>
        <w:t xml:space="preserve"> vorbereiten. Für einzelne Berufe gibt es </w:t>
      </w:r>
      <w:r w:rsidRPr="000F5C9A">
        <w:rPr>
          <w:rFonts w:ascii="Segoe UI" w:hAnsi="Segoe UI" w:cs="Segoe UI"/>
          <w:b/>
          <w:bCs/>
          <w:color w:val="000000"/>
          <w:sz w:val="20"/>
          <w:szCs w:val="20"/>
        </w:rPr>
        <w:t xml:space="preserve">spezielle </w:t>
      </w:r>
      <w:r w:rsidR="003A2274" w:rsidRPr="000F5C9A">
        <w:rPr>
          <w:rFonts w:ascii="Segoe UI" w:hAnsi="Segoe UI" w:cs="Segoe UI"/>
          <w:b/>
          <w:bCs/>
          <w:color w:val="000000"/>
          <w:sz w:val="20"/>
          <w:szCs w:val="20"/>
        </w:rPr>
        <w:t>QV-</w:t>
      </w:r>
      <w:r w:rsidRPr="000F5C9A">
        <w:rPr>
          <w:rFonts w:ascii="Segoe UI" w:hAnsi="Segoe UI" w:cs="Segoe UI"/>
          <w:b/>
          <w:bCs/>
          <w:color w:val="000000"/>
          <w:sz w:val="20"/>
          <w:szCs w:val="20"/>
        </w:rPr>
        <w:t xml:space="preserve">Vorbereitungslehrgänge </w:t>
      </w:r>
      <w:r w:rsidRPr="000F5C9A">
        <w:rPr>
          <w:rFonts w:ascii="Segoe UI" w:hAnsi="Segoe UI" w:cs="Segoe UI"/>
          <w:color w:val="000000"/>
          <w:sz w:val="20"/>
          <w:szCs w:val="20"/>
        </w:rPr>
        <w:t xml:space="preserve">für Erwachsene. Oder Sie </w:t>
      </w:r>
      <w:r w:rsidRPr="000F5C9A">
        <w:rPr>
          <w:rFonts w:ascii="Segoe UI" w:hAnsi="Segoe UI" w:cs="Segoe UI"/>
          <w:b/>
          <w:bCs/>
          <w:color w:val="000000"/>
          <w:sz w:val="20"/>
          <w:szCs w:val="20"/>
        </w:rPr>
        <w:t>besuchen</w:t>
      </w:r>
      <w:r w:rsidRPr="000F5C9A">
        <w:rPr>
          <w:rFonts w:ascii="Segoe UI" w:hAnsi="Segoe UI" w:cs="Segoe UI"/>
          <w:color w:val="000000"/>
          <w:sz w:val="20"/>
          <w:szCs w:val="20"/>
        </w:rPr>
        <w:t xml:space="preserve"> gemeinsam mit den Lernenden die </w:t>
      </w:r>
      <w:r w:rsidRPr="000F5C9A">
        <w:rPr>
          <w:rFonts w:ascii="Segoe UI" w:hAnsi="Segoe UI" w:cs="Segoe UI"/>
          <w:b/>
          <w:bCs/>
          <w:color w:val="000000"/>
          <w:sz w:val="20"/>
          <w:szCs w:val="20"/>
        </w:rPr>
        <w:t>Berufsfachschule</w:t>
      </w:r>
      <w:r w:rsidRPr="000F5C9A">
        <w:rPr>
          <w:rFonts w:ascii="Segoe UI" w:hAnsi="Segoe UI" w:cs="Segoe UI"/>
          <w:color w:val="000000"/>
          <w:sz w:val="20"/>
          <w:szCs w:val="20"/>
        </w:rPr>
        <w:t xml:space="preserve">. </w:t>
      </w:r>
      <w:r w:rsidRPr="000F5C9A">
        <w:rPr>
          <w:rFonts w:ascii="Segoe UI" w:hAnsi="Segoe UI" w:cs="Segoe UI"/>
          <w:sz w:val="20"/>
          <w:szCs w:val="20"/>
        </w:rPr>
        <w:t xml:space="preserve">Sie können das gesamte Prüfungswissen aber auch mit den entsprechenden Lehrmitteln selber erarbeiten. Erkundigen Sie sich an der Berufsfachschule nach den Lehrmitteln. Mindestens ein Teilbesuch der Berufsfachschule und der </w:t>
      </w:r>
      <w:r w:rsidR="00C53B04" w:rsidRPr="000F5C9A">
        <w:rPr>
          <w:rFonts w:ascii="Segoe UI" w:hAnsi="Segoe UI" w:cs="Segoe UI"/>
          <w:sz w:val="20"/>
          <w:szCs w:val="20"/>
        </w:rPr>
        <w:t>üK</w:t>
      </w:r>
      <w:r w:rsidRPr="000F5C9A">
        <w:rPr>
          <w:rFonts w:ascii="Segoe UI" w:hAnsi="Segoe UI" w:cs="Segoe UI"/>
          <w:sz w:val="20"/>
          <w:szCs w:val="20"/>
        </w:rPr>
        <w:t xml:space="preserve"> ist jedoch empfehlenswert. Ohne Berufsfachschulbesuch fehlen Kontroll- sowie Vergleichsmöglichkeiten zu den tatsächlichen Prüfungsanforderungen. Zudem ist zu beachten, dass in einigen überbetrieblichen Kursen prüfungsrelevanter Stoff vermittelt wird.</w:t>
      </w:r>
    </w:p>
    <w:p w14:paraId="3481E894" w14:textId="77777777" w:rsidR="00BD17EE" w:rsidRDefault="00BD17EE">
      <w:pPr>
        <w:rPr>
          <w:rFonts w:ascii="Segoe UI" w:hAnsi="Segoe UI" w:cs="Segoe UI"/>
          <w:sz w:val="20"/>
          <w:szCs w:val="20"/>
        </w:rPr>
      </w:pPr>
      <w:r>
        <w:rPr>
          <w:rFonts w:ascii="Segoe UI" w:hAnsi="Segoe UI" w:cs="Segoe UI"/>
          <w:sz w:val="20"/>
          <w:szCs w:val="20"/>
        </w:rPr>
        <w:br w:type="page"/>
      </w:r>
    </w:p>
    <w:p w14:paraId="76C44436" w14:textId="77777777" w:rsidR="00AB4C01" w:rsidRPr="00BD17EE" w:rsidRDefault="00AB4C01" w:rsidP="00AB4C01">
      <w:pPr>
        <w:pStyle w:val="berschrift2"/>
        <w:rPr>
          <w:rFonts w:ascii="Segoe UI" w:hAnsi="Segoe UI" w:cs="Segoe UI"/>
        </w:rPr>
      </w:pPr>
      <w:r w:rsidRPr="00BD17EE">
        <w:rPr>
          <w:rFonts w:ascii="Segoe UI" w:hAnsi="Segoe UI" w:cs="Segoe UI"/>
        </w:rPr>
        <w:t>Vorbereitung an einer Berufsfachschule / Bildungsinstitution</w:t>
      </w:r>
    </w:p>
    <w:p w14:paraId="6279D2A3" w14:textId="77777777" w:rsidR="00AB4C01" w:rsidRPr="000F5C9A" w:rsidRDefault="00AB4C01" w:rsidP="00AB4C01">
      <w:pPr>
        <w:autoSpaceDE w:val="0"/>
        <w:autoSpaceDN w:val="0"/>
        <w:adjustRightInd w:val="0"/>
        <w:rPr>
          <w:rFonts w:ascii="Segoe UI" w:hAnsi="Segoe UI" w:cs="Segoe UI"/>
          <w:sz w:val="20"/>
          <w:szCs w:val="20"/>
        </w:rPr>
      </w:pPr>
      <w:r w:rsidRPr="000F5C9A">
        <w:rPr>
          <w:rFonts w:ascii="Segoe UI" w:hAnsi="Segoe UI" w:cs="Segoe UI"/>
          <w:sz w:val="20"/>
          <w:szCs w:val="20"/>
        </w:rPr>
        <w:t xml:space="preserve">Erkundigen Sie sich bei unserer Dienststelle über das passende Bildungsangebot für die Vorbereitung auf das </w:t>
      </w:r>
      <w:r w:rsidR="00C53B04" w:rsidRPr="000F5C9A">
        <w:rPr>
          <w:rFonts w:ascii="Segoe UI" w:hAnsi="Segoe UI" w:cs="Segoe UI"/>
          <w:sz w:val="20"/>
          <w:szCs w:val="20"/>
        </w:rPr>
        <w:t>QV</w:t>
      </w:r>
      <w:r w:rsidRPr="000F5C9A">
        <w:rPr>
          <w:rFonts w:ascii="Segoe UI" w:hAnsi="Segoe UI" w:cs="Segoe UI"/>
          <w:sz w:val="20"/>
          <w:szCs w:val="20"/>
        </w:rPr>
        <w:t xml:space="preserve"> resp. welche Berufsfachschule, welche Organisation der Arbeitswelt entsprechende Kurse anbieten. Gerne beraten wir Sie und klären mit Ihnen gemeinsam, welche Fächer Sie belegen müssen. </w:t>
      </w:r>
    </w:p>
    <w:p w14:paraId="76929D57" w14:textId="77777777" w:rsidR="00AB4C01" w:rsidRPr="000F5C9A" w:rsidRDefault="00AB4C01" w:rsidP="00AB4C01">
      <w:pPr>
        <w:autoSpaceDE w:val="0"/>
        <w:autoSpaceDN w:val="0"/>
        <w:adjustRightInd w:val="0"/>
        <w:rPr>
          <w:rFonts w:ascii="Segoe UI" w:hAnsi="Segoe UI" w:cs="Segoe UI"/>
          <w:sz w:val="20"/>
          <w:szCs w:val="20"/>
          <w:highlight w:val="yellow"/>
        </w:rPr>
      </w:pPr>
    </w:p>
    <w:p w14:paraId="71AB028C" w14:textId="77777777" w:rsidR="00AB4C01" w:rsidRPr="000F5C9A" w:rsidRDefault="00AB4C01" w:rsidP="00AB4C01">
      <w:pPr>
        <w:autoSpaceDE w:val="0"/>
        <w:autoSpaceDN w:val="0"/>
        <w:adjustRightInd w:val="0"/>
        <w:rPr>
          <w:rFonts w:ascii="Segoe UI" w:hAnsi="Segoe UI" w:cs="Segoe UI"/>
          <w:sz w:val="20"/>
          <w:szCs w:val="20"/>
        </w:rPr>
      </w:pPr>
      <w:r w:rsidRPr="000F5C9A">
        <w:rPr>
          <w:rFonts w:ascii="Segoe UI" w:hAnsi="Segoe UI" w:cs="Segoe UI"/>
          <w:sz w:val="20"/>
          <w:szCs w:val="20"/>
        </w:rPr>
        <w:t>Falls Sie sich an einer Berufsfachschule/Bildungsinstitution vorbereiten wollen, können Sie sich mit Ihren Fragen zum Lehrgang direkt an diese wenden. Klären Sie die Zulassungsbedingungen, die Anmeldefristen sowie die Kostenfolgen ab. Beachten Sie, dass die Zulassungsbedingungen zu spezifischen Vorbereitungslehrgängen für Erwachsene von den Voraussetzung</w:t>
      </w:r>
      <w:r w:rsidR="00850520" w:rsidRPr="000F5C9A">
        <w:rPr>
          <w:rFonts w:ascii="Segoe UI" w:hAnsi="Segoe UI" w:cs="Segoe UI"/>
          <w:sz w:val="20"/>
          <w:szCs w:val="20"/>
        </w:rPr>
        <w:t>en der Bildungsverordnungen (BiV</w:t>
      </w:r>
      <w:r w:rsidRPr="000F5C9A">
        <w:rPr>
          <w:rFonts w:ascii="Segoe UI" w:hAnsi="Segoe UI" w:cs="Segoe UI"/>
          <w:sz w:val="20"/>
          <w:szCs w:val="20"/>
        </w:rPr>
        <w:t>o) abweichen können (z.B. höheres Sprachniveau, Computerkenntnisse etc.). Informieren Sie sich bei den Bildungsanbietern darüber.</w:t>
      </w:r>
    </w:p>
    <w:p w14:paraId="488D9D16" w14:textId="77777777" w:rsidR="00AB4C01" w:rsidRPr="00BD17EE" w:rsidRDefault="00AB4C01" w:rsidP="00AB4C01">
      <w:pPr>
        <w:pStyle w:val="berschrift2"/>
        <w:rPr>
          <w:rFonts w:ascii="Segoe UI" w:hAnsi="Segoe UI" w:cs="Segoe UI"/>
        </w:rPr>
      </w:pPr>
      <w:r w:rsidRPr="00BD17EE">
        <w:rPr>
          <w:rFonts w:ascii="Segoe UI" w:hAnsi="Segoe UI" w:cs="Segoe UI"/>
        </w:rPr>
        <w:t>Anmeldung Schulbesuch</w:t>
      </w:r>
    </w:p>
    <w:p w14:paraId="7BD021F1" w14:textId="77777777" w:rsidR="00AB4C01" w:rsidRPr="000F5C9A" w:rsidRDefault="00AB4C01" w:rsidP="00AB4C01">
      <w:pPr>
        <w:rPr>
          <w:rFonts w:ascii="Segoe UI" w:hAnsi="Segoe UI" w:cs="Segoe UI"/>
          <w:sz w:val="20"/>
          <w:szCs w:val="20"/>
        </w:rPr>
      </w:pPr>
      <w:r w:rsidRPr="000F5C9A">
        <w:rPr>
          <w:rFonts w:ascii="Segoe UI" w:hAnsi="Segoe UI" w:cs="Segoe UI"/>
          <w:sz w:val="20"/>
          <w:szCs w:val="20"/>
        </w:rPr>
        <w:t xml:space="preserve">Die Anmeldung zum Schulbesuch erfolgt unabhängig </w:t>
      </w:r>
      <w:r w:rsidR="00850520" w:rsidRPr="000F5C9A">
        <w:rPr>
          <w:rFonts w:ascii="Segoe UI" w:hAnsi="Segoe UI" w:cs="Segoe UI"/>
          <w:sz w:val="20"/>
          <w:szCs w:val="20"/>
        </w:rPr>
        <w:t xml:space="preserve">von </w:t>
      </w:r>
      <w:r w:rsidRPr="000F5C9A">
        <w:rPr>
          <w:rFonts w:ascii="Segoe UI" w:hAnsi="Segoe UI" w:cs="Segoe UI"/>
          <w:sz w:val="20"/>
          <w:szCs w:val="20"/>
        </w:rPr>
        <w:t>der Zulassung zum</w:t>
      </w:r>
      <w:r w:rsidR="00C53B04" w:rsidRPr="000F5C9A">
        <w:rPr>
          <w:rFonts w:ascii="Segoe UI" w:hAnsi="Segoe UI" w:cs="Segoe UI"/>
          <w:sz w:val="20"/>
          <w:szCs w:val="20"/>
        </w:rPr>
        <w:t xml:space="preserve"> QV</w:t>
      </w:r>
      <w:r w:rsidRPr="000F5C9A">
        <w:rPr>
          <w:rFonts w:ascii="Segoe UI" w:hAnsi="Segoe UI" w:cs="Segoe UI"/>
          <w:sz w:val="20"/>
          <w:szCs w:val="20"/>
        </w:rPr>
        <w:t>. Erkundigen Sie sich direkt bei der Berufsfachschule nach den Anmeldeformalitäten. Beachten Sie, dass für die definitive Schulanmeldung die</w:t>
      </w:r>
      <w:r w:rsidR="00850520" w:rsidRPr="000F5C9A">
        <w:rPr>
          <w:rStyle w:val="Kommentarzeichen"/>
          <w:rFonts w:ascii="Segoe UI" w:hAnsi="Segoe UI" w:cs="Segoe UI"/>
        </w:rPr>
        <w:t xml:space="preserve"> </w:t>
      </w:r>
      <w:r w:rsidRPr="000F5C9A">
        <w:rPr>
          <w:rFonts w:ascii="Segoe UI" w:hAnsi="Segoe UI" w:cs="Segoe UI"/>
          <w:sz w:val="20"/>
          <w:szCs w:val="20"/>
        </w:rPr>
        <w:t xml:space="preserve">"Zulassung zum Qualifikationsverfahren" sowie der Entscheid "Kostengutsprache und Kostenbeteiligung für den Schulbesuch" benötigt und beigelegt werden </w:t>
      </w:r>
      <w:r w:rsidR="00BB2C81" w:rsidRPr="000F5C9A">
        <w:rPr>
          <w:rFonts w:ascii="Segoe UI" w:hAnsi="Segoe UI" w:cs="Segoe UI"/>
          <w:sz w:val="20"/>
          <w:szCs w:val="20"/>
        </w:rPr>
        <w:t>muss</w:t>
      </w:r>
      <w:r w:rsidR="0042233E">
        <w:rPr>
          <w:rFonts w:ascii="Segoe UI" w:hAnsi="Segoe UI" w:cs="Segoe UI"/>
          <w:sz w:val="20"/>
          <w:szCs w:val="20"/>
        </w:rPr>
        <w:t>.</w:t>
      </w:r>
    </w:p>
    <w:p w14:paraId="7AB3094B"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Überbetriebliche Kurse</w:t>
      </w:r>
    </w:p>
    <w:p w14:paraId="41786E11" w14:textId="77777777" w:rsidR="00AB4C01" w:rsidRPr="000F5C9A" w:rsidRDefault="00AB4C01" w:rsidP="00AB4C01">
      <w:pPr>
        <w:rPr>
          <w:rFonts w:ascii="Segoe UI" w:hAnsi="Segoe UI" w:cs="Segoe UI"/>
          <w:sz w:val="20"/>
          <w:szCs w:val="20"/>
        </w:rPr>
      </w:pPr>
      <w:r w:rsidRPr="000F5C9A">
        <w:rPr>
          <w:rFonts w:ascii="Segoe UI" w:hAnsi="Segoe UI" w:cs="Segoe UI"/>
          <w:sz w:val="20"/>
          <w:szCs w:val="20"/>
        </w:rPr>
        <w:t>Analog des Schulbesuchs liegt auch der Entscheid für oder gegen die Teilnahme an überbetrieblichen Kursen bei Ihnen. Beachten Sie bitte die Kostenfolgen (siehe Punkt 9).</w:t>
      </w:r>
    </w:p>
    <w:p w14:paraId="44236AB3"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Qualifikationsverfahren</w:t>
      </w:r>
      <w:r w:rsidR="00850520" w:rsidRPr="00BD17EE">
        <w:rPr>
          <w:rFonts w:ascii="Segoe UI" w:hAnsi="Segoe UI" w:cs="Segoe UI"/>
          <w:b/>
          <w:sz w:val="28"/>
        </w:rPr>
        <w:t xml:space="preserve"> </w:t>
      </w:r>
    </w:p>
    <w:p w14:paraId="1DC13DC8" w14:textId="77777777" w:rsidR="00AB4C01" w:rsidRPr="000F5C9A" w:rsidRDefault="00AB4C01" w:rsidP="00AB4C01">
      <w:pPr>
        <w:autoSpaceDE w:val="0"/>
        <w:autoSpaceDN w:val="0"/>
        <w:adjustRightInd w:val="0"/>
        <w:rPr>
          <w:rFonts w:ascii="Segoe UI" w:hAnsi="Segoe UI" w:cs="Segoe UI"/>
          <w:sz w:val="20"/>
          <w:szCs w:val="20"/>
        </w:rPr>
      </w:pPr>
      <w:r w:rsidRPr="000F5C9A">
        <w:rPr>
          <w:rFonts w:ascii="Segoe UI" w:hAnsi="Segoe UI" w:cs="Segoe UI"/>
          <w:sz w:val="20"/>
          <w:szCs w:val="20"/>
        </w:rPr>
        <w:t xml:space="preserve">Sie legen die gleichen Prüfungen ab wie </w:t>
      </w:r>
      <w:r w:rsidR="00056A3A" w:rsidRPr="000F5C9A">
        <w:rPr>
          <w:rFonts w:ascii="Segoe UI" w:hAnsi="Segoe UI" w:cs="Segoe UI"/>
          <w:sz w:val="20"/>
          <w:szCs w:val="20"/>
        </w:rPr>
        <w:t xml:space="preserve">die </w:t>
      </w:r>
      <w:r w:rsidRPr="000F5C9A">
        <w:rPr>
          <w:rFonts w:ascii="Segoe UI" w:hAnsi="Segoe UI" w:cs="Segoe UI"/>
          <w:sz w:val="20"/>
          <w:szCs w:val="20"/>
        </w:rPr>
        <w:t>Lernende</w:t>
      </w:r>
      <w:r w:rsidR="00056A3A" w:rsidRPr="000F5C9A">
        <w:rPr>
          <w:rFonts w:ascii="Segoe UI" w:hAnsi="Segoe UI" w:cs="Segoe UI"/>
          <w:sz w:val="20"/>
          <w:szCs w:val="20"/>
        </w:rPr>
        <w:t>n</w:t>
      </w:r>
      <w:r w:rsidRPr="000F5C9A">
        <w:rPr>
          <w:rFonts w:ascii="Segoe UI" w:hAnsi="Segoe UI" w:cs="Segoe UI"/>
          <w:sz w:val="20"/>
          <w:szCs w:val="20"/>
        </w:rPr>
        <w:t>. Weder bei den Prüfungsaufgaben noch bei den Beurteilungskriterien besteht ein Unterschied. Zu beachten ist, dass in der Regel keine Erfahrungsnoten generiert werden.</w:t>
      </w:r>
    </w:p>
    <w:p w14:paraId="196BD296" w14:textId="77777777" w:rsidR="00AB4C01" w:rsidRPr="000F5C9A" w:rsidRDefault="00AB4C01" w:rsidP="00AB4C01">
      <w:pPr>
        <w:rPr>
          <w:rFonts w:ascii="Segoe UI" w:hAnsi="Segoe UI" w:cs="Segoe UI"/>
          <w:sz w:val="20"/>
          <w:szCs w:val="20"/>
        </w:rPr>
      </w:pPr>
    </w:p>
    <w:p w14:paraId="587A8F6B" w14:textId="77777777" w:rsidR="00AB4C01" w:rsidRPr="000F5C9A" w:rsidRDefault="00AB4C01" w:rsidP="00AB4C01">
      <w:pPr>
        <w:autoSpaceDE w:val="0"/>
        <w:autoSpaceDN w:val="0"/>
        <w:adjustRightInd w:val="0"/>
        <w:rPr>
          <w:rFonts w:ascii="Segoe UI" w:hAnsi="Segoe UI" w:cs="Segoe UI"/>
          <w:sz w:val="20"/>
          <w:szCs w:val="20"/>
        </w:rPr>
      </w:pPr>
      <w:r w:rsidRPr="000F5C9A">
        <w:rPr>
          <w:rFonts w:ascii="Segoe UI" w:hAnsi="Segoe UI" w:cs="Segoe UI"/>
          <w:sz w:val="20"/>
          <w:szCs w:val="20"/>
        </w:rPr>
        <w:t>Falls Sie bereits über ein Fähigkeitszeugnis eines Berufes verfügen, müssen Sie beispielsweise die Prüfung in den allgemeinbildenden Fächern meist nicht ein zweites Mal ablegen (Dispensation).</w:t>
      </w:r>
    </w:p>
    <w:p w14:paraId="70DCEE49" w14:textId="77777777" w:rsidR="00AB4C01" w:rsidRPr="000F5C9A" w:rsidRDefault="00AB4C01" w:rsidP="00AB4C01">
      <w:pPr>
        <w:autoSpaceDE w:val="0"/>
        <w:autoSpaceDN w:val="0"/>
        <w:adjustRightInd w:val="0"/>
        <w:rPr>
          <w:rFonts w:ascii="Segoe UI" w:hAnsi="Segoe UI" w:cs="Segoe UI"/>
          <w:sz w:val="20"/>
          <w:szCs w:val="20"/>
        </w:rPr>
      </w:pPr>
    </w:p>
    <w:p w14:paraId="66AE4E5E" w14:textId="77777777" w:rsidR="00AB4C01" w:rsidRPr="000F5C9A" w:rsidRDefault="00AB4C01" w:rsidP="00AB4C01">
      <w:pPr>
        <w:rPr>
          <w:rFonts w:ascii="Segoe UI" w:hAnsi="Segoe UI" w:cs="Segoe UI"/>
          <w:sz w:val="20"/>
        </w:rPr>
      </w:pPr>
      <w:r w:rsidRPr="000F5C9A">
        <w:rPr>
          <w:rFonts w:ascii="Segoe UI" w:hAnsi="Segoe UI" w:cs="Segoe UI"/>
          <w:sz w:val="20"/>
        </w:rPr>
        <w:t>Falls in Ihrem Beruf die Prüfung "Praktische Arbeiten" als "individuelle Praktische Arbeit (IPA)" absolviert wird, gilt folgendes zu beachten: Sie müssen zum Zeitpunkt der IPA in einem Betrieb tätig sein, welcher über die Voraussetzung verfügt, Lernende im gewünschten Beruf auszubilden (Bild</w:t>
      </w:r>
      <w:r w:rsidR="0042233E">
        <w:rPr>
          <w:rFonts w:ascii="Segoe UI" w:hAnsi="Segoe UI" w:cs="Segoe UI"/>
          <w:sz w:val="20"/>
        </w:rPr>
        <w:t xml:space="preserve">ungsbewilligung). </w:t>
      </w:r>
    </w:p>
    <w:p w14:paraId="4801630F"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Eidg. Fähigkeitszeugnis / Eidg. Berufsattest</w:t>
      </w:r>
    </w:p>
    <w:p w14:paraId="78421A67" w14:textId="77777777" w:rsidR="00AB4C01" w:rsidRPr="000F5C9A" w:rsidRDefault="00AB4C01" w:rsidP="00AB4C01">
      <w:pPr>
        <w:rPr>
          <w:rFonts w:ascii="Segoe UI" w:hAnsi="Segoe UI" w:cs="Segoe UI"/>
          <w:sz w:val="20"/>
          <w:szCs w:val="20"/>
        </w:rPr>
      </w:pPr>
      <w:r w:rsidRPr="000F5C9A">
        <w:rPr>
          <w:rFonts w:ascii="Segoe UI" w:hAnsi="Segoe UI" w:cs="Segoe UI"/>
          <w:sz w:val="20"/>
          <w:szCs w:val="20"/>
        </w:rPr>
        <w:t xml:space="preserve">Wenn Sie das </w:t>
      </w:r>
      <w:r w:rsidR="00C53B04" w:rsidRPr="000F5C9A">
        <w:rPr>
          <w:rFonts w:ascii="Segoe UI" w:hAnsi="Segoe UI" w:cs="Segoe UI"/>
          <w:sz w:val="20"/>
          <w:szCs w:val="20"/>
        </w:rPr>
        <w:t>QV</w:t>
      </w:r>
      <w:r w:rsidRPr="000F5C9A">
        <w:rPr>
          <w:rFonts w:ascii="Segoe UI" w:hAnsi="Segoe UI" w:cs="Segoe UI"/>
          <w:sz w:val="20"/>
          <w:szCs w:val="20"/>
        </w:rPr>
        <w:t xml:space="preserve"> bestanden haben, erhalten Sie automatisch das eid</w:t>
      </w:r>
      <w:r w:rsidR="00850520" w:rsidRPr="000F5C9A">
        <w:rPr>
          <w:rFonts w:ascii="Segoe UI" w:hAnsi="Segoe UI" w:cs="Segoe UI"/>
          <w:sz w:val="20"/>
          <w:szCs w:val="20"/>
        </w:rPr>
        <w:t>genössische Fähigkeitszeugnis</w:t>
      </w:r>
      <w:r w:rsidR="00C53B04" w:rsidRPr="000F5C9A">
        <w:rPr>
          <w:rFonts w:ascii="Segoe UI" w:hAnsi="Segoe UI" w:cs="Segoe UI"/>
          <w:sz w:val="20"/>
          <w:szCs w:val="20"/>
        </w:rPr>
        <w:t xml:space="preserve"> EFZ</w:t>
      </w:r>
      <w:r w:rsidR="00850520" w:rsidRPr="000F5C9A">
        <w:rPr>
          <w:rFonts w:ascii="Segoe UI" w:hAnsi="Segoe UI" w:cs="Segoe UI"/>
          <w:sz w:val="20"/>
          <w:szCs w:val="20"/>
        </w:rPr>
        <w:t xml:space="preserve"> oder </w:t>
      </w:r>
      <w:r w:rsidRPr="000F5C9A">
        <w:rPr>
          <w:rFonts w:ascii="Segoe UI" w:hAnsi="Segoe UI" w:cs="Segoe UI"/>
          <w:sz w:val="20"/>
          <w:szCs w:val="20"/>
        </w:rPr>
        <w:t>das eidgenössische Berufsattest</w:t>
      </w:r>
      <w:r w:rsidR="00C53B04" w:rsidRPr="000F5C9A">
        <w:rPr>
          <w:rFonts w:ascii="Segoe UI" w:hAnsi="Segoe UI" w:cs="Segoe UI"/>
          <w:sz w:val="20"/>
          <w:szCs w:val="20"/>
        </w:rPr>
        <w:t xml:space="preserve"> EBA</w:t>
      </w:r>
      <w:r w:rsidRPr="000F5C9A">
        <w:rPr>
          <w:rFonts w:ascii="Segoe UI" w:hAnsi="Segoe UI" w:cs="Segoe UI"/>
          <w:sz w:val="20"/>
          <w:szCs w:val="20"/>
        </w:rPr>
        <w:t xml:space="preserve">. Sie erlangen den entsprechenden Berufstitel mit dem Hinweis EFZ oder EBA (z.B. </w:t>
      </w:r>
      <w:r w:rsidR="00BB2C81" w:rsidRPr="000F5C9A">
        <w:rPr>
          <w:rFonts w:ascii="Segoe UI" w:hAnsi="Segoe UI" w:cs="Segoe UI"/>
          <w:sz w:val="20"/>
          <w:szCs w:val="20"/>
        </w:rPr>
        <w:t xml:space="preserve">Fachfrau/Fachmann Gesundheit </w:t>
      </w:r>
      <w:r w:rsidRPr="000F5C9A">
        <w:rPr>
          <w:rFonts w:ascii="Segoe UI" w:hAnsi="Segoe UI" w:cs="Segoe UI"/>
          <w:sz w:val="20"/>
          <w:szCs w:val="20"/>
        </w:rPr>
        <w:t>EFZ).</w:t>
      </w:r>
    </w:p>
    <w:p w14:paraId="1AFBC719" w14:textId="77777777" w:rsidR="00AB4C01" w:rsidRPr="000F5C9A" w:rsidRDefault="00AB4C01" w:rsidP="00AB4C01">
      <w:pPr>
        <w:rPr>
          <w:rFonts w:ascii="Segoe UI" w:hAnsi="Segoe UI" w:cs="Segoe UI"/>
          <w:sz w:val="20"/>
          <w:szCs w:val="20"/>
        </w:rPr>
      </w:pPr>
    </w:p>
    <w:p w14:paraId="4811D04A" w14:textId="77777777" w:rsidR="00BD17EE" w:rsidRDefault="00BD17EE">
      <w:pPr>
        <w:rPr>
          <w:rFonts w:ascii="Segoe UI" w:hAnsi="Segoe UI" w:cs="Segoe UI"/>
          <w:b/>
          <w:bCs/>
          <w:sz w:val="28"/>
          <w:szCs w:val="32"/>
        </w:rPr>
      </w:pPr>
      <w:r>
        <w:rPr>
          <w:rFonts w:ascii="Segoe UI" w:hAnsi="Segoe UI" w:cs="Segoe UI"/>
          <w:b/>
          <w:sz w:val="28"/>
        </w:rPr>
        <w:br w:type="page"/>
      </w:r>
    </w:p>
    <w:p w14:paraId="6E708849"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Kosten</w:t>
      </w:r>
    </w:p>
    <w:p w14:paraId="6E295DD1" w14:textId="77777777" w:rsidR="00AB4C01" w:rsidRPr="00BD17EE" w:rsidRDefault="00AB4C01" w:rsidP="00AB4C01">
      <w:pPr>
        <w:pStyle w:val="berschrift2"/>
        <w:rPr>
          <w:rFonts w:ascii="Segoe UI" w:hAnsi="Segoe UI" w:cs="Segoe UI"/>
        </w:rPr>
      </w:pPr>
      <w:r w:rsidRPr="00BD17EE">
        <w:rPr>
          <w:rFonts w:ascii="Segoe UI" w:hAnsi="Segoe UI" w:cs="Segoe UI"/>
        </w:rPr>
        <w:t>Vorbereitung an einer kantonalen Berufsfachschule (LU)</w:t>
      </w:r>
    </w:p>
    <w:p w14:paraId="4400FA29" w14:textId="77777777" w:rsidR="00AB4C01" w:rsidRPr="000F5C9A" w:rsidRDefault="00C50616" w:rsidP="00AB4C01">
      <w:pPr>
        <w:rPr>
          <w:rFonts w:ascii="Segoe UI" w:hAnsi="Segoe UI" w:cs="Segoe UI"/>
          <w:sz w:val="20"/>
          <w:szCs w:val="16"/>
        </w:rPr>
      </w:pPr>
      <w:r w:rsidRPr="000F5C9A">
        <w:rPr>
          <w:rFonts w:ascii="Segoe UI" w:hAnsi="Segoe UI" w:cs="Segoe UI"/>
          <w:sz w:val="20"/>
          <w:szCs w:val="16"/>
        </w:rPr>
        <w:t>Wenn Sie</w:t>
      </w:r>
      <w:r w:rsidR="00AB4C01" w:rsidRPr="000F5C9A">
        <w:rPr>
          <w:rFonts w:ascii="Segoe UI" w:hAnsi="Segoe UI" w:cs="Segoe UI"/>
          <w:sz w:val="20"/>
          <w:szCs w:val="16"/>
        </w:rPr>
        <w:t xml:space="preserve"> sich an einer kantonalen oder </w:t>
      </w:r>
      <w:r w:rsidR="00612DCD" w:rsidRPr="000F5C9A">
        <w:rPr>
          <w:rFonts w:ascii="Segoe UI" w:hAnsi="Segoe UI" w:cs="Segoe UI"/>
          <w:sz w:val="20"/>
          <w:szCs w:val="16"/>
        </w:rPr>
        <w:t xml:space="preserve">anerkannten </w:t>
      </w:r>
      <w:r w:rsidR="00AB4C01" w:rsidRPr="000F5C9A">
        <w:rPr>
          <w:rFonts w:ascii="Segoe UI" w:hAnsi="Segoe UI" w:cs="Segoe UI"/>
          <w:sz w:val="20"/>
          <w:szCs w:val="16"/>
        </w:rPr>
        <w:t xml:space="preserve">privaten Berufsfachschule im Kanton Luzern auf das </w:t>
      </w:r>
      <w:r w:rsidR="00C53B04" w:rsidRPr="000F5C9A">
        <w:rPr>
          <w:rFonts w:ascii="Segoe UI" w:hAnsi="Segoe UI" w:cs="Segoe UI"/>
          <w:sz w:val="20"/>
          <w:szCs w:val="16"/>
        </w:rPr>
        <w:t>QV</w:t>
      </w:r>
      <w:r w:rsidR="00AB4C01" w:rsidRPr="000F5C9A">
        <w:rPr>
          <w:rFonts w:ascii="Segoe UI" w:hAnsi="Segoe UI" w:cs="Segoe UI"/>
          <w:sz w:val="20"/>
          <w:szCs w:val="16"/>
        </w:rPr>
        <w:t xml:space="preserve"> vorbereiten, </w:t>
      </w:r>
      <w:r w:rsidR="00612DCD" w:rsidRPr="000F5C9A">
        <w:rPr>
          <w:rFonts w:ascii="Segoe UI" w:hAnsi="Segoe UI" w:cs="Segoe UI"/>
          <w:sz w:val="20"/>
          <w:szCs w:val="16"/>
        </w:rPr>
        <w:t>erhalten Sie eine Kostengutsprache des Kantons Luzern, d</w:t>
      </w:r>
      <w:r w:rsidR="00850520" w:rsidRPr="000F5C9A">
        <w:rPr>
          <w:rFonts w:ascii="Segoe UI" w:hAnsi="Segoe UI" w:cs="Segoe UI"/>
          <w:sz w:val="20"/>
          <w:szCs w:val="16"/>
        </w:rPr>
        <w:t>as heisst</w:t>
      </w:r>
      <w:r w:rsidR="00612DCD" w:rsidRPr="000F5C9A">
        <w:rPr>
          <w:rFonts w:ascii="Segoe UI" w:hAnsi="Segoe UI" w:cs="Segoe UI"/>
          <w:sz w:val="20"/>
          <w:szCs w:val="16"/>
        </w:rPr>
        <w:t xml:space="preserve"> Sie </w:t>
      </w:r>
      <w:r w:rsidR="00AB4C01" w:rsidRPr="000F5C9A">
        <w:rPr>
          <w:rFonts w:ascii="Segoe UI" w:hAnsi="Segoe UI" w:cs="Segoe UI"/>
          <w:sz w:val="20"/>
          <w:szCs w:val="16"/>
        </w:rPr>
        <w:t xml:space="preserve">müssen sich an den Kosten </w:t>
      </w:r>
      <w:r w:rsidR="00612DCD" w:rsidRPr="000F5C9A">
        <w:rPr>
          <w:rFonts w:ascii="Segoe UI" w:hAnsi="Segoe UI" w:cs="Segoe UI"/>
          <w:b/>
          <w:sz w:val="20"/>
          <w:szCs w:val="16"/>
        </w:rPr>
        <w:t>nicht</w:t>
      </w:r>
      <w:r w:rsidR="00612DCD" w:rsidRPr="000F5C9A">
        <w:rPr>
          <w:rFonts w:ascii="Segoe UI" w:hAnsi="Segoe UI" w:cs="Segoe UI"/>
          <w:sz w:val="20"/>
          <w:szCs w:val="16"/>
        </w:rPr>
        <w:t xml:space="preserve"> </w:t>
      </w:r>
      <w:r w:rsidR="00AB4C01" w:rsidRPr="000F5C9A">
        <w:rPr>
          <w:rFonts w:ascii="Segoe UI" w:hAnsi="Segoe UI" w:cs="Segoe UI"/>
          <w:sz w:val="20"/>
          <w:szCs w:val="16"/>
        </w:rPr>
        <w:t>beteiligen (Stand 01.08.20</w:t>
      </w:r>
      <w:r w:rsidR="005C4866" w:rsidRPr="000F5C9A">
        <w:rPr>
          <w:rFonts w:ascii="Segoe UI" w:hAnsi="Segoe UI" w:cs="Segoe UI"/>
          <w:sz w:val="20"/>
          <w:szCs w:val="16"/>
        </w:rPr>
        <w:t>21</w:t>
      </w:r>
      <w:r w:rsidR="00850520" w:rsidRPr="000F5C9A">
        <w:rPr>
          <w:rFonts w:ascii="Segoe UI" w:hAnsi="Segoe UI" w:cs="Segoe UI"/>
          <w:sz w:val="20"/>
          <w:szCs w:val="16"/>
        </w:rPr>
        <w:t xml:space="preserve">). </w:t>
      </w:r>
      <w:r w:rsidR="00FA025F" w:rsidRPr="000F5C9A">
        <w:rPr>
          <w:rFonts w:ascii="Segoe UI" w:hAnsi="Segoe UI" w:cs="Segoe UI"/>
          <w:sz w:val="20"/>
          <w:szCs w:val="16"/>
        </w:rPr>
        <w:t>Es fallen aber folgende Kosten für Sie an:</w:t>
      </w:r>
      <w:r w:rsidR="00AB4C01" w:rsidRPr="000F5C9A">
        <w:rPr>
          <w:rFonts w:ascii="Segoe UI" w:hAnsi="Segoe UI" w:cs="Segoe UI"/>
          <w:sz w:val="20"/>
          <w:szCs w:val="16"/>
        </w:rPr>
        <w:t xml:space="preserve"> </w:t>
      </w:r>
    </w:p>
    <w:p w14:paraId="7489CBA3" w14:textId="77777777" w:rsidR="00AB4C01" w:rsidRPr="000F5C9A" w:rsidRDefault="00AB4C01" w:rsidP="005E3775">
      <w:pPr>
        <w:pStyle w:val="ListWithSymbols"/>
        <w:rPr>
          <w:rFonts w:ascii="Segoe UI" w:hAnsi="Segoe UI" w:cs="Segoe UI"/>
          <w:sz w:val="20"/>
        </w:rPr>
      </w:pPr>
      <w:r w:rsidRPr="000F5C9A">
        <w:rPr>
          <w:rFonts w:ascii="Segoe UI" w:hAnsi="Segoe UI" w:cs="Segoe UI"/>
          <w:sz w:val="20"/>
        </w:rPr>
        <w:t xml:space="preserve">Einmalige </w:t>
      </w:r>
      <w:r w:rsidR="00850520" w:rsidRPr="000F5C9A">
        <w:rPr>
          <w:rFonts w:ascii="Segoe UI" w:hAnsi="Segoe UI" w:cs="Segoe UI"/>
          <w:sz w:val="20"/>
        </w:rPr>
        <w:t>Aufnahmeg</w:t>
      </w:r>
      <w:r w:rsidRPr="000F5C9A">
        <w:rPr>
          <w:rFonts w:ascii="Segoe UI" w:hAnsi="Segoe UI" w:cs="Segoe UI"/>
          <w:sz w:val="20"/>
        </w:rPr>
        <w:t>ebühr an Schulen im Kanton Luzern: Fr. 200.--</w:t>
      </w:r>
    </w:p>
    <w:p w14:paraId="655616C3" w14:textId="77777777" w:rsidR="00AB4C01" w:rsidRPr="000F5C9A" w:rsidRDefault="00AB4C01" w:rsidP="005E3775">
      <w:pPr>
        <w:pStyle w:val="ListWithSymbols"/>
        <w:rPr>
          <w:rFonts w:ascii="Segoe UI" w:hAnsi="Segoe UI" w:cs="Segoe UI"/>
          <w:sz w:val="20"/>
        </w:rPr>
      </w:pPr>
      <w:r w:rsidRPr="000F5C9A">
        <w:rPr>
          <w:rFonts w:ascii="Segoe UI" w:hAnsi="Segoe UI" w:cs="Segoe UI"/>
          <w:sz w:val="20"/>
        </w:rPr>
        <w:t>Die Berufsfachschulen können weitere Gebühren/Kosten in Rechnung stellen, z.B. für Schulmaterial, Lehrmittel</w:t>
      </w:r>
      <w:r w:rsidR="00A16842" w:rsidRPr="000F5C9A">
        <w:rPr>
          <w:rFonts w:ascii="Segoe UI" w:hAnsi="Segoe UI" w:cs="Segoe UI"/>
          <w:sz w:val="20"/>
        </w:rPr>
        <w:t>, Exkursione</w:t>
      </w:r>
      <w:r w:rsidR="00850520" w:rsidRPr="000F5C9A">
        <w:rPr>
          <w:rFonts w:ascii="Segoe UI" w:hAnsi="Segoe UI" w:cs="Segoe UI"/>
          <w:sz w:val="20"/>
        </w:rPr>
        <w:t>n, Benützungsgebühr</w:t>
      </w:r>
      <w:r w:rsidR="00FA025F" w:rsidRPr="000F5C9A">
        <w:rPr>
          <w:rFonts w:ascii="Segoe UI" w:hAnsi="Segoe UI" w:cs="Segoe UI"/>
          <w:sz w:val="20"/>
        </w:rPr>
        <w:t xml:space="preserve"> etc.</w:t>
      </w:r>
    </w:p>
    <w:p w14:paraId="32B41C12" w14:textId="77777777" w:rsidR="0070622B" w:rsidRPr="000F5C9A" w:rsidRDefault="0070622B" w:rsidP="005E3775">
      <w:pPr>
        <w:pStyle w:val="ListWithSymbols"/>
        <w:rPr>
          <w:rFonts w:ascii="Segoe UI" w:hAnsi="Segoe UI" w:cs="Segoe UI"/>
        </w:rPr>
      </w:pPr>
      <w:r w:rsidRPr="000F5C9A">
        <w:rPr>
          <w:rFonts w:ascii="Segoe UI" w:hAnsi="Segoe UI" w:cs="Segoe UI"/>
          <w:sz w:val="20"/>
        </w:rPr>
        <w:t xml:space="preserve">Personen, welche über keine Kostengutsprache verfügen, bezahlen die </w:t>
      </w:r>
      <w:r w:rsidR="0074360D" w:rsidRPr="000F5C9A">
        <w:rPr>
          <w:rFonts w:ascii="Segoe UI" w:hAnsi="Segoe UI" w:cs="Segoe UI"/>
          <w:sz w:val="20"/>
        </w:rPr>
        <w:t>Kosten für den Schulbesuch / die QV-Vorbereitung selber (Selbstzahler).</w:t>
      </w:r>
    </w:p>
    <w:p w14:paraId="42A5A13A" w14:textId="77777777" w:rsidR="00AB4C01" w:rsidRPr="00BD17EE" w:rsidRDefault="00AB4C01" w:rsidP="00AB4C01">
      <w:pPr>
        <w:pStyle w:val="berschrift2"/>
        <w:rPr>
          <w:rFonts w:ascii="Segoe UI" w:hAnsi="Segoe UI" w:cs="Segoe UI"/>
        </w:rPr>
      </w:pPr>
      <w:r w:rsidRPr="00BD17EE">
        <w:rPr>
          <w:rFonts w:ascii="Segoe UI" w:hAnsi="Segoe UI" w:cs="Segoe UI"/>
        </w:rPr>
        <w:t>Vorbereitung an einer ausserkantonalen oder privaten Schule</w:t>
      </w:r>
    </w:p>
    <w:p w14:paraId="6726FADF" w14:textId="77777777" w:rsidR="00AB4C01" w:rsidRPr="000F5C9A" w:rsidRDefault="00AB4C01" w:rsidP="00AB4C01">
      <w:pPr>
        <w:rPr>
          <w:rFonts w:ascii="Segoe UI" w:hAnsi="Segoe UI" w:cs="Segoe UI"/>
          <w:sz w:val="20"/>
          <w:szCs w:val="20"/>
        </w:rPr>
      </w:pPr>
      <w:r w:rsidRPr="000F5C9A">
        <w:rPr>
          <w:rFonts w:ascii="Segoe UI" w:hAnsi="Segoe UI" w:cs="Segoe UI"/>
          <w:sz w:val="20"/>
          <w:szCs w:val="20"/>
        </w:rPr>
        <w:t>Ist das entsprechende Schulangebot an einer Berufsfachschule im Kanton Luzern vorhanden, werden in der Regel keine Kosten für den Besuch von ausserkantonalen oder privaten</w:t>
      </w:r>
      <w:r w:rsidR="00612DCD" w:rsidRPr="000F5C9A">
        <w:rPr>
          <w:rFonts w:ascii="Segoe UI" w:hAnsi="Segoe UI" w:cs="Segoe UI"/>
          <w:sz w:val="20"/>
          <w:szCs w:val="20"/>
        </w:rPr>
        <w:t>, nicht anerkannten</w:t>
      </w:r>
      <w:r w:rsidRPr="000F5C9A">
        <w:rPr>
          <w:rFonts w:ascii="Segoe UI" w:hAnsi="Segoe UI" w:cs="Segoe UI"/>
          <w:sz w:val="20"/>
          <w:szCs w:val="20"/>
        </w:rPr>
        <w:t xml:space="preserve"> Angeboten übernommen (resp. keine Kostengutsprachen erteilt). Alle Kosten richten sich dann nach der jeweiligen privaten oder ausserkantonalen Schule und müssen in dem Fall vollumfänglich durch die Kandidatin/den Kandidaten übernommen werden.</w:t>
      </w:r>
    </w:p>
    <w:p w14:paraId="5D731DD1" w14:textId="77777777" w:rsidR="00AB4C01" w:rsidRPr="00BD17EE" w:rsidRDefault="00AB4C01" w:rsidP="00AB4C01">
      <w:pPr>
        <w:pStyle w:val="berschrift2"/>
        <w:rPr>
          <w:rFonts w:ascii="Segoe UI" w:hAnsi="Segoe UI" w:cs="Segoe UI"/>
        </w:rPr>
      </w:pPr>
      <w:r w:rsidRPr="00BD17EE">
        <w:rPr>
          <w:rFonts w:ascii="Segoe UI" w:hAnsi="Segoe UI" w:cs="Segoe UI"/>
        </w:rPr>
        <w:t>B</w:t>
      </w:r>
      <w:r w:rsidR="005E3775" w:rsidRPr="00BD17EE">
        <w:rPr>
          <w:rFonts w:ascii="Segoe UI" w:hAnsi="Segoe UI" w:cs="Segoe UI"/>
        </w:rPr>
        <w:t>esuch ü</w:t>
      </w:r>
      <w:r w:rsidRPr="00BD17EE">
        <w:rPr>
          <w:rFonts w:ascii="Segoe UI" w:hAnsi="Segoe UI" w:cs="Segoe UI"/>
        </w:rPr>
        <w:t>berbetriebliche Kurse</w:t>
      </w:r>
      <w:r w:rsidR="00C53B04" w:rsidRPr="00BD17EE">
        <w:rPr>
          <w:rFonts w:ascii="Segoe UI" w:hAnsi="Segoe UI" w:cs="Segoe UI"/>
        </w:rPr>
        <w:t xml:space="preserve"> üK</w:t>
      </w:r>
    </w:p>
    <w:p w14:paraId="244BCED8" w14:textId="77777777" w:rsidR="00AB4C01" w:rsidRPr="000F5C9A" w:rsidRDefault="00AB4C01" w:rsidP="00AB4C01">
      <w:pPr>
        <w:rPr>
          <w:rFonts w:ascii="Segoe UI" w:hAnsi="Segoe UI" w:cs="Segoe UI"/>
          <w:sz w:val="20"/>
          <w:szCs w:val="16"/>
        </w:rPr>
      </w:pPr>
      <w:r w:rsidRPr="000F5C9A">
        <w:rPr>
          <w:rFonts w:ascii="Segoe UI" w:hAnsi="Segoe UI" w:cs="Segoe UI"/>
          <w:sz w:val="20"/>
          <w:szCs w:val="16"/>
        </w:rPr>
        <w:t xml:space="preserve">Die Kosten für den Besuch der </w:t>
      </w:r>
      <w:r w:rsidR="00C53B04" w:rsidRPr="000F5C9A">
        <w:rPr>
          <w:rFonts w:ascii="Segoe UI" w:hAnsi="Segoe UI" w:cs="Segoe UI"/>
          <w:sz w:val="20"/>
          <w:szCs w:val="16"/>
        </w:rPr>
        <w:t>üK</w:t>
      </w:r>
      <w:r w:rsidRPr="000F5C9A">
        <w:rPr>
          <w:rFonts w:ascii="Segoe UI" w:hAnsi="Segoe UI" w:cs="Segoe UI"/>
          <w:sz w:val="20"/>
          <w:szCs w:val="16"/>
        </w:rPr>
        <w:t xml:space="preserve"> werden Ihnen durch die Kursorganisation in Rechnung gestellt. Die kantonale Subvention in der Höhe von aktuell 20% ist dabei bereits abgezogen. Die Kosten für die üK sind je nach Beruf unterschiedlich. Informieren Sie sich darüber am besten direkt bei Ihrem Berufsverband.</w:t>
      </w:r>
    </w:p>
    <w:p w14:paraId="0B4AE7E0" w14:textId="77777777" w:rsidR="00AB4C01" w:rsidRPr="00BD17EE" w:rsidRDefault="00AB4C01" w:rsidP="00AB4C01">
      <w:pPr>
        <w:pStyle w:val="berschrift2"/>
        <w:rPr>
          <w:rFonts w:ascii="Segoe UI" w:hAnsi="Segoe UI" w:cs="Segoe UI"/>
        </w:rPr>
      </w:pPr>
      <w:r w:rsidRPr="00BD17EE">
        <w:rPr>
          <w:rFonts w:ascii="Segoe UI" w:hAnsi="Segoe UI" w:cs="Segoe UI"/>
        </w:rPr>
        <w:t>Qualifikationsverfahren</w:t>
      </w:r>
    </w:p>
    <w:p w14:paraId="53AE20B7" w14:textId="77777777" w:rsidR="00AB4C01" w:rsidRPr="0042233E" w:rsidRDefault="00AB4C01" w:rsidP="00AB4C01">
      <w:pPr>
        <w:rPr>
          <w:rFonts w:ascii="Segoe UI" w:hAnsi="Segoe UI" w:cs="Segoe UI"/>
          <w:sz w:val="20"/>
          <w:szCs w:val="16"/>
        </w:rPr>
      </w:pPr>
      <w:r w:rsidRPr="000F5C9A">
        <w:rPr>
          <w:rFonts w:ascii="Segoe UI" w:hAnsi="Segoe UI" w:cs="Segoe UI"/>
          <w:sz w:val="20"/>
          <w:szCs w:val="16"/>
        </w:rPr>
        <w:t xml:space="preserve">Die Prüfungsorganisationen stellen </w:t>
      </w:r>
      <w:r w:rsidR="005C4866" w:rsidRPr="000F5C9A">
        <w:rPr>
          <w:rFonts w:ascii="Segoe UI" w:hAnsi="Segoe UI" w:cs="Segoe UI"/>
          <w:sz w:val="20"/>
          <w:szCs w:val="16"/>
        </w:rPr>
        <w:t xml:space="preserve">den Kandidatinnen und Kandidaten </w:t>
      </w:r>
      <w:r w:rsidRPr="000F5C9A">
        <w:rPr>
          <w:rFonts w:ascii="Segoe UI" w:hAnsi="Segoe UI" w:cs="Segoe UI"/>
          <w:sz w:val="20"/>
          <w:szCs w:val="16"/>
        </w:rPr>
        <w:t xml:space="preserve">allfällige Kosten für das </w:t>
      </w:r>
      <w:r w:rsidR="00C53B04" w:rsidRPr="000F5C9A">
        <w:rPr>
          <w:rFonts w:ascii="Segoe UI" w:hAnsi="Segoe UI" w:cs="Segoe UI"/>
          <w:sz w:val="20"/>
          <w:szCs w:val="16"/>
        </w:rPr>
        <w:t>QV</w:t>
      </w:r>
      <w:r w:rsidRPr="000F5C9A">
        <w:rPr>
          <w:rFonts w:ascii="Segoe UI" w:hAnsi="Segoe UI" w:cs="Segoe UI"/>
          <w:sz w:val="20"/>
          <w:szCs w:val="16"/>
        </w:rPr>
        <w:t xml:space="preserve"> direkt in Rechn</w:t>
      </w:r>
      <w:r w:rsidR="0042233E">
        <w:rPr>
          <w:rFonts w:ascii="Segoe UI" w:hAnsi="Segoe UI" w:cs="Segoe UI"/>
          <w:sz w:val="20"/>
          <w:szCs w:val="16"/>
        </w:rPr>
        <w:t>ung (Material- und Raumkosten).</w:t>
      </w:r>
    </w:p>
    <w:p w14:paraId="5A29E9FD"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Beratung und Unterstützung</w:t>
      </w:r>
    </w:p>
    <w:p w14:paraId="15028320" w14:textId="77777777" w:rsidR="00AB4C01" w:rsidRPr="000F5C9A" w:rsidRDefault="00AB4C01" w:rsidP="00AB4C01">
      <w:pPr>
        <w:autoSpaceDE w:val="0"/>
        <w:autoSpaceDN w:val="0"/>
        <w:adjustRightInd w:val="0"/>
        <w:rPr>
          <w:rFonts w:ascii="Segoe UI" w:hAnsi="Segoe UI" w:cs="Segoe UI"/>
          <w:sz w:val="20"/>
          <w:szCs w:val="20"/>
        </w:rPr>
      </w:pPr>
      <w:r w:rsidRPr="000F5C9A">
        <w:rPr>
          <w:rFonts w:ascii="Segoe UI" w:hAnsi="Segoe UI" w:cs="Segoe UI"/>
          <w:sz w:val="20"/>
          <w:szCs w:val="20"/>
        </w:rPr>
        <w:t>Beachten Sie bitte die unterschiedlichen Zuständigkeiten</w:t>
      </w:r>
    </w:p>
    <w:p w14:paraId="1C6D31E7" w14:textId="77777777" w:rsidR="00AB4C01" w:rsidRPr="000F5C9A" w:rsidRDefault="00AB4C01" w:rsidP="00AB4C01">
      <w:pPr>
        <w:autoSpaceDE w:val="0"/>
        <w:autoSpaceDN w:val="0"/>
        <w:adjustRightInd w:val="0"/>
        <w:rPr>
          <w:rFonts w:ascii="Segoe UI" w:hAnsi="Segoe UI" w:cs="Segoe UI"/>
          <w:sz w:val="20"/>
          <w:szCs w:val="20"/>
        </w:rPr>
      </w:pPr>
    </w:p>
    <w:p w14:paraId="24202524" w14:textId="77777777" w:rsidR="00AB4C01" w:rsidRPr="000F5C9A" w:rsidRDefault="005E3775" w:rsidP="005E3775">
      <w:pPr>
        <w:pStyle w:val="ListWithSymbols"/>
        <w:tabs>
          <w:tab w:val="clear" w:pos="425"/>
          <w:tab w:val="num" w:pos="284"/>
        </w:tabs>
        <w:ind w:left="284" w:hanging="284"/>
        <w:rPr>
          <w:rFonts w:ascii="Segoe UI" w:hAnsi="Segoe UI" w:cs="Segoe UI"/>
          <w:sz w:val="20"/>
        </w:rPr>
      </w:pPr>
      <w:r w:rsidRPr="000F5C9A">
        <w:rPr>
          <w:rFonts w:ascii="Segoe UI" w:hAnsi="Segoe UI" w:cs="Segoe UI"/>
          <w:sz w:val="20"/>
        </w:rPr>
        <w:t>F</w:t>
      </w:r>
      <w:r w:rsidR="00AB4C01" w:rsidRPr="000F5C9A">
        <w:rPr>
          <w:rFonts w:ascii="Segoe UI" w:hAnsi="Segoe UI" w:cs="Segoe UI"/>
          <w:sz w:val="20"/>
        </w:rPr>
        <w:t xml:space="preserve">ür die Zulassung zum </w:t>
      </w:r>
      <w:r w:rsidR="00C53B04" w:rsidRPr="000F5C9A">
        <w:rPr>
          <w:rFonts w:ascii="Segoe UI" w:hAnsi="Segoe UI" w:cs="Segoe UI"/>
          <w:sz w:val="20"/>
        </w:rPr>
        <w:t>QV</w:t>
      </w:r>
      <w:r w:rsidR="00AB4C01" w:rsidRPr="000F5C9A">
        <w:rPr>
          <w:rFonts w:ascii="Segoe UI" w:hAnsi="Segoe UI" w:cs="Segoe UI"/>
          <w:sz w:val="20"/>
        </w:rPr>
        <w:t>: In der Regel entscheidet die Dienststelle Berufs- und Weiterbildung des Kantons, in dem sich der Wohnort der Kandidatin/des Kandidaten befindet, über die Zulassung zum Qualifikationsverfahren. Wir bitten Sie, das Gesuch frühzeitig einzureichen.</w:t>
      </w:r>
    </w:p>
    <w:p w14:paraId="003D8EBA" w14:textId="77777777" w:rsidR="00AB4C01" w:rsidRPr="000F5C9A" w:rsidRDefault="005E3775" w:rsidP="005E3775">
      <w:pPr>
        <w:pStyle w:val="ListWithSymbols"/>
        <w:tabs>
          <w:tab w:val="clear" w:pos="425"/>
          <w:tab w:val="num" w:pos="284"/>
        </w:tabs>
        <w:ind w:left="284" w:hanging="284"/>
        <w:rPr>
          <w:rFonts w:ascii="Segoe UI" w:hAnsi="Segoe UI" w:cs="Segoe UI"/>
        </w:rPr>
      </w:pPr>
      <w:r w:rsidRPr="000F5C9A">
        <w:rPr>
          <w:rFonts w:ascii="Segoe UI" w:hAnsi="Segoe UI" w:cs="Segoe UI"/>
          <w:sz w:val="20"/>
        </w:rPr>
        <w:t>F</w:t>
      </w:r>
      <w:r w:rsidR="00AB4C01" w:rsidRPr="000F5C9A">
        <w:rPr>
          <w:rFonts w:ascii="Segoe UI" w:hAnsi="Segoe UI" w:cs="Segoe UI"/>
          <w:sz w:val="20"/>
        </w:rPr>
        <w:t>ür die Schulanmeldung</w:t>
      </w:r>
      <w:r w:rsidR="00A16842" w:rsidRPr="000F5C9A">
        <w:rPr>
          <w:rFonts w:ascii="Segoe UI" w:hAnsi="Segoe UI" w:cs="Segoe UI"/>
          <w:sz w:val="20"/>
        </w:rPr>
        <w:t>:</w:t>
      </w:r>
      <w:r w:rsidR="0074360D" w:rsidRPr="000F5C9A">
        <w:rPr>
          <w:rFonts w:ascii="Segoe UI" w:hAnsi="Segoe UI" w:cs="Segoe UI"/>
          <w:sz w:val="20"/>
        </w:rPr>
        <w:t xml:space="preserve"> Dafür</w:t>
      </w:r>
      <w:r w:rsidR="00AB4C01" w:rsidRPr="000F5C9A">
        <w:rPr>
          <w:rFonts w:ascii="Segoe UI" w:hAnsi="Segoe UI" w:cs="Segoe UI"/>
          <w:sz w:val="20"/>
        </w:rPr>
        <w:t xml:space="preserve"> ist die entsprechende Schule direkt zuständig. Sie benötigen dazu </w:t>
      </w:r>
      <w:r w:rsidR="00AB4C01" w:rsidRPr="000F5C9A">
        <w:rPr>
          <w:rFonts w:ascii="Segoe UI" w:hAnsi="Segoe UI" w:cs="Segoe UI"/>
          <w:sz w:val="20"/>
          <w:szCs w:val="20"/>
        </w:rPr>
        <w:t>zwingend die Zulassung zum Q</w:t>
      </w:r>
      <w:r w:rsidR="00C53B04" w:rsidRPr="000F5C9A">
        <w:rPr>
          <w:rFonts w:ascii="Segoe UI" w:hAnsi="Segoe UI" w:cs="Segoe UI"/>
          <w:sz w:val="20"/>
          <w:szCs w:val="20"/>
        </w:rPr>
        <w:t>V</w:t>
      </w:r>
      <w:r w:rsidR="0074360D" w:rsidRPr="000F5C9A">
        <w:rPr>
          <w:rFonts w:ascii="Segoe UI" w:hAnsi="Segoe UI" w:cs="Segoe UI"/>
          <w:sz w:val="20"/>
          <w:szCs w:val="20"/>
        </w:rPr>
        <w:t xml:space="preserve"> Ihres Wohnkantons</w:t>
      </w:r>
      <w:r w:rsidR="00AB4C01" w:rsidRPr="000F5C9A">
        <w:rPr>
          <w:rFonts w:ascii="Segoe UI" w:hAnsi="Segoe UI" w:cs="Segoe UI"/>
          <w:sz w:val="20"/>
          <w:szCs w:val="20"/>
        </w:rPr>
        <w:t>.</w:t>
      </w:r>
    </w:p>
    <w:p w14:paraId="54993555"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Persönliche Beratung</w:t>
      </w:r>
    </w:p>
    <w:p w14:paraId="149FEDD4" w14:textId="77777777" w:rsidR="00AB4C01" w:rsidRPr="000F5C9A" w:rsidRDefault="00AB4C01" w:rsidP="00AB4C01">
      <w:pPr>
        <w:autoSpaceDE w:val="0"/>
        <w:autoSpaceDN w:val="0"/>
        <w:adjustRightInd w:val="0"/>
        <w:rPr>
          <w:rFonts w:ascii="Segoe UI" w:hAnsi="Segoe UI" w:cs="Segoe UI"/>
          <w:sz w:val="20"/>
          <w:szCs w:val="20"/>
        </w:rPr>
      </w:pPr>
      <w:r w:rsidRPr="000F5C9A">
        <w:rPr>
          <w:rFonts w:ascii="Segoe UI" w:hAnsi="Segoe UI" w:cs="Segoe UI"/>
          <w:sz w:val="20"/>
          <w:szCs w:val="20"/>
        </w:rPr>
        <w:t xml:space="preserve">Ein Gespräch mit kompetenten Ansprechpersonen der Dienststelle Berufs- und Weiterbildung verschafft Klarheit, ob Sie die geforderten Voraussetzungen erfüllen. </w:t>
      </w:r>
      <w:r w:rsidR="00850520" w:rsidRPr="000F5C9A">
        <w:rPr>
          <w:rFonts w:ascii="Segoe UI" w:hAnsi="Segoe UI" w:cs="Segoe UI"/>
          <w:sz w:val="20"/>
          <w:szCs w:val="20"/>
        </w:rPr>
        <w:t>Wir beraten Sie gerne</w:t>
      </w:r>
      <w:r w:rsidRPr="000F5C9A">
        <w:rPr>
          <w:rFonts w:ascii="Segoe UI" w:hAnsi="Segoe UI" w:cs="Segoe UI"/>
          <w:sz w:val="20"/>
          <w:szCs w:val="20"/>
        </w:rPr>
        <w:t>.</w:t>
      </w:r>
    </w:p>
    <w:p w14:paraId="567387C0" w14:textId="77777777" w:rsidR="00AB4C01" w:rsidRPr="000F5C9A" w:rsidRDefault="00AB4C01" w:rsidP="00AB4C01">
      <w:pPr>
        <w:autoSpaceDE w:val="0"/>
        <w:autoSpaceDN w:val="0"/>
        <w:adjustRightInd w:val="0"/>
        <w:rPr>
          <w:rFonts w:ascii="Segoe UI" w:hAnsi="Segoe UI" w:cs="Segoe UI"/>
          <w:sz w:val="20"/>
          <w:szCs w:val="20"/>
        </w:rPr>
      </w:pPr>
    </w:p>
    <w:p w14:paraId="292BB142" w14:textId="77777777" w:rsidR="00AB4C01" w:rsidRPr="000F5C9A" w:rsidRDefault="00AB4C01" w:rsidP="00AB4C01">
      <w:pPr>
        <w:rPr>
          <w:rFonts w:ascii="Segoe UI" w:hAnsi="Segoe UI" w:cs="Segoe UI"/>
          <w:sz w:val="20"/>
          <w:szCs w:val="16"/>
        </w:rPr>
      </w:pPr>
      <w:r w:rsidRPr="000F5C9A">
        <w:rPr>
          <w:rFonts w:ascii="Segoe UI" w:hAnsi="Segoe UI" w:cs="Segoe UI"/>
          <w:sz w:val="20"/>
          <w:szCs w:val="16"/>
        </w:rPr>
        <w:t>Betriebliche Bildung</w:t>
      </w:r>
      <w:r w:rsidR="0042233E">
        <w:rPr>
          <w:rFonts w:ascii="Segoe UI" w:hAnsi="Segoe UI" w:cs="Segoe UI"/>
          <w:sz w:val="20"/>
          <w:szCs w:val="16"/>
        </w:rPr>
        <w:t>,</w:t>
      </w:r>
      <w:r w:rsidR="00BD17EE">
        <w:rPr>
          <w:rFonts w:ascii="Segoe UI" w:hAnsi="Segoe UI" w:cs="Segoe UI"/>
          <w:sz w:val="20"/>
          <w:szCs w:val="16"/>
        </w:rPr>
        <w:t xml:space="preserve"> </w:t>
      </w:r>
      <w:r w:rsidRPr="000F5C9A">
        <w:rPr>
          <w:rFonts w:ascii="Segoe UI" w:hAnsi="Segoe UI" w:cs="Segoe UI"/>
          <w:sz w:val="20"/>
          <w:szCs w:val="16"/>
        </w:rPr>
        <w:t>Obergrundstrasse 51</w:t>
      </w:r>
      <w:r w:rsidR="00BD17EE">
        <w:rPr>
          <w:rFonts w:ascii="Segoe UI" w:hAnsi="Segoe UI" w:cs="Segoe UI"/>
          <w:sz w:val="20"/>
          <w:szCs w:val="16"/>
        </w:rPr>
        <w:t xml:space="preserve">, </w:t>
      </w:r>
      <w:r w:rsidRPr="000F5C9A">
        <w:rPr>
          <w:rFonts w:ascii="Segoe UI" w:hAnsi="Segoe UI" w:cs="Segoe UI"/>
          <w:sz w:val="20"/>
          <w:szCs w:val="16"/>
        </w:rPr>
        <w:t>6002 Luzern</w:t>
      </w:r>
      <w:r w:rsidR="00BD17EE">
        <w:rPr>
          <w:rFonts w:ascii="Segoe UI" w:hAnsi="Segoe UI" w:cs="Segoe UI"/>
          <w:sz w:val="20"/>
          <w:szCs w:val="16"/>
        </w:rPr>
        <w:t xml:space="preserve">, </w:t>
      </w:r>
      <w:r w:rsidRPr="000F5C9A">
        <w:rPr>
          <w:rFonts w:ascii="Segoe UI" w:hAnsi="Segoe UI" w:cs="Segoe UI"/>
          <w:sz w:val="20"/>
          <w:szCs w:val="16"/>
        </w:rPr>
        <w:t>Telefon 041 228 52 52</w:t>
      </w:r>
      <w:r w:rsidR="00BD17EE">
        <w:rPr>
          <w:rFonts w:ascii="Segoe UI" w:hAnsi="Segoe UI" w:cs="Segoe UI"/>
          <w:sz w:val="20"/>
          <w:szCs w:val="16"/>
        </w:rPr>
        <w:t xml:space="preserve">, </w:t>
      </w:r>
      <w:r w:rsidR="0042233E">
        <w:rPr>
          <w:rFonts w:ascii="Segoe UI" w:hAnsi="Segoe UI" w:cs="Segoe UI"/>
          <w:sz w:val="20"/>
          <w:szCs w:val="16"/>
        </w:rPr>
        <w:br/>
      </w:r>
      <w:hyperlink r:id="rId23" w:history="1">
        <w:r w:rsidR="0042233E" w:rsidRPr="00FB2B35">
          <w:rPr>
            <w:rStyle w:val="Hyperlink"/>
            <w:rFonts w:ascii="Segoe UI" w:hAnsi="Segoe UI" w:cs="Segoe UI"/>
            <w:sz w:val="20"/>
            <w:szCs w:val="16"/>
          </w:rPr>
          <w:t>betrieblichebildung.dbw@lu.ch</w:t>
        </w:r>
      </w:hyperlink>
      <w:r w:rsidR="005E3775" w:rsidRPr="000F5C9A">
        <w:rPr>
          <w:rFonts w:ascii="Segoe UI" w:hAnsi="Segoe UI" w:cs="Segoe UI"/>
          <w:sz w:val="20"/>
          <w:szCs w:val="16"/>
        </w:rPr>
        <w:t xml:space="preserve"> </w:t>
      </w:r>
    </w:p>
    <w:p w14:paraId="0C3C0905" w14:textId="77777777" w:rsidR="00AB4C01" w:rsidRPr="00BD17EE" w:rsidRDefault="00AB4C01" w:rsidP="00AB4C01">
      <w:pPr>
        <w:pStyle w:val="berschrift1"/>
        <w:rPr>
          <w:rFonts w:ascii="Segoe UI" w:hAnsi="Segoe UI" w:cs="Segoe UI"/>
          <w:b/>
          <w:sz w:val="28"/>
        </w:rPr>
      </w:pPr>
      <w:r w:rsidRPr="00BD17EE">
        <w:rPr>
          <w:rFonts w:ascii="Segoe UI" w:hAnsi="Segoe UI" w:cs="Segoe UI"/>
          <w:b/>
          <w:sz w:val="28"/>
        </w:rPr>
        <w:t>Nützliche Links</w:t>
      </w:r>
    </w:p>
    <w:p w14:paraId="7632C8B3" w14:textId="77777777" w:rsidR="001960FE" w:rsidRPr="000F5C9A" w:rsidRDefault="00AB4C01" w:rsidP="000F5C9A">
      <w:pPr>
        <w:rPr>
          <w:rFonts w:ascii="Segoe UI" w:hAnsi="Segoe UI" w:cs="Segoe UI"/>
          <w:sz w:val="20"/>
          <w:szCs w:val="20"/>
        </w:rPr>
      </w:pPr>
      <w:r w:rsidRPr="000F5C9A">
        <w:rPr>
          <w:rFonts w:ascii="Segoe UI" w:hAnsi="Segoe UI" w:cs="Segoe UI"/>
          <w:sz w:val="20"/>
          <w:szCs w:val="20"/>
        </w:rPr>
        <w:t xml:space="preserve">Auf unserer Website </w:t>
      </w:r>
      <w:hyperlink r:id="rId24" w:history="1">
        <w:r w:rsidRPr="000F5C9A">
          <w:rPr>
            <w:rStyle w:val="Hyperlink"/>
            <w:rFonts w:ascii="Segoe UI" w:hAnsi="Segoe UI" w:cs="Segoe UI"/>
            <w:sz w:val="20"/>
            <w:szCs w:val="20"/>
          </w:rPr>
          <w:t>www.beruf.lu.ch</w:t>
        </w:r>
      </w:hyperlink>
      <w:r w:rsidR="00001D71" w:rsidRPr="000F5C9A">
        <w:rPr>
          <w:rFonts w:ascii="Segoe UI" w:hAnsi="Segoe UI" w:cs="Segoe UI"/>
          <w:sz w:val="20"/>
          <w:szCs w:val="20"/>
        </w:rPr>
        <w:t xml:space="preserve"> finden Sie weiterführende</w:t>
      </w:r>
      <w:r w:rsidR="00C53B04" w:rsidRPr="000F5C9A">
        <w:rPr>
          <w:rFonts w:ascii="Segoe UI" w:hAnsi="Segoe UI" w:cs="Segoe UI"/>
          <w:sz w:val="20"/>
          <w:szCs w:val="20"/>
        </w:rPr>
        <w:t xml:space="preserve"> Informationen</w:t>
      </w:r>
      <w:r w:rsidRPr="000F5C9A">
        <w:rPr>
          <w:rFonts w:ascii="Segoe UI" w:hAnsi="Segoe UI" w:cs="Segoe UI"/>
          <w:sz w:val="20"/>
          <w:szCs w:val="20"/>
        </w:rPr>
        <w:t xml:space="preserve">. Auf der Website des Bundes können Sie unter </w:t>
      </w:r>
      <w:hyperlink r:id="rId25" w:history="1">
        <w:r w:rsidRPr="000F5C9A">
          <w:rPr>
            <w:rStyle w:val="Hyperlink"/>
            <w:rFonts w:ascii="Segoe UI" w:hAnsi="Segoe UI" w:cs="Segoe UI"/>
            <w:sz w:val="20"/>
            <w:szCs w:val="20"/>
          </w:rPr>
          <w:t>www.sbfi.admin.ch</w:t>
        </w:r>
      </w:hyperlink>
      <w:r w:rsidRPr="000F5C9A">
        <w:rPr>
          <w:rFonts w:ascii="Segoe UI" w:hAnsi="Segoe UI" w:cs="Segoe UI"/>
          <w:sz w:val="20"/>
          <w:szCs w:val="20"/>
        </w:rPr>
        <w:t xml:space="preserve"> die Verordnung sowie den Bildungsplan Ihres Berufes herunterladen.</w:t>
      </w:r>
    </w:p>
    <w:sectPr w:rsidR="001960FE" w:rsidRPr="000F5C9A" w:rsidSect="00BD17EE">
      <w:headerReference w:type="default" r:id="rId26"/>
      <w:footerReference w:type="default" r:id="rId27"/>
      <w:headerReference w:type="first" r:id="rId28"/>
      <w:footerReference w:type="first" r:id="rId29"/>
      <w:type w:val="continuous"/>
      <w:pgSz w:w="11906" w:h="16838" w:code="9"/>
      <w:pgMar w:top="907" w:right="1134" w:bottom="709" w:left="1736" w:header="142"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3327" w14:textId="77777777" w:rsidR="00DE5D3D" w:rsidRPr="00A266FB" w:rsidRDefault="00DE5D3D">
      <w:r w:rsidRPr="00A266FB">
        <w:separator/>
      </w:r>
    </w:p>
  </w:endnote>
  <w:endnote w:type="continuationSeparator" w:id="0">
    <w:p w14:paraId="5BFF6DD6" w14:textId="77777777" w:rsidR="00DE5D3D" w:rsidRPr="00A266FB" w:rsidRDefault="00DE5D3D">
      <w:r w:rsidRPr="00A266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ayout w:type="fixed"/>
      <w:tblCellMar>
        <w:left w:w="0" w:type="dxa"/>
        <w:right w:w="0" w:type="dxa"/>
      </w:tblCellMar>
      <w:tblLook w:val="01E0" w:firstRow="1" w:lastRow="1" w:firstColumn="1" w:lastColumn="1" w:noHBand="0" w:noVBand="0"/>
    </w:tblPr>
    <w:tblGrid>
      <w:gridCol w:w="6177"/>
      <w:gridCol w:w="3321"/>
    </w:tblGrid>
    <w:tr w:rsidR="000F5C9A" w:rsidRPr="00A266FB" w14:paraId="3691BF5C" w14:textId="77777777" w:rsidTr="00543BE0">
      <w:tc>
        <w:tcPr>
          <w:tcW w:w="6177" w:type="dxa"/>
          <w:vAlign w:val="center"/>
        </w:tcPr>
        <w:p w14:paraId="4072E9F9" w14:textId="4FFC84D5" w:rsidR="000F5C9A" w:rsidRPr="000F5C9A" w:rsidRDefault="000F5C9A" w:rsidP="000F5C9A">
          <w:pPr>
            <w:pStyle w:val="Fusszeile"/>
            <w:rPr>
              <w:rFonts w:ascii="Segoe UI" w:hAnsi="Segoe UI" w:cs="Segoe UI"/>
            </w:rPr>
          </w:pPr>
          <w:bookmarkStart w:id="0" w:name="OLE_LINK4"/>
          <w:bookmarkStart w:id="1" w:name="OLE_LINK3"/>
          <w:bookmarkStart w:id="2" w:name="OLE_LINK2"/>
          <w:r w:rsidRPr="000F5C9A">
            <w:rPr>
              <w:rFonts w:ascii="Segoe UI" w:hAnsi="Segoe UI" w:cs="Segoe UI"/>
              <w:lang w:eastAsia="de-DE"/>
            </w:rPr>
            <w:t>V23.7</w:t>
          </w:r>
          <w:r w:rsidRPr="000F5C9A">
            <w:rPr>
              <w:rFonts w:ascii="Segoe UI" w:hAnsi="Segoe UI" w:cs="Segoe UI"/>
              <w:lang w:eastAsia="de-DE"/>
            </w:rPr>
            <w:fldChar w:fldCharType="begin"/>
          </w:r>
          <w:r w:rsidRPr="000F5C9A">
            <w:rPr>
              <w:rFonts w:ascii="Segoe UI" w:hAnsi="Segoe UI" w:cs="Segoe UI"/>
              <w:lang w:eastAsia="de-DE"/>
            </w:rPr>
            <w:instrText xml:space="preserve"> IF </w:instrText>
          </w:r>
          <w:r w:rsidRPr="000F5C9A">
            <w:rPr>
              <w:rFonts w:ascii="Segoe UI" w:hAnsi="Segoe UI" w:cs="Segoe UI"/>
              <w:lang w:eastAsia="de-DE"/>
            </w:rPr>
            <w:fldChar w:fldCharType="begin"/>
          </w:r>
          <w:r w:rsidRPr="000F5C9A">
            <w:rPr>
              <w:rFonts w:ascii="Segoe UI" w:hAnsi="Segoe UI" w:cs="Segoe UI"/>
              <w:lang w:eastAsia="de-DE"/>
            </w:rPr>
            <w:instrText xml:space="preserve"> DOCPROPERTY "CMIdata.G_Signatur"\*CHARFORMAT </w:instrText>
          </w:r>
          <w:r w:rsidRPr="000F5C9A">
            <w:rPr>
              <w:rFonts w:ascii="Segoe UI" w:hAnsi="Segoe UI" w:cs="Segoe UI"/>
              <w:lang w:eastAsia="de-DE"/>
            </w:rPr>
            <w:fldChar w:fldCharType="end"/>
          </w:r>
          <w:r w:rsidRPr="000F5C9A">
            <w:rPr>
              <w:rFonts w:ascii="Segoe UI" w:hAnsi="Segoe UI" w:cs="Segoe UI"/>
              <w:lang w:eastAsia="de-DE"/>
            </w:rPr>
            <w:instrText xml:space="preserve"> = "" "</w:instrText>
          </w:r>
          <w:r w:rsidRPr="000F5C9A">
            <w:rPr>
              <w:rFonts w:ascii="Segoe UI" w:hAnsi="Segoe UI" w:cs="Segoe UI"/>
              <w:lang w:eastAsia="de-DE"/>
            </w:rPr>
            <w:fldChar w:fldCharType="begin"/>
          </w:r>
          <w:r w:rsidRPr="000F5C9A">
            <w:rPr>
              <w:rFonts w:ascii="Segoe UI" w:hAnsi="Segoe UI" w:cs="Segoe UI"/>
              <w:lang w:eastAsia="de-DE"/>
            </w:rPr>
            <w:instrText xml:space="preserve"> IF </w:instrText>
          </w:r>
          <w:r w:rsidRPr="000F5C9A">
            <w:rPr>
              <w:rFonts w:ascii="Segoe UI" w:hAnsi="Segoe UI" w:cs="Segoe UI"/>
              <w:lang w:eastAsia="de-DE"/>
            </w:rPr>
            <w:fldChar w:fldCharType="begin"/>
          </w:r>
          <w:r w:rsidRPr="000F5C9A">
            <w:rPr>
              <w:rFonts w:ascii="Segoe UI" w:hAnsi="Segoe UI" w:cs="Segoe UI"/>
              <w:lang w:eastAsia="de-DE"/>
            </w:rPr>
            <w:instrText xml:space="preserve"> DOCPROPERTY "CMIdata.G_Laufnummer"\*CHARFORMAT </w:instrText>
          </w:r>
          <w:r w:rsidRPr="000F5C9A">
            <w:rPr>
              <w:rFonts w:ascii="Segoe UI" w:hAnsi="Segoe UI" w:cs="Segoe UI"/>
              <w:lang w:eastAsia="de-DE"/>
            </w:rPr>
            <w:fldChar w:fldCharType="end"/>
          </w:r>
          <w:r w:rsidRPr="000F5C9A">
            <w:rPr>
              <w:rFonts w:ascii="Segoe UI" w:hAnsi="Segoe UI" w:cs="Segoe UI"/>
              <w:lang w:eastAsia="de-DE"/>
            </w:rPr>
            <w:instrText xml:space="preserve"> = "" "" "</w:instrText>
          </w:r>
          <w:r w:rsidRPr="000F5C9A">
            <w:rPr>
              <w:rFonts w:ascii="Segoe UI" w:hAnsi="Segoe UI" w:cs="Segoe UI"/>
              <w:lang w:eastAsia="de-DE"/>
            </w:rPr>
            <w:fldChar w:fldCharType="begin"/>
          </w:r>
          <w:r w:rsidRPr="000F5C9A">
            <w:rPr>
              <w:rFonts w:ascii="Segoe UI" w:hAnsi="Segoe UI" w:cs="Segoe UI"/>
              <w:lang w:eastAsia="de-DE"/>
            </w:rPr>
            <w:instrText xml:space="preserve"> DOCPROPERTY "CMIdata.G_Laufnummer"\*CHARFORMAT </w:instrText>
          </w:r>
          <w:r w:rsidRPr="000F5C9A">
            <w:rPr>
              <w:rFonts w:ascii="Segoe UI" w:hAnsi="Segoe UI" w:cs="Segoe UI"/>
              <w:lang w:eastAsia="de-DE"/>
            </w:rPr>
            <w:fldChar w:fldCharType="separate"/>
          </w:r>
          <w:r w:rsidRPr="000F5C9A">
            <w:rPr>
              <w:rFonts w:ascii="Segoe UI" w:hAnsi="Segoe UI" w:cs="Segoe UI"/>
              <w:lang w:eastAsia="de-DE"/>
            </w:rPr>
            <w:instrText>CMIdata.G_Laufnummer</w:instrText>
          </w:r>
          <w:r w:rsidRPr="000F5C9A">
            <w:rPr>
              <w:rFonts w:ascii="Segoe UI" w:hAnsi="Segoe UI" w:cs="Segoe UI"/>
              <w:lang w:eastAsia="de-DE"/>
            </w:rPr>
            <w:fldChar w:fldCharType="end"/>
          </w:r>
          <w:r w:rsidRPr="000F5C9A">
            <w:rPr>
              <w:rFonts w:ascii="Segoe UI" w:hAnsi="Segoe UI" w:cs="Segoe UI"/>
              <w:lang w:eastAsia="de-DE"/>
            </w:rPr>
            <w:instrText xml:space="preserve"> / </w:instrText>
          </w:r>
          <w:r w:rsidRPr="000F5C9A">
            <w:rPr>
              <w:rFonts w:ascii="Segoe UI" w:hAnsi="Segoe UI" w:cs="Segoe UI"/>
              <w:lang w:eastAsia="de-DE"/>
            </w:rPr>
            <w:fldChar w:fldCharType="begin"/>
          </w:r>
          <w:r w:rsidRPr="000F5C9A">
            <w:rPr>
              <w:rFonts w:ascii="Segoe UI" w:hAnsi="Segoe UI" w:cs="Segoe UI"/>
              <w:lang w:eastAsia="de-DE"/>
            </w:rPr>
            <w:instrText xml:space="preserve"> DOCPROPERTY "CMIdata.Dok_Titel"\*CHARFORMAT </w:instrText>
          </w:r>
          <w:r w:rsidRPr="000F5C9A">
            <w:rPr>
              <w:rFonts w:ascii="Segoe UI" w:hAnsi="Segoe UI" w:cs="Segoe UI"/>
              <w:lang w:eastAsia="de-DE"/>
            </w:rPr>
            <w:fldChar w:fldCharType="separate"/>
          </w:r>
          <w:r w:rsidRPr="000F5C9A">
            <w:rPr>
              <w:rFonts w:ascii="Segoe UI" w:hAnsi="Segoe UI" w:cs="Segoe UI"/>
              <w:lang w:eastAsia="de-DE"/>
            </w:rPr>
            <w:instrText>CMIdata.Dok_Titel</w:instrText>
          </w:r>
          <w:r w:rsidRPr="000F5C9A">
            <w:rPr>
              <w:rFonts w:ascii="Segoe UI" w:hAnsi="Segoe UI" w:cs="Segoe UI"/>
              <w:lang w:eastAsia="de-DE"/>
            </w:rPr>
            <w:fldChar w:fldCharType="end"/>
          </w:r>
          <w:r w:rsidRPr="000F5C9A">
            <w:rPr>
              <w:rFonts w:ascii="Segoe UI" w:hAnsi="Segoe UI" w:cs="Segoe UI"/>
              <w:lang w:eastAsia="de-DE"/>
            </w:rPr>
            <w:instrText xml:space="preserve">" \* MERGEFORMAT </w:instrText>
          </w:r>
          <w:r w:rsidRPr="000F5C9A">
            <w:rPr>
              <w:rFonts w:ascii="Segoe UI" w:hAnsi="Segoe UI" w:cs="Segoe UI"/>
            </w:rPr>
            <w:fldChar w:fldCharType="end"/>
          </w:r>
          <w:r w:rsidRPr="000F5C9A">
            <w:rPr>
              <w:rFonts w:ascii="Segoe UI" w:hAnsi="Segoe UI" w:cs="Segoe UI"/>
              <w:lang w:eastAsia="de-DE"/>
            </w:rPr>
            <w:instrText>" "</w:instrText>
          </w:r>
          <w:r w:rsidRPr="000F5C9A">
            <w:rPr>
              <w:rFonts w:ascii="Segoe UI" w:hAnsi="Segoe UI" w:cs="Segoe UI"/>
            </w:rPr>
            <w:fldChar w:fldCharType="begin"/>
          </w:r>
          <w:r w:rsidRPr="000F5C9A">
            <w:rPr>
              <w:rFonts w:ascii="Segoe UI" w:hAnsi="Segoe UI" w:cs="Segoe UI"/>
              <w:lang w:eastAsia="de-DE"/>
            </w:rPr>
            <w:instrText xml:space="preserve"> DOCPROPERTY "CMIdata.G_Signatur"\*CHARFORMAT </w:instrText>
          </w:r>
          <w:r w:rsidRPr="000F5C9A">
            <w:rPr>
              <w:rFonts w:ascii="Segoe UI" w:hAnsi="Segoe UI" w:cs="Segoe UI"/>
            </w:rPr>
            <w:fldChar w:fldCharType="separate"/>
          </w:r>
          <w:r w:rsidRPr="000F5C9A">
            <w:rPr>
              <w:rFonts w:ascii="Segoe UI" w:hAnsi="Segoe UI" w:cs="Segoe UI"/>
              <w:lang w:eastAsia="de-DE"/>
            </w:rPr>
            <w:instrText>CMIdata.G_Signatur</w:instrText>
          </w:r>
          <w:r w:rsidRPr="000F5C9A">
            <w:rPr>
              <w:rFonts w:ascii="Segoe UI" w:hAnsi="Segoe UI" w:cs="Segoe UI"/>
            </w:rPr>
            <w:fldChar w:fldCharType="end"/>
          </w:r>
          <w:r w:rsidRPr="000F5C9A">
            <w:rPr>
              <w:rFonts w:ascii="Segoe UI" w:hAnsi="Segoe UI" w:cs="Segoe UI"/>
              <w:lang w:eastAsia="de-DE"/>
            </w:rPr>
            <w:instrText xml:space="preserve"> / </w:instrText>
          </w:r>
          <w:r w:rsidRPr="000F5C9A">
            <w:rPr>
              <w:rFonts w:ascii="Segoe UI" w:hAnsi="Segoe UI" w:cs="Segoe UI"/>
            </w:rPr>
            <w:fldChar w:fldCharType="begin"/>
          </w:r>
          <w:r w:rsidRPr="000F5C9A">
            <w:rPr>
              <w:rFonts w:ascii="Segoe UI" w:hAnsi="Segoe UI" w:cs="Segoe UI"/>
              <w:lang w:eastAsia="de-DE"/>
            </w:rPr>
            <w:instrText xml:space="preserve"> DOCPROPERTY "CMIdata.Dok_Titel"\*CHARFORMAT </w:instrText>
          </w:r>
          <w:r w:rsidRPr="000F5C9A">
            <w:rPr>
              <w:rFonts w:ascii="Segoe UI" w:hAnsi="Segoe UI" w:cs="Segoe UI"/>
            </w:rPr>
            <w:fldChar w:fldCharType="separate"/>
          </w:r>
          <w:r w:rsidRPr="000F5C9A">
            <w:rPr>
              <w:rFonts w:ascii="Segoe UI" w:hAnsi="Segoe UI" w:cs="Segoe UI"/>
              <w:lang w:eastAsia="de-DE"/>
            </w:rPr>
            <w:instrText>CMIdata.Dok_Titel</w:instrText>
          </w:r>
          <w:r w:rsidRPr="000F5C9A">
            <w:rPr>
              <w:rFonts w:ascii="Segoe UI" w:hAnsi="Segoe UI" w:cs="Segoe UI"/>
            </w:rPr>
            <w:fldChar w:fldCharType="end"/>
          </w:r>
          <w:r w:rsidRPr="000F5C9A">
            <w:rPr>
              <w:rFonts w:ascii="Segoe UI" w:hAnsi="Segoe UI" w:cs="Segoe UI"/>
              <w:lang w:eastAsia="de-DE"/>
            </w:rPr>
            <w:instrText xml:space="preserve">" \* MERGEFORMAT </w:instrText>
          </w:r>
          <w:bookmarkEnd w:id="0"/>
          <w:bookmarkEnd w:id="1"/>
          <w:bookmarkEnd w:id="2"/>
          <w:r w:rsidRPr="000F5C9A">
            <w:rPr>
              <w:rFonts w:ascii="Segoe UI" w:hAnsi="Segoe UI" w:cs="Segoe UI"/>
              <w:lang w:eastAsia="de-DE"/>
            </w:rPr>
            <w:fldChar w:fldCharType="end"/>
          </w:r>
        </w:p>
      </w:tc>
      <w:tc>
        <w:tcPr>
          <w:tcW w:w="3321" w:type="dxa"/>
        </w:tcPr>
        <w:p w14:paraId="1386D478" w14:textId="77777777" w:rsidR="000F5C9A" w:rsidRPr="000F5C9A" w:rsidRDefault="000F5C9A" w:rsidP="00543BE0">
          <w:pPr>
            <w:pStyle w:val="Fusszeile-Seite"/>
            <w:rPr>
              <w:rFonts w:ascii="Segoe UI" w:hAnsi="Segoe UI" w:cs="Segoe UI"/>
              <w:lang w:eastAsia="de-DE"/>
            </w:rPr>
          </w:pPr>
          <w:r w:rsidRPr="000F5C9A">
            <w:rPr>
              <w:rFonts w:ascii="Segoe UI" w:hAnsi="Segoe UI" w:cs="Segoe UI"/>
              <w:lang w:eastAsia="de-DE"/>
            </w:rPr>
            <w:t>Seite 1 von 3</w:t>
          </w:r>
        </w:p>
      </w:tc>
    </w:tr>
    <w:tr w:rsidR="000F5C9A" w:rsidRPr="00A266FB" w14:paraId="47A52C35" w14:textId="77777777" w:rsidTr="00543BE0">
      <w:tc>
        <w:tcPr>
          <w:tcW w:w="6177" w:type="dxa"/>
          <w:vAlign w:val="center"/>
        </w:tcPr>
        <w:p w14:paraId="1066F601" w14:textId="77777777" w:rsidR="000F5C9A" w:rsidRPr="00A266FB" w:rsidRDefault="000F5C9A" w:rsidP="001960FE">
          <w:pPr>
            <w:pStyle w:val="Fusszeile-Pfad"/>
          </w:pPr>
          <w:bookmarkStart w:id="3" w:name="FusszeileErsteSeite" w:colFirst="0" w:colLast="0"/>
        </w:p>
      </w:tc>
      <w:tc>
        <w:tcPr>
          <w:tcW w:w="3321" w:type="dxa"/>
        </w:tcPr>
        <w:p w14:paraId="58F84613" w14:textId="77777777" w:rsidR="000F5C9A" w:rsidRPr="00A266FB" w:rsidRDefault="000F5C9A" w:rsidP="001960FE">
          <w:pPr>
            <w:jc w:val="right"/>
            <w:rPr>
              <w:sz w:val="2"/>
              <w:szCs w:val="2"/>
              <w:lang w:eastAsia="de-DE"/>
            </w:rPr>
          </w:pPr>
        </w:p>
      </w:tc>
    </w:tr>
    <w:bookmarkEnd w:id="3"/>
  </w:tbl>
  <w:p w14:paraId="269DB6E9" w14:textId="77777777" w:rsidR="000F5C9A" w:rsidRPr="00A266FB" w:rsidRDefault="000F5C9A">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0F5C9A" w:rsidRPr="00A266FB" w14:paraId="441802FC" w14:textId="77777777" w:rsidTr="001960FE">
      <w:tc>
        <w:tcPr>
          <w:tcW w:w="6177" w:type="dxa"/>
          <w:vAlign w:val="center"/>
        </w:tcPr>
        <w:p w14:paraId="4FAA726E" w14:textId="02C3AAB0" w:rsidR="000F5C9A" w:rsidRPr="00A266FB" w:rsidRDefault="000F5C9A" w:rsidP="001960FE">
          <w:pPr>
            <w:pStyle w:val="Fusszeile-Pfad"/>
          </w:pPr>
          <w:r w:rsidRPr="00A266FB">
            <w:fldChar w:fldCharType="begin"/>
          </w:r>
          <w:r w:rsidRPr="00A266FB">
            <w:instrText xml:space="preserve"> IF </w:instrText>
          </w:r>
          <w:r w:rsidRPr="00A266FB">
            <w:fldChar w:fldCharType="begin"/>
          </w:r>
          <w:r w:rsidRPr="00A266FB">
            <w:instrText xml:space="preserve"> DOCPROPERTY "Outputprofile.Internal"\*CHARFORMAT </w:instrText>
          </w:r>
          <w:r w:rsidRPr="00A266FB">
            <w:fldChar w:fldCharType="end"/>
          </w:r>
          <w:r w:rsidRPr="00A266FB">
            <w:instrText xml:space="preserve"> = "" "" "</w:instrText>
          </w:r>
          <w:r>
            <w:rPr>
              <w:noProof/>
            </w:rPr>
            <w:fldChar w:fldCharType="begin"/>
          </w:r>
          <w:r>
            <w:rPr>
              <w:noProof/>
            </w:rPr>
            <w:instrText xml:space="preserve"> FILENAME  \p  \* MERGEFORMAT </w:instrText>
          </w:r>
          <w:r>
            <w:rPr>
              <w:noProof/>
            </w:rPr>
            <w:fldChar w:fldCharType="separate"/>
          </w:r>
          <w:r w:rsidRPr="00A266FB">
            <w:rPr>
              <w:noProof/>
            </w:rPr>
            <w:instrText>C:\Users\KTHELP~1\AppData\Local\Temp\officeatwork\temp0001\Templ.dot</w:instrText>
          </w:r>
          <w:r>
            <w:rPr>
              <w:noProof/>
            </w:rPr>
            <w:fldChar w:fldCharType="end"/>
          </w:r>
          <w:r w:rsidRPr="00A266FB">
            <w:instrText>" \&lt;OawJumpToField value=0/&gt;</w:instrText>
          </w:r>
          <w:r w:rsidRPr="00A266FB">
            <w:fldChar w:fldCharType="end"/>
          </w:r>
        </w:p>
      </w:tc>
      <w:tc>
        <w:tcPr>
          <w:tcW w:w="2951" w:type="dxa"/>
        </w:tcPr>
        <w:p w14:paraId="58F4D83A" w14:textId="0D983672" w:rsidR="000F5C9A" w:rsidRPr="00A266FB" w:rsidRDefault="000F5C9A" w:rsidP="001960FE">
          <w:pPr>
            <w:jc w:val="right"/>
            <w:rPr>
              <w:lang w:eastAsia="de-DE"/>
            </w:rPr>
          </w:pP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NUMPAGES </w:instrText>
          </w:r>
          <w:r w:rsidRPr="00A266FB">
            <w:rPr>
              <w:lang w:eastAsia="de-DE"/>
            </w:rPr>
            <w:fldChar w:fldCharType="separate"/>
          </w:r>
          <w:r w:rsidR="00DE5D3D">
            <w:rPr>
              <w:noProof/>
              <w:lang w:eastAsia="de-DE"/>
            </w:rPr>
            <w:instrText>4</w:instrText>
          </w:r>
          <w:r w:rsidRPr="00A266FB">
            <w:rPr>
              <w:lang w:eastAsia="de-DE"/>
            </w:rPr>
            <w:fldChar w:fldCharType="end"/>
          </w:r>
          <w:r w:rsidRPr="00A266FB">
            <w:rPr>
              <w:lang w:eastAsia="de-DE"/>
            </w:rPr>
            <w:instrText xml:space="preserve"> &gt; "1" "</w:instrText>
          </w: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DOCPROPERTY "Doc.Page"\*CHARFORMAT </w:instrText>
          </w:r>
          <w:r w:rsidRPr="00A266FB">
            <w:rPr>
              <w:lang w:eastAsia="de-DE"/>
            </w:rPr>
            <w:fldChar w:fldCharType="separate"/>
          </w:r>
          <w:r w:rsidR="00DE5D3D">
            <w:rPr>
              <w:lang w:eastAsia="de-DE"/>
            </w:rPr>
            <w:instrText>Seite</w:instrText>
          </w:r>
          <w:r w:rsidRPr="00A266FB">
            <w:rPr>
              <w:lang w:eastAsia="de-DE"/>
            </w:rPr>
            <w:fldChar w:fldCharType="end"/>
          </w:r>
          <w:r w:rsidRPr="00A266FB">
            <w:rPr>
              <w:lang w:eastAsia="de-DE"/>
            </w:rPr>
            <w:instrText xml:space="preserve"> = "Doc.Page" "Seite" "</w:instrText>
          </w:r>
          <w:r w:rsidRPr="00A266FB">
            <w:rPr>
              <w:lang w:eastAsia="de-DE"/>
            </w:rPr>
            <w:fldChar w:fldCharType="begin"/>
          </w:r>
          <w:r w:rsidRPr="00A266FB">
            <w:rPr>
              <w:lang w:eastAsia="de-DE"/>
            </w:rPr>
            <w:instrText xml:space="preserve"> DOCPROPERTY "Doc.Page"\*CHARFORMAT </w:instrText>
          </w:r>
          <w:r w:rsidRPr="00A266FB">
            <w:rPr>
              <w:lang w:eastAsia="de-DE"/>
            </w:rPr>
            <w:fldChar w:fldCharType="separate"/>
          </w:r>
          <w:r w:rsidR="00DE5D3D">
            <w:rPr>
              <w:lang w:eastAsia="de-DE"/>
            </w:rPr>
            <w:instrText>Seite</w:instrText>
          </w:r>
          <w:r w:rsidRPr="00A266FB">
            <w:rPr>
              <w:lang w:eastAsia="de-DE"/>
            </w:rPr>
            <w:fldChar w:fldCharType="end"/>
          </w:r>
          <w:r w:rsidRPr="00A266FB">
            <w:rPr>
              <w:lang w:eastAsia="de-DE"/>
            </w:rPr>
            <w:instrText xml:space="preserve">" </w:instrText>
          </w:r>
          <w:r w:rsidRPr="00A266FB">
            <w:rPr>
              <w:lang w:eastAsia="de-DE"/>
            </w:rPr>
            <w:fldChar w:fldCharType="separate"/>
          </w:r>
          <w:r w:rsidR="00DE5D3D">
            <w:rPr>
              <w:noProof/>
              <w:lang w:eastAsia="de-DE"/>
            </w:rPr>
            <w:instrText>Seite</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PAGE </w:instrText>
          </w:r>
          <w:r w:rsidRPr="00A266FB">
            <w:rPr>
              <w:lang w:eastAsia="de-DE"/>
            </w:rPr>
            <w:fldChar w:fldCharType="separate"/>
          </w:r>
          <w:r w:rsidRPr="00A266FB">
            <w:rPr>
              <w:noProof/>
              <w:lang w:eastAsia="de-DE"/>
            </w:rPr>
            <w:instrText>1</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DOCPROPERTY "Doc.of"\*CHARFORMAT </w:instrText>
          </w:r>
          <w:r w:rsidRPr="00A266FB">
            <w:rPr>
              <w:lang w:eastAsia="de-DE"/>
            </w:rPr>
            <w:fldChar w:fldCharType="separate"/>
          </w:r>
          <w:r w:rsidR="00DE5D3D">
            <w:rPr>
              <w:lang w:eastAsia="de-DE"/>
            </w:rPr>
            <w:instrText>von</w:instrText>
          </w:r>
          <w:r w:rsidRPr="00A266FB">
            <w:rPr>
              <w:lang w:eastAsia="de-DE"/>
            </w:rPr>
            <w:fldChar w:fldCharType="end"/>
          </w:r>
          <w:r w:rsidRPr="00A266FB">
            <w:rPr>
              <w:lang w:eastAsia="de-DE"/>
            </w:rPr>
            <w:instrText xml:space="preserve"> = "Doc.of" "von" "</w:instrText>
          </w:r>
          <w:r w:rsidRPr="00A266FB">
            <w:rPr>
              <w:lang w:eastAsia="de-DE"/>
            </w:rPr>
            <w:fldChar w:fldCharType="begin"/>
          </w:r>
          <w:r w:rsidRPr="00A266FB">
            <w:rPr>
              <w:lang w:eastAsia="de-DE"/>
            </w:rPr>
            <w:instrText xml:space="preserve"> DOCPROPERTY "Doc.of"\*CHARFORMAT </w:instrText>
          </w:r>
          <w:r w:rsidRPr="00A266FB">
            <w:rPr>
              <w:lang w:eastAsia="de-DE"/>
            </w:rPr>
            <w:fldChar w:fldCharType="separate"/>
          </w:r>
          <w:r w:rsidR="00DE5D3D">
            <w:rPr>
              <w:lang w:eastAsia="de-DE"/>
            </w:rPr>
            <w:instrText>von</w:instrText>
          </w:r>
          <w:r w:rsidRPr="00A266FB">
            <w:rPr>
              <w:lang w:eastAsia="de-DE"/>
            </w:rPr>
            <w:fldChar w:fldCharType="end"/>
          </w:r>
          <w:r w:rsidRPr="00A266FB">
            <w:rPr>
              <w:lang w:eastAsia="de-DE"/>
            </w:rPr>
            <w:instrText xml:space="preserve">" </w:instrText>
          </w:r>
          <w:r w:rsidRPr="00A266FB">
            <w:rPr>
              <w:lang w:eastAsia="de-DE"/>
            </w:rPr>
            <w:fldChar w:fldCharType="separate"/>
          </w:r>
          <w:r w:rsidR="00DE5D3D">
            <w:rPr>
              <w:noProof/>
              <w:lang w:eastAsia="de-DE"/>
            </w:rPr>
            <w:instrText>von</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NUMPAGES </w:instrText>
          </w:r>
          <w:r w:rsidRPr="00A266FB">
            <w:rPr>
              <w:lang w:eastAsia="de-DE"/>
            </w:rPr>
            <w:fldChar w:fldCharType="separate"/>
          </w:r>
          <w:r w:rsidR="0042233E">
            <w:rPr>
              <w:noProof/>
              <w:lang w:eastAsia="de-DE"/>
            </w:rPr>
            <w:instrText>7</w:instrText>
          </w:r>
          <w:r w:rsidRPr="00A266FB">
            <w:rPr>
              <w:lang w:eastAsia="de-DE"/>
            </w:rPr>
            <w:fldChar w:fldCharType="end"/>
          </w:r>
          <w:r w:rsidRPr="00A266FB">
            <w:rPr>
              <w:lang w:eastAsia="de-DE"/>
            </w:rPr>
            <w:instrText>"" "</w:instrText>
          </w:r>
          <w:r w:rsidRPr="00A266FB">
            <w:rPr>
              <w:lang w:eastAsia="de-DE"/>
            </w:rPr>
            <w:fldChar w:fldCharType="separate"/>
          </w:r>
          <w:r w:rsidR="00DE5D3D">
            <w:rPr>
              <w:noProof/>
              <w:lang w:eastAsia="de-DE"/>
            </w:rPr>
            <w:t>Seite</w:t>
          </w:r>
          <w:r w:rsidR="00DE5D3D" w:rsidRPr="00A266FB">
            <w:rPr>
              <w:noProof/>
              <w:lang w:eastAsia="de-DE"/>
            </w:rPr>
            <w:t xml:space="preserve"> 1 </w:t>
          </w:r>
          <w:r w:rsidR="00DE5D3D">
            <w:rPr>
              <w:noProof/>
              <w:lang w:eastAsia="de-DE"/>
            </w:rPr>
            <w:t>von</w:t>
          </w:r>
          <w:r w:rsidR="00DE5D3D" w:rsidRPr="00A266FB">
            <w:rPr>
              <w:noProof/>
              <w:lang w:eastAsia="de-DE"/>
            </w:rPr>
            <w:t xml:space="preserve"> </w:t>
          </w:r>
          <w:r w:rsidR="00DE5D3D">
            <w:rPr>
              <w:noProof/>
              <w:lang w:eastAsia="de-DE"/>
            </w:rPr>
            <w:t>7</w:t>
          </w:r>
          <w:r w:rsidRPr="00A266FB">
            <w:rPr>
              <w:lang w:eastAsia="de-DE"/>
            </w:rPr>
            <w:fldChar w:fldCharType="end"/>
          </w:r>
          <w:r w:rsidRPr="00A266FB">
            <w:rPr>
              <w:lang w:eastAsia="de-DE"/>
            </w:rPr>
            <w:t xml:space="preserve"> </w:t>
          </w:r>
        </w:p>
      </w:tc>
    </w:tr>
  </w:tbl>
  <w:p w14:paraId="6837562F" w14:textId="77777777" w:rsidR="000F5C9A" w:rsidRPr="00A266FB" w:rsidRDefault="000F5C9A" w:rsidP="001960F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059D" w14:textId="77777777" w:rsidR="000F5C9A" w:rsidRDefault="000F5C9A">
    <w:pPr>
      <w:rPr>
        <w:sz w:val="2"/>
      </w:rPr>
    </w:pPr>
  </w:p>
  <w:tbl>
    <w:tblPr>
      <w:tblW w:w="9575" w:type="dxa"/>
      <w:tblLayout w:type="fixed"/>
      <w:tblCellMar>
        <w:left w:w="0" w:type="dxa"/>
        <w:right w:w="0" w:type="dxa"/>
      </w:tblCellMar>
      <w:tblLook w:val="01E0" w:firstRow="1" w:lastRow="1" w:firstColumn="1" w:lastColumn="1" w:noHBand="0" w:noVBand="0"/>
    </w:tblPr>
    <w:tblGrid>
      <w:gridCol w:w="6177"/>
      <w:gridCol w:w="3398"/>
    </w:tblGrid>
    <w:tr w:rsidR="000F5C9A" w14:paraId="55FCD693" w14:textId="77777777" w:rsidTr="000F5D80">
      <w:tc>
        <w:tcPr>
          <w:tcW w:w="6177" w:type="dxa"/>
          <w:vAlign w:val="center"/>
        </w:tcPr>
        <w:p w14:paraId="7EAA6127" w14:textId="6703C026" w:rsidR="000F5C9A" w:rsidRPr="000F5C9A" w:rsidRDefault="000F5C9A" w:rsidP="000F5C9A">
          <w:pPr>
            <w:pStyle w:val="Fusszeile"/>
            <w:rPr>
              <w:rFonts w:ascii="Segoe UI" w:hAnsi="Segoe UI" w:cs="Segoe UI"/>
              <w:lang w:eastAsia="de-DE"/>
            </w:rPr>
          </w:pPr>
          <w:r w:rsidRPr="000F5C9A">
            <w:rPr>
              <w:rFonts w:ascii="Segoe UI" w:hAnsi="Segoe UI" w:cs="Segoe UI"/>
              <w:lang w:eastAsia="de-DE"/>
            </w:rPr>
            <w:t>V23.7</w:t>
          </w:r>
          <w:r w:rsidRPr="000F5C9A">
            <w:rPr>
              <w:rFonts w:ascii="Segoe UI" w:hAnsi="Segoe UI" w:cs="Segoe UI"/>
              <w:lang w:eastAsia="de-DE"/>
            </w:rPr>
            <w:fldChar w:fldCharType="begin"/>
          </w:r>
          <w:r w:rsidRPr="000F5C9A">
            <w:rPr>
              <w:rFonts w:ascii="Segoe UI" w:hAnsi="Segoe UI" w:cs="Segoe UI"/>
              <w:lang w:eastAsia="de-DE"/>
            </w:rPr>
            <w:instrText xml:space="preserve"> IF </w:instrText>
          </w:r>
          <w:r w:rsidRPr="000F5C9A">
            <w:rPr>
              <w:rFonts w:ascii="Segoe UI" w:hAnsi="Segoe UI" w:cs="Segoe UI"/>
              <w:lang w:eastAsia="de-DE"/>
            </w:rPr>
            <w:fldChar w:fldCharType="begin"/>
          </w:r>
          <w:r w:rsidRPr="000F5C9A">
            <w:rPr>
              <w:rFonts w:ascii="Segoe UI" w:hAnsi="Segoe UI" w:cs="Segoe UI"/>
              <w:lang w:eastAsia="de-DE"/>
            </w:rPr>
            <w:instrText xml:space="preserve"> DOCPROPERTY "CMIdata.G_Signatur"\*CHARFORMAT </w:instrText>
          </w:r>
          <w:r w:rsidRPr="000F5C9A">
            <w:rPr>
              <w:rFonts w:ascii="Segoe UI" w:hAnsi="Segoe UI" w:cs="Segoe UI"/>
              <w:lang w:eastAsia="de-DE"/>
            </w:rPr>
            <w:fldChar w:fldCharType="end"/>
          </w:r>
          <w:r w:rsidRPr="000F5C9A">
            <w:rPr>
              <w:rFonts w:ascii="Segoe UI" w:hAnsi="Segoe UI" w:cs="Segoe UI"/>
              <w:lang w:eastAsia="de-DE"/>
            </w:rPr>
            <w:instrText xml:space="preserve"> = "" "</w:instrText>
          </w:r>
          <w:r w:rsidRPr="000F5C9A">
            <w:rPr>
              <w:rFonts w:ascii="Segoe UI" w:hAnsi="Segoe UI" w:cs="Segoe UI"/>
              <w:lang w:eastAsia="de-DE"/>
            </w:rPr>
            <w:fldChar w:fldCharType="begin"/>
          </w:r>
          <w:r w:rsidRPr="000F5C9A">
            <w:rPr>
              <w:rFonts w:ascii="Segoe UI" w:hAnsi="Segoe UI" w:cs="Segoe UI"/>
              <w:lang w:eastAsia="de-DE"/>
            </w:rPr>
            <w:instrText xml:space="preserve"> IF </w:instrText>
          </w:r>
          <w:r w:rsidRPr="000F5C9A">
            <w:rPr>
              <w:rFonts w:ascii="Segoe UI" w:hAnsi="Segoe UI" w:cs="Segoe UI"/>
              <w:lang w:eastAsia="de-DE"/>
            </w:rPr>
            <w:fldChar w:fldCharType="begin"/>
          </w:r>
          <w:r w:rsidRPr="000F5C9A">
            <w:rPr>
              <w:rFonts w:ascii="Segoe UI" w:hAnsi="Segoe UI" w:cs="Segoe UI"/>
              <w:lang w:eastAsia="de-DE"/>
            </w:rPr>
            <w:instrText xml:space="preserve"> DOCPROPERTY "CMIdata.G_Laufnummer"\*CHARFORMAT </w:instrText>
          </w:r>
          <w:r w:rsidRPr="000F5C9A">
            <w:rPr>
              <w:rFonts w:ascii="Segoe UI" w:hAnsi="Segoe UI" w:cs="Segoe UI"/>
              <w:lang w:eastAsia="de-DE"/>
            </w:rPr>
            <w:fldChar w:fldCharType="end"/>
          </w:r>
          <w:r w:rsidRPr="000F5C9A">
            <w:rPr>
              <w:rFonts w:ascii="Segoe UI" w:hAnsi="Segoe UI" w:cs="Segoe UI"/>
              <w:lang w:eastAsia="de-DE"/>
            </w:rPr>
            <w:instrText xml:space="preserve"> = "" "" "</w:instrText>
          </w:r>
          <w:r w:rsidRPr="000F5C9A">
            <w:rPr>
              <w:rFonts w:ascii="Segoe UI" w:hAnsi="Segoe UI" w:cs="Segoe UI"/>
              <w:lang w:eastAsia="de-DE"/>
            </w:rPr>
            <w:fldChar w:fldCharType="begin"/>
          </w:r>
          <w:r w:rsidRPr="000F5C9A">
            <w:rPr>
              <w:rFonts w:ascii="Segoe UI" w:hAnsi="Segoe UI" w:cs="Segoe UI"/>
              <w:lang w:eastAsia="de-DE"/>
            </w:rPr>
            <w:instrText xml:space="preserve"> DOCPROPERTY "CMIdata.G_Laufnummer"\*CHARFORMAT </w:instrText>
          </w:r>
          <w:r w:rsidRPr="000F5C9A">
            <w:rPr>
              <w:rFonts w:ascii="Segoe UI" w:hAnsi="Segoe UI" w:cs="Segoe UI"/>
              <w:lang w:eastAsia="de-DE"/>
            </w:rPr>
            <w:fldChar w:fldCharType="separate"/>
          </w:r>
          <w:r w:rsidRPr="000F5C9A">
            <w:rPr>
              <w:rFonts w:ascii="Segoe UI" w:hAnsi="Segoe UI" w:cs="Segoe UI"/>
              <w:lang w:eastAsia="de-DE"/>
            </w:rPr>
            <w:instrText>CMIdata.G_Laufnummer</w:instrText>
          </w:r>
          <w:r w:rsidRPr="000F5C9A">
            <w:rPr>
              <w:rFonts w:ascii="Segoe UI" w:hAnsi="Segoe UI" w:cs="Segoe UI"/>
              <w:lang w:eastAsia="de-DE"/>
            </w:rPr>
            <w:fldChar w:fldCharType="end"/>
          </w:r>
          <w:r w:rsidRPr="000F5C9A">
            <w:rPr>
              <w:rFonts w:ascii="Segoe UI" w:hAnsi="Segoe UI" w:cs="Segoe UI"/>
              <w:lang w:eastAsia="de-DE"/>
            </w:rPr>
            <w:instrText xml:space="preserve"> / </w:instrText>
          </w:r>
          <w:r w:rsidRPr="000F5C9A">
            <w:rPr>
              <w:rFonts w:ascii="Segoe UI" w:hAnsi="Segoe UI" w:cs="Segoe UI"/>
              <w:lang w:eastAsia="de-DE"/>
            </w:rPr>
            <w:fldChar w:fldCharType="begin"/>
          </w:r>
          <w:r w:rsidRPr="000F5C9A">
            <w:rPr>
              <w:rFonts w:ascii="Segoe UI" w:hAnsi="Segoe UI" w:cs="Segoe UI"/>
              <w:lang w:eastAsia="de-DE"/>
            </w:rPr>
            <w:instrText xml:space="preserve"> DOCPROPERTY "CMIdata.Dok_Titel"\*CHARFORMAT </w:instrText>
          </w:r>
          <w:r w:rsidRPr="000F5C9A">
            <w:rPr>
              <w:rFonts w:ascii="Segoe UI" w:hAnsi="Segoe UI" w:cs="Segoe UI"/>
              <w:lang w:eastAsia="de-DE"/>
            </w:rPr>
            <w:fldChar w:fldCharType="separate"/>
          </w:r>
          <w:r w:rsidRPr="000F5C9A">
            <w:rPr>
              <w:rFonts w:ascii="Segoe UI" w:hAnsi="Segoe UI" w:cs="Segoe UI"/>
              <w:lang w:eastAsia="de-DE"/>
            </w:rPr>
            <w:instrText>CMIdata.Dok_Titel</w:instrText>
          </w:r>
          <w:r w:rsidRPr="000F5C9A">
            <w:rPr>
              <w:rFonts w:ascii="Segoe UI" w:hAnsi="Segoe UI" w:cs="Segoe UI"/>
              <w:lang w:eastAsia="de-DE"/>
            </w:rPr>
            <w:fldChar w:fldCharType="end"/>
          </w:r>
          <w:r w:rsidRPr="000F5C9A">
            <w:rPr>
              <w:rFonts w:ascii="Segoe UI" w:hAnsi="Segoe UI" w:cs="Segoe UI"/>
              <w:lang w:eastAsia="de-DE"/>
            </w:rPr>
            <w:instrText xml:space="preserve">" \* MERGEFORMAT </w:instrText>
          </w:r>
          <w:r w:rsidRPr="000F5C9A">
            <w:rPr>
              <w:rFonts w:ascii="Segoe UI" w:hAnsi="Segoe UI" w:cs="Segoe UI"/>
            </w:rPr>
            <w:fldChar w:fldCharType="end"/>
          </w:r>
          <w:r w:rsidRPr="000F5C9A">
            <w:rPr>
              <w:rFonts w:ascii="Segoe UI" w:hAnsi="Segoe UI" w:cs="Segoe UI"/>
              <w:lang w:eastAsia="de-DE"/>
            </w:rPr>
            <w:instrText>" "</w:instrText>
          </w:r>
          <w:r w:rsidRPr="000F5C9A">
            <w:rPr>
              <w:rFonts w:ascii="Segoe UI" w:hAnsi="Segoe UI" w:cs="Segoe UI"/>
            </w:rPr>
            <w:fldChar w:fldCharType="begin"/>
          </w:r>
          <w:r w:rsidRPr="000F5C9A">
            <w:rPr>
              <w:rFonts w:ascii="Segoe UI" w:hAnsi="Segoe UI" w:cs="Segoe UI"/>
              <w:lang w:eastAsia="de-DE"/>
            </w:rPr>
            <w:instrText xml:space="preserve"> DOCPROPERTY "CMIdata.G_Signatur"\*CHARFORMAT </w:instrText>
          </w:r>
          <w:r w:rsidRPr="000F5C9A">
            <w:rPr>
              <w:rFonts w:ascii="Segoe UI" w:hAnsi="Segoe UI" w:cs="Segoe UI"/>
            </w:rPr>
            <w:fldChar w:fldCharType="separate"/>
          </w:r>
          <w:r w:rsidRPr="000F5C9A">
            <w:rPr>
              <w:rFonts w:ascii="Segoe UI" w:hAnsi="Segoe UI" w:cs="Segoe UI"/>
              <w:lang w:eastAsia="de-DE"/>
            </w:rPr>
            <w:instrText>CMIdata.G_Signatur</w:instrText>
          </w:r>
          <w:r w:rsidRPr="000F5C9A">
            <w:rPr>
              <w:rFonts w:ascii="Segoe UI" w:hAnsi="Segoe UI" w:cs="Segoe UI"/>
            </w:rPr>
            <w:fldChar w:fldCharType="end"/>
          </w:r>
          <w:r w:rsidRPr="000F5C9A">
            <w:rPr>
              <w:rFonts w:ascii="Segoe UI" w:hAnsi="Segoe UI" w:cs="Segoe UI"/>
              <w:lang w:eastAsia="de-DE"/>
            </w:rPr>
            <w:instrText xml:space="preserve"> / </w:instrText>
          </w:r>
          <w:r w:rsidRPr="000F5C9A">
            <w:rPr>
              <w:rFonts w:ascii="Segoe UI" w:hAnsi="Segoe UI" w:cs="Segoe UI"/>
            </w:rPr>
            <w:fldChar w:fldCharType="begin"/>
          </w:r>
          <w:r w:rsidRPr="000F5C9A">
            <w:rPr>
              <w:rFonts w:ascii="Segoe UI" w:hAnsi="Segoe UI" w:cs="Segoe UI"/>
              <w:lang w:eastAsia="de-DE"/>
            </w:rPr>
            <w:instrText xml:space="preserve"> DOCPROPERTY "CMIdata.Dok_Titel"\*CHARFORMAT </w:instrText>
          </w:r>
          <w:r w:rsidRPr="000F5C9A">
            <w:rPr>
              <w:rFonts w:ascii="Segoe UI" w:hAnsi="Segoe UI" w:cs="Segoe UI"/>
            </w:rPr>
            <w:fldChar w:fldCharType="separate"/>
          </w:r>
          <w:r w:rsidRPr="000F5C9A">
            <w:rPr>
              <w:rFonts w:ascii="Segoe UI" w:hAnsi="Segoe UI" w:cs="Segoe UI"/>
              <w:lang w:eastAsia="de-DE"/>
            </w:rPr>
            <w:instrText>CMIdata.Dok_Titel</w:instrText>
          </w:r>
          <w:r w:rsidRPr="000F5C9A">
            <w:rPr>
              <w:rFonts w:ascii="Segoe UI" w:hAnsi="Segoe UI" w:cs="Segoe UI"/>
            </w:rPr>
            <w:fldChar w:fldCharType="end"/>
          </w:r>
          <w:r w:rsidRPr="000F5C9A">
            <w:rPr>
              <w:rFonts w:ascii="Segoe UI" w:hAnsi="Segoe UI" w:cs="Segoe UI"/>
              <w:lang w:eastAsia="de-DE"/>
            </w:rPr>
            <w:instrText xml:space="preserve">" \* MERGEFORMAT </w:instrText>
          </w:r>
          <w:r w:rsidRPr="000F5C9A">
            <w:rPr>
              <w:rFonts w:ascii="Segoe UI" w:hAnsi="Segoe UI" w:cs="Segoe UI"/>
              <w:lang w:eastAsia="de-DE"/>
            </w:rPr>
            <w:fldChar w:fldCharType="end"/>
          </w:r>
        </w:p>
      </w:tc>
      <w:tc>
        <w:tcPr>
          <w:tcW w:w="3398" w:type="dxa"/>
        </w:tcPr>
        <w:p w14:paraId="695DFE97" w14:textId="1C8598F4" w:rsidR="000F5C9A" w:rsidRPr="000F5C9A" w:rsidRDefault="000F5C9A" w:rsidP="001960FE">
          <w:pPr>
            <w:pStyle w:val="Fusszeile-Seite"/>
            <w:rPr>
              <w:rFonts w:ascii="Segoe UI" w:hAnsi="Segoe UI" w:cs="Segoe UI"/>
              <w:lang w:eastAsia="de-DE"/>
            </w:rPr>
          </w:pPr>
          <w:r w:rsidRPr="000F5C9A">
            <w:rPr>
              <w:rFonts w:ascii="Segoe UI" w:hAnsi="Segoe UI" w:cs="Segoe UI"/>
              <w:lang w:eastAsia="de-DE"/>
            </w:rPr>
            <w:fldChar w:fldCharType="begin"/>
          </w:r>
          <w:r w:rsidRPr="000F5C9A">
            <w:rPr>
              <w:rFonts w:ascii="Segoe UI" w:hAnsi="Segoe UI" w:cs="Segoe UI"/>
              <w:lang w:eastAsia="de-DE"/>
            </w:rPr>
            <w:instrText xml:space="preserve"> DOCPROPERTY "Doc.Page"\*CHARFORMAT </w:instrText>
          </w:r>
          <w:r w:rsidRPr="000F5C9A">
            <w:rPr>
              <w:rFonts w:ascii="Segoe UI" w:hAnsi="Segoe UI" w:cs="Segoe UI"/>
              <w:lang w:eastAsia="de-DE"/>
            </w:rPr>
            <w:fldChar w:fldCharType="separate"/>
          </w:r>
          <w:r w:rsidR="00DE5D3D">
            <w:rPr>
              <w:rFonts w:ascii="Segoe UI" w:hAnsi="Segoe UI" w:cs="Segoe UI"/>
              <w:lang w:eastAsia="de-DE"/>
            </w:rPr>
            <w:t>Seite</w:t>
          </w:r>
          <w:r w:rsidRPr="000F5C9A">
            <w:rPr>
              <w:rFonts w:ascii="Segoe UI" w:hAnsi="Segoe UI" w:cs="Segoe UI"/>
              <w:lang w:eastAsia="de-DE"/>
            </w:rPr>
            <w:fldChar w:fldCharType="end"/>
          </w:r>
          <w:r w:rsidRPr="000F5C9A">
            <w:rPr>
              <w:rFonts w:ascii="Segoe UI" w:hAnsi="Segoe UI" w:cs="Segoe UI"/>
              <w:lang w:eastAsia="de-DE"/>
            </w:rPr>
            <w:t xml:space="preserve"> </w:t>
          </w:r>
          <w:r w:rsidRPr="000F5C9A">
            <w:rPr>
              <w:rFonts w:ascii="Segoe UI" w:hAnsi="Segoe UI" w:cs="Segoe UI"/>
              <w:lang w:eastAsia="de-DE"/>
            </w:rPr>
            <w:fldChar w:fldCharType="begin"/>
          </w:r>
          <w:r w:rsidRPr="000F5C9A">
            <w:rPr>
              <w:rFonts w:ascii="Segoe UI" w:hAnsi="Segoe UI" w:cs="Segoe UI"/>
              <w:lang w:eastAsia="de-DE"/>
            </w:rPr>
            <w:instrText xml:space="preserve"> PAGE </w:instrText>
          </w:r>
          <w:r w:rsidRPr="000F5C9A">
            <w:rPr>
              <w:rFonts w:ascii="Segoe UI" w:hAnsi="Segoe UI" w:cs="Segoe UI"/>
              <w:lang w:eastAsia="de-DE"/>
            </w:rPr>
            <w:fldChar w:fldCharType="separate"/>
          </w:r>
          <w:r w:rsidR="00A53A24">
            <w:rPr>
              <w:rFonts w:ascii="Segoe UI" w:hAnsi="Segoe UI" w:cs="Segoe UI"/>
              <w:noProof/>
              <w:lang w:eastAsia="de-DE"/>
            </w:rPr>
            <w:t>2</w:t>
          </w:r>
          <w:r w:rsidRPr="000F5C9A">
            <w:rPr>
              <w:rFonts w:ascii="Segoe UI" w:hAnsi="Segoe UI" w:cs="Segoe UI"/>
              <w:lang w:eastAsia="de-DE"/>
            </w:rPr>
            <w:fldChar w:fldCharType="end"/>
          </w:r>
          <w:r w:rsidRPr="000F5C9A">
            <w:rPr>
              <w:rFonts w:ascii="Segoe UI" w:hAnsi="Segoe UI" w:cs="Segoe UI"/>
              <w:lang w:eastAsia="de-DE"/>
            </w:rPr>
            <w:t xml:space="preserve"> </w:t>
          </w:r>
          <w:r w:rsidRPr="000F5C9A">
            <w:rPr>
              <w:rFonts w:ascii="Segoe UI" w:hAnsi="Segoe UI" w:cs="Segoe UI"/>
              <w:lang w:eastAsia="de-DE"/>
            </w:rPr>
            <w:fldChar w:fldCharType="begin"/>
          </w:r>
          <w:r w:rsidRPr="000F5C9A">
            <w:rPr>
              <w:rFonts w:ascii="Segoe UI" w:hAnsi="Segoe UI" w:cs="Segoe UI"/>
              <w:lang w:eastAsia="de-DE"/>
            </w:rPr>
            <w:instrText xml:space="preserve"> DOCPROPERTY "Doc.of"\*CHARFORMAT </w:instrText>
          </w:r>
          <w:r w:rsidRPr="000F5C9A">
            <w:rPr>
              <w:rFonts w:ascii="Segoe UI" w:hAnsi="Segoe UI" w:cs="Segoe UI"/>
              <w:lang w:eastAsia="de-DE"/>
            </w:rPr>
            <w:fldChar w:fldCharType="separate"/>
          </w:r>
          <w:r w:rsidR="00DE5D3D">
            <w:rPr>
              <w:rFonts w:ascii="Segoe UI" w:hAnsi="Segoe UI" w:cs="Segoe UI"/>
              <w:lang w:eastAsia="de-DE"/>
            </w:rPr>
            <w:t>von</w:t>
          </w:r>
          <w:r w:rsidRPr="000F5C9A">
            <w:rPr>
              <w:rFonts w:ascii="Segoe UI" w:hAnsi="Segoe UI" w:cs="Segoe UI"/>
              <w:lang w:eastAsia="de-DE"/>
            </w:rPr>
            <w:fldChar w:fldCharType="end"/>
          </w:r>
          <w:r w:rsidRPr="000F5C9A">
            <w:rPr>
              <w:rFonts w:ascii="Segoe UI" w:hAnsi="Segoe UI" w:cs="Segoe UI"/>
              <w:lang w:eastAsia="de-DE"/>
            </w:rPr>
            <w:t xml:space="preserve"> </w:t>
          </w:r>
          <w:r w:rsidRPr="000F5C9A">
            <w:rPr>
              <w:rFonts w:ascii="Segoe UI" w:hAnsi="Segoe UI" w:cs="Segoe UI"/>
              <w:lang w:eastAsia="de-DE"/>
            </w:rPr>
            <w:fldChar w:fldCharType="begin"/>
          </w:r>
          <w:r w:rsidRPr="000F5C9A">
            <w:rPr>
              <w:rFonts w:ascii="Segoe UI" w:hAnsi="Segoe UI" w:cs="Segoe UI"/>
              <w:lang w:eastAsia="de-DE"/>
            </w:rPr>
            <w:instrText xml:space="preserve"> SECTIONPAGES  </w:instrText>
          </w:r>
          <w:r w:rsidRPr="000F5C9A">
            <w:rPr>
              <w:rFonts w:ascii="Segoe UI" w:hAnsi="Segoe UI" w:cs="Segoe UI"/>
              <w:lang w:eastAsia="de-DE"/>
            </w:rPr>
            <w:fldChar w:fldCharType="separate"/>
          </w:r>
          <w:r w:rsidR="00DE5D3D">
            <w:rPr>
              <w:rFonts w:ascii="Segoe UI" w:hAnsi="Segoe UI" w:cs="Segoe UI"/>
              <w:noProof/>
              <w:lang w:eastAsia="de-DE"/>
            </w:rPr>
            <w:t>3</w:t>
          </w:r>
          <w:r w:rsidRPr="000F5C9A">
            <w:rPr>
              <w:rFonts w:ascii="Segoe UI" w:hAnsi="Segoe UI" w:cs="Segoe UI"/>
              <w:lang w:eastAsia="de-DE"/>
            </w:rPr>
            <w:fldChar w:fldCharType="end"/>
          </w:r>
        </w:p>
      </w:tc>
    </w:tr>
    <w:tr w:rsidR="000F5C9A" w14:paraId="68698A48" w14:textId="77777777" w:rsidTr="000F5D80">
      <w:tc>
        <w:tcPr>
          <w:tcW w:w="6177" w:type="dxa"/>
          <w:vAlign w:val="center"/>
        </w:tcPr>
        <w:p w14:paraId="5FC09892" w14:textId="77777777" w:rsidR="000F5C9A" w:rsidRPr="00C80CE6" w:rsidRDefault="000F5C9A" w:rsidP="001960FE">
          <w:pPr>
            <w:pStyle w:val="Fusszeile-Pfad"/>
            <w:rPr>
              <w:lang w:eastAsia="de-DE"/>
            </w:rPr>
          </w:pPr>
          <w:bookmarkStart w:id="5" w:name="FusszeileFolgeseiten" w:colFirst="0" w:colLast="0"/>
        </w:p>
      </w:tc>
      <w:tc>
        <w:tcPr>
          <w:tcW w:w="3398" w:type="dxa"/>
        </w:tcPr>
        <w:p w14:paraId="7AAA0AB4" w14:textId="77777777" w:rsidR="000F5C9A" w:rsidRPr="00A93071" w:rsidRDefault="000F5C9A" w:rsidP="001960FE">
          <w:pPr>
            <w:jc w:val="right"/>
            <w:rPr>
              <w:sz w:val="2"/>
              <w:szCs w:val="2"/>
              <w:lang w:eastAsia="de-DE"/>
            </w:rPr>
          </w:pPr>
        </w:p>
      </w:tc>
    </w:tr>
    <w:bookmarkEnd w:id="5"/>
  </w:tbl>
  <w:p w14:paraId="33EAE5C4" w14:textId="77777777" w:rsidR="000F5C9A" w:rsidRDefault="000F5C9A">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0F5C9A" w14:paraId="37C283B8" w14:textId="77777777" w:rsidTr="009E56D5">
      <w:tc>
        <w:tcPr>
          <w:tcW w:w="6177" w:type="dxa"/>
          <w:vAlign w:val="center"/>
        </w:tcPr>
        <w:p w14:paraId="12CD566A" w14:textId="102862AE" w:rsidR="000F5C9A" w:rsidRPr="001E297F" w:rsidRDefault="000F5C9A" w:rsidP="009E56D5">
          <w:pPr>
            <w:pStyle w:val="Fusszeile"/>
            <w:rPr>
              <w:lang w:eastAsia="de-DE"/>
            </w:rPr>
          </w:pPr>
          <w:r>
            <w:rPr>
              <w:lang w:eastAsia="de-DE"/>
            </w:rPr>
            <w:t>V6.17</w:t>
          </w:r>
          <w:r w:rsidRPr="001E297F">
            <w:rPr>
              <w:lang w:eastAsia="de-DE"/>
            </w:rPr>
            <w:fldChar w:fldCharType="begin"/>
          </w:r>
          <w:r w:rsidRPr="001E297F">
            <w:rPr>
              <w:lang w:eastAsia="de-DE"/>
            </w:rPr>
            <w:instrText xml:space="preserve"> IF </w:instrText>
          </w:r>
          <w:r w:rsidRPr="001E297F">
            <w:rPr>
              <w:lang w:eastAsia="de-DE"/>
            </w:rPr>
            <w:fldChar w:fldCharType="begin"/>
          </w:r>
          <w:r w:rsidRPr="001E297F">
            <w:rPr>
              <w:lang w:eastAsia="de-DE"/>
            </w:rPr>
            <w:instrText xml:space="preserve"> DOCPROPERTY "CMIdata.G_Signatur"\*CHARFORMAT </w:instrText>
          </w:r>
          <w:r w:rsidRPr="001E297F">
            <w:rPr>
              <w:lang w:eastAsia="de-DE"/>
            </w:rPr>
            <w:fldChar w:fldCharType="end"/>
          </w:r>
          <w:r w:rsidRPr="001E297F">
            <w:rPr>
              <w:lang w:eastAsia="de-DE"/>
            </w:rPr>
            <w:instrText xml:space="preserve"> = "" "</w:instrText>
          </w:r>
          <w:r w:rsidRPr="001E297F">
            <w:rPr>
              <w:lang w:eastAsia="de-DE"/>
            </w:rPr>
            <w:fldChar w:fldCharType="begin"/>
          </w:r>
          <w:r w:rsidRPr="001E297F">
            <w:rPr>
              <w:lang w:eastAsia="de-DE"/>
            </w:rPr>
            <w:instrText xml:space="preserve"> IF </w:instrText>
          </w:r>
          <w:r w:rsidRPr="001E297F">
            <w:rPr>
              <w:lang w:eastAsia="de-DE"/>
            </w:rPr>
            <w:fldChar w:fldCharType="begin"/>
          </w:r>
          <w:r w:rsidRPr="001E297F">
            <w:rPr>
              <w:lang w:eastAsia="de-DE"/>
            </w:rPr>
            <w:instrText xml:space="preserve"> DOCPROPERTY "CMIdata.G_Laufnummer"\*CHARFORMAT </w:instrText>
          </w:r>
          <w:r w:rsidRPr="001E297F">
            <w:rPr>
              <w:lang w:eastAsia="de-DE"/>
            </w:rPr>
            <w:fldChar w:fldCharType="end"/>
          </w:r>
          <w:r w:rsidRPr="001E297F">
            <w:rPr>
              <w:lang w:eastAsia="de-DE"/>
            </w:rPr>
            <w:instrText xml:space="preserve"> = "" "" "</w:instrText>
          </w:r>
          <w:r w:rsidRPr="001E297F">
            <w:rPr>
              <w:lang w:eastAsia="de-DE"/>
            </w:rPr>
            <w:fldChar w:fldCharType="begin"/>
          </w:r>
          <w:r w:rsidRPr="001E297F">
            <w:rPr>
              <w:lang w:eastAsia="de-DE"/>
            </w:rPr>
            <w:instrText xml:space="preserve"> DOCPROPERTY "CMIdata.G_Laufnummer"\*CHARFORMAT </w:instrText>
          </w:r>
          <w:r w:rsidRPr="001E297F">
            <w:rPr>
              <w:lang w:eastAsia="de-DE"/>
            </w:rPr>
            <w:fldChar w:fldCharType="separate"/>
          </w:r>
          <w:r w:rsidRPr="001E297F">
            <w:rPr>
              <w:lang w:eastAsia="de-DE"/>
            </w:rPr>
            <w:instrText>CMIdata.G_Laufnummer</w:instrText>
          </w:r>
          <w:r w:rsidRPr="001E297F">
            <w:rPr>
              <w:lang w:eastAsia="de-DE"/>
            </w:rPr>
            <w:fldChar w:fldCharType="end"/>
          </w:r>
          <w:r w:rsidRPr="001E297F">
            <w:rPr>
              <w:lang w:eastAsia="de-DE"/>
            </w:rPr>
            <w:instrText xml:space="preserve"> / </w:instrText>
          </w:r>
          <w:r w:rsidRPr="001E297F">
            <w:rPr>
              <w:lang w:eastAsia="de-DE"/>
            </w:rPr>
            <w:fldChar w:fldCharType="begin"/>
          </w:r>
          <w:r w:rsidRPr="001E297F">
            <w:rPr>
              <w:lang w:eastAsia="de-DE"/>
            </w:rPr>
            <w:instrText xml:space="preserve"> DOCPROPERTY "CMIdata.Dok_Titel"\*CHARFORMAT </w:instrText>
          </w:r>
          <w:r w:rsidRPr="001E297F">
            <w:rPr>
              <w:lang w:eastAsia="de-DE"/>
            </w:rPr>
            <w:fldChar w:fldCharType="separate"/>
          </w:r>
          <w:r w:rsidRPr="001E297F">
            <w:rPr>
              <w:lang w:eastAsia="de-DE"/>
            </w:rPr>
            <w:instrText>CMIdata.Dok_Titel</w:instrText>
          </w:r>
          <w:r w:rsidRPr="001E297F">
            <w:rPr>
              <w:lang w:eastAsia="de-DE"/>
            </w:rPr>
            <w:fldChar w:fldCharType="end"/>
          </w:r>
          <w:r w:rsidRPr="001E297F">
            <w:rPr>
              <w:lang w:eastAsia="de-DE"/>
            </w:rPr>
            <w:instrText xml:space="preserve">" \* MERGEFORMAT </w:instrText>
          </w:r>
          <w:r w:rsidRPr="001E297F">
            <w:fldChar w:fldCharType="end"/>
          </w:r>
          <w:r w:rsidRPr="001E297F">
            <w:rPr>
              <w:lang w:eastAsia="de-DE"/>
            </w:rPr>
            <w:instrText>" "</w:instrText>
          </w:r>
          <w:r w:rsidRPr="001E297F">
            <w:fldChar w:fldCharType="begin"/>
          </w:r>
          <w:r w:rsidRPr="001E297F">
            <w:rPr>
              <w:lang w:eastAsia="de-DE"/>
            </w:rPr>
            <w:instrText xml:space="preserve"> DOCPROPERTY "CMIdata.G_Signatur"\*CHARFORMAT </w:instrText>
          </w:r>
          <w:r w:rsidRPr="001E297F">
            <w:fldChar w:fldCharType="separate"/>
          </w:r>
          <w:r>
            <w:rPr>
              <w:lang w:eastAsia="de-DE"/>
            </w:rPr>
            <w:instrText>CMIdata.G_Signatur</w:instrText>
          </w:r>
          <w:r w:rsidRPr="001E297F">
            <w:fldChar w:fldCharType="end"/>
          </w:r>
          <w:r w:rsidRPr="001E297F">
            <w:rPr>
              <w:lang w:eastAsia="de-DE"/>
            </w:rPr>
            <w:instrText xml:space="preserve"> / </w:instrText>
          </w:r>
          <w:r w:rsidRPr="001E297F">
            <w:fldChar w:fldCharType="begin"/>
          </w:r>
          <w:r w:rsidRPr="001E297F">
            <w:rPr>
              <w:lang w:eastAsia="de-DE"/>
            </w:rPr>
            <w:instrText xml:space="preserve"> DOCPROPERTY "CMIdata.Dok_Titel"\*CHARFORMAT </w:instrText>
          </w:r>
          <w:r w:rsidRPr="001E297F">
            <w:fldChar w:fldCharType="separate"/>
          </w:r>
          <w:r>
            <w:rPr>
              <w:lang w:eastAsia="de-DE"/>
            </w:rPr>
            <w:instrText>CMIdata.Dok_Titel</w:instrText>
          </w:r>
          <w:r w:rsidRPr="001E297F">
            <w:fldChar w:fldCharType="end"/>
          </w:r>
          <w:r w:rsidRPr="001E297F">
            <w:rPr>
              <w:lang w:eastAsia="de-DE"/>
            </w:rPr>
            <w:instrText xml:space="preserve">" \* MERGEFORMAT </w:instrText>
          </w:r>
          <w:r w:rsidRPr="001E297F">
            <w:rPr>
              <w:lang w:eastAsia="de-DE"/>
            </w:rPr>
            <w:fldChar w:fldCharType="end"/>
          </w:r>
        </w:p>
      </w:tc>
      <w:tc>
        <w:tcPr>
          <w:tcW w:w="2951" w:type="dxa"/>
        </w:tcPr>
        <w:p w14:paraId="6A78CFA3" w14:textId="77777777" w:rsidR="000F5C9A" w:rsidRPr="001E297F" w:rsidRDefault="000F5C9A" w:rsidP="009E56D5">
          <w:pPr>
            <w:pStyle w:val="Fusszeile-Seite"/>
            <w:rPr>
              <w:lang w:eastAsia="de-DE"/>
            </w:rPr>
          </w:pPr>
          <w:r w:rsidRPr="00D46FE8">
            <w:rPr>
              <w:lang w:val="de-DE" w:eastAsia="de-DE"/>
            </w:rPr>
            <w:t xml:space="preserve">Seite </w:t>
          </w:r>
          <w:r w:rsidRPr="00D46FE8">
            <w:rPr>
              <w:b/>
              <w:lang w:eastAsia="de-DE"/>
            </w:rPr>
            <w:fldChar w:fldCharType="begin"/>
          </w:r>
          <w:r w:rsidRPr="00D46FE8">
            <w:rPr>
              <w:b/>
              <w:lang w:eastAsia="de-DE"/>
            </w:rPr>
            <w:instrText>PAGE  \* Arabic  \* MERGEFORMAT</w:instrText>
          </w:r>
          <w:r w:rsidRPr="00D46FE8">
            <w:rPr>
              <w:b/>
              <w:lang w:eastAsia="de-DE"/>
            </w:rPr>
            <w:fldChar w:fldCharType="separate"/>
          </w:r>
          <w:r w:rsidRPr="00AB4C01">
            <w:rPr>
              <w:b/>
              <w:noProof/>
              <w:lang w:val="de-DE" w:eastAsia="de-DE"/>
            </w:rPr>
            <w:t>4</w:t>
          </w:r>
          <w:r w:rsidRPr="00D46FE8">
            <w:rPr>
              <w:b/>
              <w:lang w:eastAsia="de-DE"/>
            </w:rPr>
            <w:fldChar w:fldCharType="end"/>
          </w:r>
          <w:r w:rsidRPr="00D46FE8">
            <w:rPr>
              <w:lang w:val="de-DE" w:eastAsia="de-DE"/>
            </w:rPr>
            <w:t xml:space="preserve"> von </w:t>
          </w:r>
          <w:r w:rsidRPr="00D46FE8">
            <w:rPr>
              <w:b/>
              <w:lang w:eastAsia="de-DE"/>
            </w:rPr>
            <w:fldChar w:fldCharType="begin"/>
          </w:r>
          <w:r w:rsidRPr="00D46FE8">
            <w:rPr>
              <w:b/>
              <w:lang w:eastAsia="de-DE"/>
            </w:rPr>
            <w:instrText>NUMPAGES  \* Arabic  \* MERGEFORMAT</w:instrText>
          </w:r>
          <w:r w:rsidRPr="00D46FE8">
            <w:rPr>
              <w:b/>
              <w:lang w:eastAsia="de-DE"/>
            </w:rPr>
            <w:fldChar w:fldCharType="separate"/>
          </w:r>
          <w:r w:rsidR="0042233E" w:rsidRPr="0042233E">
            <w:rPr>
              <w:b/>
              <w:noProof/>
              <w:lang w:val="de-DE" w:eastAsia="de-DE"/>
            </w:rPr>
            <w:t>7</w:t>
          </w:r>
          <w:r w:rsidRPr="00D46FE8">
            <w:rPr>
              <w:b/>
              <w:lang w:eastAsia="de-DE"/>
            </w:rPr>
            <w:fldChar w:fldCharType="end"/>
          </w:r>
        </w:p>
      </w:tc>
    </w:tr>
    <w:tr w:rsidR="000F5C9A" w14:paraId="4752F808" w14:textId="77777777" w:rsidTr="009E56D5">
      <w:tc>
        <w:tcPr>
          <w:tcW w:w="6177" w:type="dxa"/>
          <w:vAlign w:val="center"/>
        </w:tcPr>
        <w:p w14:paraId="3C440C13" w14:textId="77777777" w:rsidR="000F5C9A" w:rsidRPr="00C80CE6" w:rsidRDefault="000F5C9A" w:rsidP="009E56D5">
          <w:pPr>
            <w:pStyle w:val="Fusszeile-Pfad"/>
            <w:rPr>
              <w:lang w:eastAsia="de-DE"/>
            </w:rPr>
          </w:pPr>
        </w:p>
      </w:tc>
      <w:tc>
        <w:tcPr>
          <w:tcW w:w="2951" w:type="dxa"/>
        </w:tcPr>
        <w:p w14:paraId="199013C4" w14:textId="77777777" w:rsidR="000F5C9A" w:rsidRPr="00A93071" w:rsidRDefault="000F5C9A" w:rsidP="009E56D5">
          <w:pPr>
            <w:jc w:val="right"/>
            <w:rPr>
              <w:sz w:val="2"/>
              <w:szCs w:val="2"/>
              <w:lang w:eastAsia="de-DE"/>
            </w:rPr>
          </w:pPr>
        </w:p>
      </w:tc>
    </w:tr>
  </w:tbl>
  <w:p w14:paraId="55021CBA" w14:textId="77777777" w:rsidR="000F5C9A" w:rsidRPr="000F5D80" w:rsidRDefault="000F5C9A" w:rsidP="000F5D8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2325" w14:textId="77777777" w:rsidR="000F5C9A" w:rsidRPr="00BD17EE" w:rsidRDefault="00DE5D3D" w:rsidP="0042233E">
    <w:pPr>
      <w:pStyle w:val="Fuzeile"/>
      <w:ind w:left="-252"/>
      <w:rPr>
        <w:rFonts w:ascii="Segoe UI" w:hAnsi="Segoe UI" w:cs="Segoe UI"/>
      </w:rPr>
    </w:pPr>
    <w:sdt>
      <w:sdtPr>
        <w:rPr>
          <w:rFonts w:ascii="Segoe UI" w:hAnsi="Segoe UI" w:cs="Segoe UI"/>
        </w:rPr>
        <w:id w:val="-580830831"/>
        <w:docPartObj>
          <w:docPartGallery w:val="Page Numbers (Bottom of Page)"/>
          <w:docPartUnique/>
        </w:docPartObj>
      </w:sdtPr>
      <w:sdtEndPr/>
      <w:sdtContent>
        <w:sdt>
          <w:sdtPr>
            <w:rPr>
              <w:rFonts w:ascii="Segoe UI" w:hAnsi="Segoe UI" w:cs="Segoe UI"/>
            </w:rPr>
            <w:id w:val="-1769616900"/>
            <w:docPartObj>
              <w:docPartGallery w:val="Page Numbers (Top of Page)"/>
              <w:docPartUnique/>
            </w:docPartObj>
          </w:sdtPr>
          <w:sdtEndPr/>
          <w:sdtContent>
            <w:r w:rsidR="0042233E">
              <w:rPr>
                <w:rFonts w:ascii="Segoe UI" w:hAnsi="Segoe UI" w:cs="Segoe UI"/>
              </w:rPr>
              <w:t>V23.7</w:t>
            </w:r>
            <w:r w:rsidR="0042233E">
              <w:rPr>
                <w:rFonts w:ascii="Segoe UI" w:hAnsi="Segoe UI" w:cs="Segoe UI"/>
              </w:rPr>
              <w:tab/>
            </w:r>
            <w:r w:rsidR="0042233E">
              <w:rPr>
                <w:rFonts w:ascii="Segoe UI" w:hAnsi="Segoe UI" w:cs="Segoe UI"/>
              </w:rPr>
              <w:tab/>
            </w:r>
            <w:r w:rsidR="00BD17EE" w:rsidRPr="00BD17EE">
              <w:rPr>
                <w:rFonts w:ascii="Segoe UI" w:hAnsi="Segoe UI" w:cs="Segoe UI"/>
                <w:lang w:val="de-DE"/>
              </w:rPr>
              <w:t xml:space="preserve">Seite </w:t>
            </w:r>
            <w:r w:rsidR="00BD17EE" w:rsidRPr="00BD17EE">
              <w:rPr>
                <w:rFonts w:ascii="Segoe UI" w:hAnsi="Segoe UI" w:cs="Segoe UI"/>
                <w:bCs/>
                <w:sz w:val="24"/>
                <w:szCs w:val="24"/>
              </w:rPr>
              <w:fldChar w:fldCharType="begin"/>
            </w:r>
            <w:r w:rsidR="00BD17EE" w:rsidRPr="00BD17EE">
              <w:rPr>
                <w:rFonts w:ascii="Segoe UI" w:hAnsi="Segoe UI" w:cs="Segoe UI"/>
                <w:bCs/>
              </w:rPr>
              <w:instrText>PAGE</w:instrText>
            </w:r>
            <w:r w:rsidR="00BD17EE" w:rsidRPr="00BD17EE">
              <w:rPr>
                <w:rFonts w:ascii="Segoe UI" w:hAnsi="Segoe UI" w:cs="Segoe UI"/>
                <w:bCs/>
                <w:sz w:val="24"/>
                <w:szCs w:val="24"/>
              </w:rPr>
              <w:fldChar w:fldCharType="separate"/>
            </w:r>
            <w:r w:rsidR="00A53A24">
              <w:rPr>
                <w:rFonts w:ascii="Segoe UI" w:hAnsi="Segoe UI" w:cs="Segoe UI"/>
                <w:bCs/>
                <w:noProof/>
              </w:rPr>
              <w:t>1</w:t>
            </w:r>
            <w:r w:rsidR="00BD17EE" w:rsidRPr="00BD17EE">
              <w:rPr>
                <w:rFonts w:ascii="Segoe UI" w:hAnsi="Segoe UI" w:cs="Segoe UI"/>
                <w:bCs/>
                <w:sz w:val="24"/>
                <w:szCs w:val="24"/>
              </w:rPr>
              <w:fldChar w:fldCharType="end"/>
            </w:r>
            <w:r w:rsidR="00BD17EE" w:rsidRPr="00BD17EE">
              <w:rPr>
                <w:rFonts w:ascii="Segoe UI" w:hAnsi="Segoe UI" w:cs="Segoe UI"/>
                <w:lang w:val="de-DE"/>
              </w:rPr>
              <w:t xml:space="preserve"> von </w:t>
            </w:r>
            <w:r w:rsidR="0042233E" w:rsidRPr="0042233E">
              <w:rPr>
                <w:rFonts w:ascii="Segoe UI" w:hAnsi="Segoe UI" w:cs="Segoe UI"/>
                <w:bCs/>
                <w:szCs w:val="24"/>
              </w:rPr>
              <w:t>4</w:t>
            </w:r>
          </w:sdtContent>
        </w:sdt>
      </w:sdtContent>
    </w:sdt>
    <w:r w:rsidR="0042233E" w:rsidRPr="00850473">
      <w:rPr>
        <w:noProof/>
      </w:rPr>
      <w:drawing>
        <wp:anchor distT="0" distB="0" distL="114300" distR="114300" simplePos="0" relativeHeight="251672576" behindDoc="1" locked="1" layoutInCell="1" allowOverlap="1" wp14:anchorId="405977CC" wp14:editId="4355ADC4">
          <wp:simplePos x="0" y="0"/>
          <wp:positionH relativeFrom="page">
            <wp:posOffset>18415</wp:posOffset>
          </wp:positionH>
          <wp:positionV relativeFrom="page">
            <wp:posOffset>25400</wp:posOffset>
          </wp:positionV>
          <wp:extent cx="7559675" cy="1259840"/>
          <wp:effectExtent l="0" t="0" r="0" b="0"/>
          <wp:wrapNone/>
          <wp:docPr id="13"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42233E" w:rsidRPr="00850473">
      <w:rPr>
        <w:noProof/>
      </w:rPr>
      <w:drawing>
        <wp:anchor distT="0" distB="0" distL="114300" distR="114300" simplePos="0" relativeHeight="251670528" behindDoc="1" locked="1" layoutInCell="1" allowOverlap="1" wp14:anchorId="48F81E2E" wp14:editId="71AAACB7">
          <wp:simplePos x="0" y="0"/>
          <wp:positionH relativeFrom="page">
            <wp:posOffset>-24765</wp:posOffset>
          </wp:positionH>
          <wp:positionV relativeFrom="page">
            <wp:posOffset>25400</wp:posOffset>
          </wp:positionV>
          <wp:extent cx="1079500" cy="10691495"/>
          <wp:effectExtent l="0" t="0" r="6350" b="0"/>
          <wp:wrapNone/>
          <wp:docPr id="12"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0F5C9A" w14:paraId="6DD0E5EA" w14:textId="77777777" w:rsidTr="00BD17EE">
      <w:tc>
        <w:tcPr>
          <w:tcW w:w="6177" w:type="dxa"/>
        </w:tcPr>
        <w:p w14:paraId="5A3E6611" w14:textId="77777777" w:rsidR="000F5C9A" w:rsidRPr="000F5C9A" w:rsidRDefault="000F5C9A" w:rsidP="00BD17EE">
          <w:pPr>
            <w:pStyle w:val="Fusszeile"/>
            <w:rPr>
              <w:rFonts w:ascii="Segoe UI" w:hAnsi="Segoe UI" w:cs="Segoe UI"/>
            </w:rPr>
          </w:pPr>
          <w:r>
            <w:rPr>
              <w:rFonts w:ascii="Segoe UI" w:hAnsi="Segoe UI" w:cs="Segoe UI"/>
            </w:rPr>
            <w:t>V23.7</w:t>
          </w:r>
        </w:p>
      </w:tc>
      <w:tc>
        <w:tcPr>
          <w:tcW w:w="2951" w:type="dxa"/>
          <w:vAlign w:val="bottom"/>
        </w:tcPr>
        <w:sdt>
          <w:sdtPr>
            <w:rPr>
              <w:rFonts w:ascii="Segoe UI" w:hAnsi="Segoe UI" w:cs="Segoe UI"/>
            </w:rPr>
            <w:id w:val="-632492139"/>
            <w:docPartObj>
              <w:docPartGallery w:val="Page Numbers (Top of Page)"/>
              <w:docPartUnique/>
            </w:docPartObj>
          </w:sdtPr>
          <w:sdtEndPr/>
          <w:sdtContent>
            <w:p w14:paraId="26DE8746" w14:textId="77777777" w:rsidR="00BD17EE" w:rsidRDefault="00BD17EE" w:rsidP="00BD17EE">
              <w:pPr>
                <w:pStyle w:val="Fuzeile"/>
                <w:jc w:val="right"/>
                <w:rPr>
                  <w:rFonts w:cs="Segoe UI"/>
                </w:rPr>
              </w:pPr>
              <w:r w:rsidRPr="00BD17EE">
                <w:rPr>
                  <w:rFonts w:ascii="Segoe UI" w:hAnsi="Segoe UI" w:cs="Segoe UI"/>
                  <w:lang w:val="de-DE"/>
                </w:rPr>
                <w:t xml:space="preserve">Seite </w:t>
              </w:r>
              <w:r w:rsidRPr="00BD17EE">
                <w:rPr>
                  <w:rFonts w:ascii="Segoe UI" w:hAnsi="Segoe UI" w:cs="Segoe UI"/>
                  <w:bCs/>
                  <w:sz w:val="24"/>
                  <w:szCs w:val="24"/>
                </w:rPr>
                <w:fldChar w:fldCharType="begin"/>
              </w:r>
              <w:r w:rsidRPr="00BD17EE">
                <w:rPr>
                  <w:rFonts w:ascii="Segoe UI" w:hAnsi="Segoe UI" w:cs="Segoe UI"/>
                  <w:bCs/>
                </w:rPr>
                <w:instrText>PAGE</w:instrText>
              </w:r>
              <w:r w:rsidRPr="00BD17EE">
                <w:rPr>
                  <w:rFonts w:ascii="Segoe UI" w:hAnsi="Segoe UI" w:cs="Segoe UI"/>
                  <w:bCs/>
                  <w:sz w:val="24"/>
                  <w:szCs w:val="24"/>
                </w:rPr>
                <w:fldChar w:fldCharType="separate"/>
              </w:r>
              <w:r w:rsidR="00A53A24">
                <w:rPr>
                  <w:rFonts w:ascii="Segoe UI" w:hAnsi="Segoe UI" w:cs="Segoe UI"/>
                  <w:bCs/>
                  <w:noProof/>
                </w:rPr>
                <w:t>4</w:t>
              </w:r>
              <w:r w:rsidRPr="00BD17EE">
                <w:rPr>
                  <w:rFonts w:ascii="Segoe UI" w:hAnsi="Segoe UI" w:cs="Segoe UI"/>
                  <w:bCs/>
                  <w:sz w:val="24"/>
                  <w:szCs w:val="24"/>
                </w:rPr>
                <w:fldChar w:fldCharType="end"/>
              </w:r>
              <w:r w:rsidRPr="00BD17EE">
                <w:rPr>
                  <w:rFonts w:ascii="Segoe UI" w:hAnsi="Segoe UI" w:cs="Segoe UI"/>
                  <w:lang w:val="de-DE"/>
                </w:rPr>
                <w:t xml:space="preserve"> von </w:t>
              </w:r>
              <w:r w:rsidR="0042233E" w:rsidRPr="0042233E">
                <w:rPr>
                  <w:rFonts w:ascii="Segoe UI" w:hAnsi="Segoe UI" w:cs="Segoe UI"/>
                  <w:bCs/>
                  <w:szCs w:val="24"/>
                </w:rPr>
                <w:t>4</w:t>
              </w:r>
            </w:p>
          </w:sdtContent>
        </w:sdt>
        <w:p w14:paraId="41F84DE3" w14:textId="77777777" w:rsidR="000F5C9A" w:rsidRPr="000F5C9A" w:rsidRDefault="000F5C9A" w:rsidP="00BD17EE">
          <w:pPr>
            <w:pStyle w:val="Fusszeile-Seite"/>
            <w:rPr>
              <w:rFonts w:ascii="Segoe UI" w:hAnsi="Segoe UI" w:cs="Segoe UI"/>
              <w:lang w:eastAsia="de-DE"/>
            </w:rPr>
          </w:pPr>
        </w:p>
      </w:tc>
    </w:tr>
  </w:tbl>
  <w:p w14:paraId="021123CB" w14:textId="77777777" w:rsidR="000F5C9A" w:rsidRDefault="000F5C9A" w:rsidP="00056A3A">
    <w:pPr>
      <w:pStyle w:val="Minima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0C9" w14:textId="1E3815E2" w:rsidR="000F5C9A" w:rsidRPr="000F5C9A" w:rsidRDefault="000F5C9A">
    <w:r>
      <w:fldChar w:fldCharType="begin"/>
    </w:r>
    <w:r w:rsidRPr="000F5C9A">
      <w:instrText xml:space="preserve"> if </w:instrText>
    </w:r>
    <w:r>
      <w:fldChar w:fldCharType="begin"/>
    </w:r>
    <w:r w:rsidRPr="000F5C9A">
      <w:instrText xml:space="preserve"> DOCPROPERTY "Outputprofile.Internal.Draft"\*CHARFORMAT \&lt;OawJumpToField value=0/&gt;</w:instrText>
    </w:r>
    <w:r>
      <w:fldChar w:fldCharType="separate"/>
    </w:r>
    <w:r w:rsidR="00DE5D3D">
      <w:rPr>
        <w:b/>
        <w:bCs/>
        <w:lang w:val="de-DE"/>
      </w:rPr>
      <w:instrText>Fehler! Unbekannter Name für Dokument-Eigenschaft.</w:instrText>
    </w:r>
    <w:r>
      <w:fldChar w:fldCharType="end"/>
    </w:r>
    <w:r w:rsidRPr="000F5C9A">
      <w:instrText xml:space="preserve"> = "" "" "</w:instrText>
    </w:r>
    <w:r>
      <w:fldChar w:fldCharType="begin"/>
    </w:r>
    <w:r>
      <w:instrText xml:space="preserve"> DATE  \@ "dd.MM.yyyy, HH:mm:ss"  \* CHARFORMAT \&lt;OawJumpToField value=0/&gt;</w:instrText>
    </w:r>
    <w:r>
      <w:fldChar w:fldCharType="separate"/>
    </w:r>
    <w:r w:rsidR="00DE5D3D">
      <w:rPr>
        <w:noProof/>
      </w:rPr>
      <w:instrText>27.10.2023, 14:44:42</w:instrText>
    </w:r>
    <w:r>
      <w:fldChar w:fldCharType="end"/>
    </w:r>
    <w:r w:rsidRPr="000F5C9A">
      <w:instrText xml:space="preserve">, </w:instrText>
    </w:r>
    <w:r>
      <w:fldChar w:fldCharType="begin"/>
    </w:r>
    <w:r w:rsidRPr="000F5C9A">
      <w:instrText xml:space="preserve"> FILENAME  \p  \* MERGEFORMAT </w:instrText>
    </w:r>
    <w:r>
      <w:fldChar w:fldCharType="separate"/>
    </w:r>
    <w:r w:rsidR="00DE5D3D">
      <w:rPr>
        <w:noProof/>
      </w:rPr>
      <w:instrText>Dokument2</w:instrText>
    </w:r>
    <w:r>
      <w:fldChar w:fldCharType="end"/>
    </w:r>
    <w:r w:rsidRPr="000F5C9A">
      <w:instrText>" \&lt;OawJumpToField value=0/&gt;</w:instrText>
    </w:r>
    <w:r>
      <w:fldChar w:fldCharType="separate"/>
    </w:r>
    <w:r w:rsidR="00DE5D3D">
      <w:rPr>
        <w:noProof/>
      </w:rPr>
      <w:t>27.10.2023, 14:44:42</w:t>
    </w:r>
    <w:r w:rsidR="00DE5D3D" w:rsidRPr="000F5C9A">
      <w:rPr>
        <w:noProof/>
      </w:rPr>
      <w:t xml:space="preserve">, </w:t>
    </w:r>
    <w:r w:rsidR="00DE5D3D">
      <w:rPr>
        <w:noProof/>
      </w:rPr>
      <w:t>Dokument2</w:t>
    </w:r>
    <w:r>
      <w:fldChar w:fldCharType="end"/>
    </w:r>
    <w:r>
      <w:fldChar w:fldCharType="begin"/>
    </w:r>
    <w:r w:rsidRPr="000F5C9A">
      <w:instrText xml:space="preserve"> if </w:instrText>
    </w:r>
    <w:r>
      <w:fldChar w:fldCharType="begin"/>
    </w:r>
    <w:r w:rsidRPr="000F5C9A">
      <w:instrText xml:space="preserve"> DOCPROPERTY "Outputprofile.Internal.Original"\*CHARFORMAT \&lt;OawJumpToField value=0/&gt;</w:instrText>
    </w:r>
    <w:r>
      <w:fldChar w:fldCharType="separate"/>
    </w:r>
    <w:r w:rsidR="00DE5D3D">
      <w:rPr>
        <w:b/>
        <w:bCs/>
        <w:lang w:val="de-DE"/>
      </w:rPr>
      <w:instrText>Fehler! Unbekannter Name für Dokument-Eigenschaft.</w:instrText>
    </w:r>
    <w:r>
      <w:fldChar w:fldCharType="end"/>
    </w:r>
    <w:r w:rsidRPr="000F5C9A">
      <w:instrText xml:space="preserve"> = "" "" "</w:instrText>
    </w:r>
    <w:r>
      <w:fldChar w:fldCharType="begin"/>
    </w:r>
    <w:r>
      <w:instrText xml:space="preserve"> DATE  \@ "dd.MM.yyyy"  \* CHARFORMAT \&lt;OawJumpToField value=0/&gt;</w:instrText>
    </w:r>
    <w:r>
      <w:fldChar w:fldCharType="separate"/>
    </w:r>
    <w:r w:rsidR="00DE5D3D">
      <w:rPr>
        <w:noProof/>
      </w:rPr>
      <w:instrText>27.10.2023</w:instrText>
    </w:r>
    <w:r>
      <w:fldChar w:fldCharType="end"/>
    </w:r>
    <w:r w:rsidRPr="000F5C9A">
      <w:instrText xml:space="preserve">, </w:instrText>
    </w:r>
    <w:r>
      <w:fldChar w:fldCharType="begin"/>
    </w:r>
    <w:r w:rsidRPr="000F5C9A">
      <w:instrText xml:space="preserve"> FILENAME  \p  \* MERGEFORMAT </w:instrText>
    </w:r>
    <w:r>
      <w:fldChar w:fldCharType="separate"/>
    </w:r>
    <w:r w:rsidR="00DE5D3D">
      <w:rPr>
        <w:noProof/>
      </w:rPr>
      <w:instrText>Dokument2</w:instrText>
    </w:r>
    <w:r>
      <w:fldChar w:fldCharType="end"/>
    </w:r>
    <w:r w:rsidRPr="000F5C9A">
      <w:instrText>" \&lt;OawJumpToField value=0/&gt;</w:instrText>
    </w:r>
    <w:r>
      <w:fldChar w:fldCharType="separate"/>
    </w:r>
    <w:r w:rsidR="00DE5D3D">
      <w:rPr>
        <w:noProof/>
      </w:rPr>
      <w:t>27.10.2023</w:t>
    </w:r>
    <w:r w:rsidR="00DE5D3D" w:rsidRPr="000F5C9A">
      <w:rPr>
        <w:noProof/>
      </w:rPr>
      <w:t xml:space="preserve">, </w:t>
    </w:r>
    <w:r w:rsidR="00DE5D3D">
      <w:rPr>
        <w:noProof/>
      </w:rPr>
      <w:t>Dokument2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6A99" w14:textId="77777777" w:rsidR="00DE5D3D" w:rsidRPr="00A266FB" w:rsidRDefault="00DE5D3D">
      <w:r w:rsidRPr="00A266FB">
        <w:separator/>
      </w:r>
    </w:p>
  </w:footnote>
  <w:footnote w:type="continuationSeparator" w:id="0">
    <w:p w14:paraId="0141E958" w14:textId="77777777" w:rsidR="00DE5D3D" w:rsidRPr="00A266FB" w:rsidRDefault="00DE5D3D">
      <w:r w:rsidRPr="00A266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615C" w14:textId="77777777" w:rsidR="000F5C9A" w:rsidRPr="00A266FB" w:rsidRDefault="000F5C9A" w:rsidP="001960FE">
    <w:r w:rsidRPr="00850473">
      <w:rPr>
        <w:noProof/>
      </w:rPr>
      <w:drawing>
        <wp:anchor distT="0" distB="0" distL="114300" distR="114300" simplePos="0" relativeHeight="251668480" behindDoc="0" locked="1" layoutInCell="1" allowOverlap="1" wp14:anchorId="53E66FAB" wp14:editId="4A56C551">
          <wp:simplePos x="0" y="0"/>
          <wp:positionH relativeFrom="page">
            <wp:posOffset>13157</wp:posOffset>
          </wp:positionH>
          <wp:positionV relativeFrom="page">
            <wp:posOffset>0</wp:posOffset>
          </wp:positionV>
          <wp:extent cx="7559675" cy="1259840"/>
          <wp:effectExtent l="0" t="0" r="0" b="0"/>
          <wp:wrapNone/>
          <wp:docPr id="4"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A266FB">
      <w:t> </w:t>
    </w:r>
  </w:p>
  <w:p w14:paraId="1D52D446" w14:textId="77777777" w:rsidR="000F5C9A" w:rsidRPr="00A266FB" w:rsidRDefault="000F5C9A" w:rsidP="001960FE">
    <w:r w:rsidRPr="00850473">
      <w:rPr>
        <w:noProof/>
      </w:rPr>
      <w:drawing>
        <wp:anchor distT="0" distB="0" distL="114300" distR="114300" simplePos="0" relativeHeight="251666432" behindDoc="1" locked="1" layoutInCell="1" allowOverlap="1" wp14:anchorId="7DDC983A" wp14:editId="12C8E72D">
          <wp:simplePos x="0" y="0"/>
          <wp:positionH relativeFrom="page">
            <wp:posOffset>13970</wp:posOffset>
          </wp:positionH>
          <wp:positionV relativeFrom="page">
            <wp:posOffset>0</wp:posOffset>
          </wp:positionV>
          <wp:extent cx="1079500" cy="10691495"/>
          <wp:effectExtent l="0" t="0" r="6350" b="0"/>
          <wp:wrapNone/>
          <wp:docPr id="3"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r w:rsidRPr="00A266FB">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3E56" w14:textId="77777777" w:rsidR="000F5C9A" w:rsidRPr="00A266FB" w:rsidRDefault="000F5C9A" w:rsidP="001960FE">
    <w:r w:rsidRPr="00A266FB">
      <w:t> </w:t>
    </w:r>
  </w:p>
  <w:p w14:paraId="4B313345" w14:textId="77777777" w:rsidR="000F5C9A" w:rsidRPr="00A266FB" w:rsidRDefault="000F5C9A" w:rsidP="001960FE">
    <w:pPr>
      <w:rPr>
        <w:color w:val="000000"/>
        <w:sz w:val="2"/>
        <w:szCs w:val="2"/>
      </w:rPr>
    </w:pPr>
    <w:r w:rsidRPr="00A266FB">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A25B" w14:textId="77777777" w:rsidR="000F5C9A" w:rsidRPr="0051144A" w:rsidRDefault="000F5C9A" w:rsidP="001960FE">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A6BB" w14:textId="77777777" w:rsidR="000F5C9A" w:rsidRDefault="000F5C9A">
    <w:pPr>
      <w:spacing w:line="20" w:lineRule="exact"/>
      <w:rPr>
        <w:sz w:val="2"/>
        <w:szCs w:val="2"/>
      </w:rPr>
    </w:pPr>
  </w:p>
  <w:p w14:paraId="6004278D" w14:textId="77777777" w:rsidR="000F5C9A" w:rsidRPr="00473DA5" w:rsidRDefault="000F5C9A">
    <w:pPr>
      <w:rPr>
        <w:color w:val="000000"/>
        <w:sz w:val="2"/>
        <w:szCs w:val="2"/>
      </w:rPr>
    </w:pPr>
    <w: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78A" w14:textId="77777777" w:rsidR="000F5C9A" w:rsidRPr="005012BC" w:rsidRDefault="000F5C9A" w:rsidP="00056A3A">
    <w:pPr>
      <w:tabs>
        <w:tab w:val="left" w:pos="1080"/>
      </w:tabs>
      <w:rPr>
        <w:sz w:val="6"/>
        <w:szCs w:val="6"/>
      </w:rPr>
    </w:pPr>
    <w:r w:rsidRPr="005012BC">
      <w:rPr>
        <w:sz w:val="6"/>
        <w:szCs w:val="6"/>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7E73" w14:textId="77777777" w:rsidR="000F5C9A" w:rsidRPr="0051144A" w:rsidRDefault="000F5C9A" w:rsidP="00056A3A">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5789" w14:textId="77777777" w:rsidR="000F5C9A" w:rsidRDefault="000F5C9A">
    <w:pPr>
      <w:spacing w:line="20" w:lineRule="exact"/>
      <w:rPr>
        <w:sz w:val="2"/>
        <w:szCs w:val="2"/>
      </w:rPr>
    </w:pPr>
  </w:p>
  <w:p w14:paraId="29FF053A" w14:textId="77777777" w:rsidR="000F5C9A" w:rsidRPr="00473DA5" w:rsidRDefault="000F5C9A">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0C3C7C"/>
    <w:lvl w:ilvl="0">
      <w:start w:val="1"/>
      <w:numFmt w:val="bullet"/>
      <w:lvlText w:val=""/>
      <w:lvlJc w:val="left"/>
      <w:pPr>
        <w:tabs>
          <w:tab w:val="num" w:pos="284"/>
        </w:tabs>
        <w:ind w:left="284" w:hanging="284"/>
      </w:pPr>
      <w:rPr>
        <w:rFonts w:ascii="Symbol" w:hAnsi="Symbol"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4"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5"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6" w15:restartNumberingAfterBreak="0">
    <w:nsid w:val="40122DC3"/>
    <w:multiLevelType w:val="hybridMultilevel"/>
    <w:tmpl w:val="35B2391C"/>
    <w:lvl w:ilvl="0" w:tplc="CCD82F7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8" w15:restartNumberingAfterBreak="0">
    <w:nsid w:val="570A6895"/>
    <w:multiLevelType w:val="hybridMultilevel"/>
    <w:tmpl w:val="8D80EF70"/>
    <w:lvl w:ilvl="0" w:tplc="41FA9990">
      <w:start w:val="1"/>
      <w:numFmt w:val="decimal"/>
      <w:lvlText w:val="%1."/>
      <w:lvlJc w:val="left"/>
      <w:pPr>
        <w:tabs>
          <w:tab w:val="num" w:pos="720"/>
        </w:tabs>
        <w:ind w:left="720" w:hanging="360"/>
      </w:pPr>
      <w:rPr>
        <w:sz w:val="22"/>
      </w:rPr>
    </w:lvl>
    <w:lvl w:ilvl="1" w:tplc="08070005">
      <w:start w:val="1"/>
      <w:numFmt w:val="bullet"/>
      <w:lvlText w:val=""/>
      <w:lvlJc w:val="left"/>
      <w:pPr>
        <w:tabs>
          <w:tab w:val="num" w:pos="1440"/>
        </w:tabs>
        <w:ind w:left="1440" w:hanging="360"/>
      </w:pPr>
      <w:rPr>
        <w:rFonts w:ascii="Wingdings" w:hAnsi="Wingdings" w:hint="default"/>
      </w:r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9" w15:restartNumberingAfterBreak="0">
    <w:nsid w:val="59D6424F"/>
    <w:multiLevelType w:val="multilevel"/>
    <w:tmpl w:val="7FE6159A"/>
    <w:lvl w:ilvl="0">
      <w:start w:val="1"/>
      <w:numFmt w:val="decimal"/>
      <w:lvlText w:val="%1"/>
      <w:lvlJc w:val="left"/>
      <w:pPr>
        <w:tabs>
          <w:tab w:val="num" w:pos="992"/>
        </w:tabs>
        <w:ind w:left="992" w:hanging="992"/>
      </w:pPr>
      <w:rPr>
        <w:rFonts w:ascii="Arial Black" w:hAnsi="Arial Black" w:hint="default"/>
        <w:b w:val="0"/>
        <w:i w:val="0"/>
        <w:sz w:val="24"/>
        <w:szCs w:val="32"/>
      </w:rPr>
    </w:lvl>
    <w:lvl w:ilvl="1">
      <w:start w:val="1"/>
      <w:numFmt w:val="decimal"/>
      <w:lvlText w:val="%1.%2"/>
      <w:lvlJc w:val="left"/>
      <w:pPr>
        <w:tabs>
          <w:tab w:val="num" w:pos="992"/>
        </w:tabs>
        <w:ind w:left="992" w:hanging="992"/>
      </w:pPr>
      <w:rPr>
        <w:rFonts w:ascii="Arial Black" w:hAnsi="Arial Black" w:hint="default"/>
        <w:b w:val="0"/>
        <w:i w:val="0"/>
        <w:color w:val="auto"/>
        <w:sz w:val="22"/>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992"/>
        </w:tabs>
        <w:ind w:left="992" w:hanging="992"/>
      </w:pPr>
      <w:rPr>
        <w:rFonts w:ascii="Arial" w:hAnsi="Arial" w:hint="default"/>
        <w:b/>
        <w:i w:val="0"/>
        <w:color w:val="auto"/>
        <w:sz w:val="24"/>
        <w:szCs w:val="24"/>
        <w:u w:val="none"/>
      </w:rPr>
    </w:lvl>
    <w:lvl w:ilvl="4">
      <w:start w:val="1"/>
      <w:numFmt w:val="decimal"/>
      <w:lvlText w:val="%1.%2.%3.%4.%5"/>
      <w:lvlJc w:val="left"/>
      <w:pPr>
        <w:tabs>
          <w:tab w:val="num" w:pos="992"/>
        </w:tabs>
        <w:ind w:left="992" w:hanging="992"/>
      </w:pPr>
      <w:rPr>
        <w:rFonts w:ascii="Arial" w:hAnsi="Arial" w:hint="default"/>
        <w:b/>
        <w:i w:val="0"/>
        <w:color w:val="auto"/>
        <w:sz w:val="22"/>
        <w:szCs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AE70888"/>
    <w:multiLevelType w:val="multilevel"/>
    <w:tmpl w:val="F69E8C88"/>
    <w:name w:val="2016111011302575579108"/>
    <w:styleLink w:val="ListLevelsWithNumbersneu"/>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61C7677F"/>
    <w:multiLevelType w:val="hybridMultilevel"/>
    <w:tmpl w:val="5E94BD06"/>
    <w:lvl w:ilvl="0" w:tplc="CCD82F72">
      <w:start w:val="1"/>
      <w:numFmt w:val="bullet"/>
      <w:lvlText w:val=""/>
      <w:lvlJc w:val="left"/>
      <w:pPr>
        <w:ind w:left="360" w:hanging="360"/>
      </w:pPr>
      <w:rPr>
        <w:rFonts w:ascii="Symbol" w:hAnsi="Symbol" w:hint="default"/>
      </w:rPr>
    </w:lvl>
    <w:lvl w:ilvl="1" w:tplc="CCD82F72">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014187482">
    <w:abstractNumId w:val="5"/>
  </w:num>
  <w:num w:numId="2" w16cid:durableId="118111082">
    <w:abstractNumId w:val="4"/>
  </w:num>
  <w:num w:numId="3" w16cid:durableId="462162923">
    <w:abstractNumId w:val="1"/>
  </w:num>
  <w:num w:numId="4" w16cid:durableId="547956807">
    <w:abstractNumId w:val="7"/>
  </w:num>
  <w:num w:numId="5" w16cid:durableId="2093160497">
    <w:abstractNumId w:val="2"/>
  </w:num>
  <w:num w:numId="6" w16cid:durableId="608124627">
    <w:abstractNumId w:val="3"/>
  </w:num>
  <w:num w:numId="7" w16cid:durableId="1624728030">
    <w:abstractNumId w:val="10"/>
  </w:num>
  <w:num w:numId="8" w16cid:durableId="1081758845">
    <w:abstractNumId w:val="9"/>
  </w:num>
  <w:num w:numId="9" w16cid:durableId="7483062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74610">
    <w:abstractNumId w:val="0"/>
  </w:num>
  <w:num w:numId="11" w16cid:durableId="1376537755">
    <w:abstractNumId w:val="6"/>
  </w:num>
  <w:num w:numId="12" w16cid:durableId="1724713502">
    <w:abstractNumId w:val="11"/>
  </w:num>
  <w:num w:numId="13" w16cid:durableId="1372653050">
    <w:abstractNumId w:val="7"/>
  </w:num>
  <w:num w:numId="14" w16cid:durableId="15477894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1" w:cryptProviderType="rsaAES" w:cryptAlgorithmClass="hash" w:cryptAlgorithmType="typeAny" w:cryptAlgorithmSid="14" w:cryptSpinCount="100000" w:hash="t6BqC//WjvHnC3cqmG+/cKoao1Hx/9AedF4/sNKkyQ2RmQAyADG7i80noYY+a0xEJSoDzN9b8jHcGD7PRVEcRw==" w:salt="qk2NdxkLjswwDk5YFqnbhQ=="/>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9. Juni 2017"/>
    <w:docVar w:name="Date.Format.Long.dateValue" w:val="42905"/>
    <w:docVar w:name="DocumentDate" w:val="19. Juni 2017"/>
    <w:docVar w:name="DocumentDate.dateValue" w:val="42905"/>
    <w:docVar w:name="MetaTool_officeatwork" w:val="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"/>
    <w:docVar w:name="OawAttachedTemplate" w:val="GESUCH UM ZULASSUNG QV ART 32 MIT MERKBLATT.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4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Telefon|Departement|Fax|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3080714212273705547&quot; EntryUID=&quot;2017061916100828962902&quot;&gt;&lt;Field Name=&quot;UID&quot; Value=&quot;2017061916100828962902&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21914331154344765&quot;&gt;&lt;Field Name=&quot;UID&quot; Value=&quot;2014021914331154344765&quot;/&gt;&lt;Field Name=&quot;IDName&quot; Value=&quot;BKD, Dienststelle Berufs- und Weiterbildung_B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Betriebli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041 228 67 61&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Data_UID&quot; Value=&quot;2014021914331154344765&quot;/&gt;&lt;Field Name=&quot;Field_Name&quot; Value=&quot;&quot;/&gt;&lt;Field Name=&quot;Field_UID&quot; Value=&quot;&quot;/&gt;&lt;Field Name=&quot;ML_LCID&quot; Value=&quot;&quot;/&gt;&lt;Field Name=&quot;ML_Value&quot; Value=&quot;&quot;/&gt;&lt;/DocProp&gt;&lt;DocProp UID=&quot;2006040509495284662868&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212191811121321310321301031x&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0&quot;&gt;&lt;Field Name=&quot;UID&quot; Value=&quot;0&quot;/&gt;&lt;Field Name=&quot;Classification&quot; Value=&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1706191610082896290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cavn`v;jumpToFirstField:=1;dotReverenceRemove:=0;resizeA4Letter:=0;unpdateDocPropsOnNewOnly:=0;showAllNoteItems:=0;CharCodeChecked:=;CharCodeUnchecked:=;WizardSteps:=0|1;DocumentTitle:=K - A4 hoch mit Absender leer;DisplayName:=W7 - H - LAZ;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amp;lt;translate&amp;gt;SmartContent.InhaltsType&amp;lt;/translate&amp;gt;&quot; Style=&quot;Inhalts-Typ&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7.04.19-09:38:03"/>
    <w:docVar w:name="OawVersionPicture.2010082314524078854510" w:val="EFQM.300.2970.emf;2015.08.12-09:28:00"/>
    <w:docVar w:name="OawVersionPictureInline.2004030310155302814490" w:val="Luzern.BKD.Logo.2100.350.emf;2017.04.19-09:38:03"/>
    <w:docVar w:name="OawVersionPictureInline.2010082314524078854510" w:val="EFQM.300.2970.emf;2015.08.12-09:28:00"/>
    <w:docVar w:name="officeatworkWordMasterTemplateConfiguration" w:val="&lt;!--Created with officeatwork--&gt;_x000d__x000a_&lt;WordMasterTemplateConfiguration&gt;_x000d__x000a_  &lt;LayoutSets /&gt;_x000d__x000a_  &lt;Pictures&gt;_x000d__x000a_    &lt;Picture Id=&quot;331acd51-9ee4-4240-9e30-935a&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ea6296d4-05a3-4225-9fb8-6f27&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E5D3D"/>
    <w:rsid w:val="00001D71"/>
    <w:rsid w:val="000475FF"/>
    <w:rsid w:val="00056A3A"/>
    <w:rsid w:val="000B5AAB"/>
    <w:rsid w:val="000F5C9A"/>
    <w:rsid w:val="000F5D80"/>
    <w:rsid w:val="00134C3F"/>
    <w:rsid w:val="00162C3F"/>
    <w:rsid w:val="00166DB5"/>
    <w:rsid w:val="001960FE"/>
    <w:rsid w:val="00285F5A"/>
    <w:rsid w:val="002914CA"/>
    <w:rsid w:val="002F08EE"/>
    <w:rsid w:val="003A2274"/>
    <w:rsid w:val="00406520"/>
    <w:rsid w:val="0042233E"/>
    <w:rsid w:val="004263C5"/>
    <w:rsid w:val="0043382C"/>
    <w:rsid w:val="004F67D6"/>
    <w:rsid w:val="005028B5"/>
    <w:rsid w:val="00543BE0"/>
    <w:rsid w:val="005C4866"/>
    <w:rsid w:val="005E3775"/>
    <w:rsid w:val="00606E9C"/>
    <w:rsid w:val="00612DCD"/>
    <w:rsid w:val="00661611"/>
    <w:rsid w:val="006C0113"/>
    <w:rsid w:val="0070622B"/>
    <w:rsid w:val="0074360D"/>
    <w:rsid w:val="00786A9C"/>
    <w:rsid w:val="007B2280"/>
    <w:rsid w:val="00850520"/>
    <w:rsid w:val="008D3D91"/>
    <w:rsid w:val="009539FF"/>
    <w:rsid w:val="009E56D5"/>
    <w:rsid w:val="009E62A4"/>
    <w:rsid w:val="00A119C6"/>
    <w:rsid w:val="00A15DB4"/>
    <w:rsid w:val="00A16842"/>
    <w:rsid w:val="00A266FB"/>
    <w:rsid w:val="00A53A24"/>
    <w:rsid w:val="00AB4C01"/>
    <w:rsid w:val="00B7235D"/>
    <w:rsid w:val="00BB2C81"/>
    <w:rsid w:val="00BD17EE"/>
    <w:rsid w:val="00C016C4"/>
    <w:rsid w:val="00C3008C"/>
    <w:rsid w:val="00C50616"/>
    <w:rsid w:val="00C53B04"/>
    <w:rsid w:val="00C63CCB"/>
    <w:rsid w:val="00C673DD"/>
    <w:rsid w:val="00D40367"/>
    <w:rsid w:val="00D46FE8"/>
    <w:rsid w:val="00DD7CEB"/>
    <w:rsid w:val="00DE109D"/>
    <w:rsid w:val="00DE5D3D"/>
    <w:rsid w:val="00DF170B"/>
    <w:rsid w:val="00E25AEF"/>
    <w:rsid w:val="00E32038"/>
    <w:rsid w:val="00E53FC6"/>
    <w:rsid w:val="00E6759C"/>
    <w:rsid w:val="00E71689"/>
    <w:rsid w:val="00E820A0"/>
    <w:rsid w:val="00ED4551"/>
    <w:rsid w:val="00FA02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EEBE"/>
  <w15:docId w15:val="{47E1A04B-6A2B-4291-90C0-D6C62661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rsid w:val="00D52ED8"/>
    <w:pPr>
      <w:tabs>
        <w:tab w:val="center" w:pos="4320"/>
        <w:tab w:val="right" w:pos="8640"/>
      </w:tabs>
    </w:pPr>
    <w:rPr>
      <w:sz w:val="16"/>
    </w:rPr>
  </w:style>
  <w:style w:type="character" w:customStyle="1" w:styleId="FuzeileZchn">
    <w:name w:val="Fußzeile Zchn"/>
    <w:link w:val="Fuzeile"/>
    <w:uiPriority w:val="99"/>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rsid w:val="00AF1EC7"/>
    <w:pPr>
      <w:tabs>
        <w:tab w:val="right" w:pos="9061"/>
      </w:tabs>
      <w:spacing w:before="120" w:after="60"/>
      <w:outlineLvl w:val="0"/>
    </w:pPr>
    <w:rPr>
      <w:b/>
    </w:rPr>
  </w:style>
  <w:style w:type="paragraph" w:styleId="Verzeichnis2">
    <w:name w:val="toc 2"/>
    <w:basedOn w:val="Standard"/>
    <w:next w:val="Standard"/>
    <w:rsid w:val="00AF1EC7"/>
    <w:pPr>
      <w:tabs>
        <w:tab w:val="right" w:pos="9061"/>
      </w:tabs>
      <w:spacing w:before="60"/>
      <w:ind w:left="284"/>
      <w:outlineLvl w:val="1"/>
    </w:pPr>
    <w:rPr>
      <w:b/>
    </w:rPr>
  </w:style>
  <w:style w:type="paragraph" w:styleId="Verzeichnis3">
    <w:name w:val="toc 3"/>
    <w:basedOn w:val="Standard"/>
    <w:next w:val="Standard"/>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link w:val="HaupttitelZchnZchn"/>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5"/>
      </w:numPr>
    </w:pPr>
  </w:style>
  <w:style w:type="numbering" w:customStyle="1" w:styleId="ListLevelsWithNumbers">
    <w:name w:val="ListLevelsWithNumbers"/>
    <w:uiPriority w:val="99"/>
    <w:rsid w:val="0034096C"/>
    <w:pPr>
      <w:numPr>
        <w:numId w:val="6"/>
      </w:numPr>
    </w:pPr>
  </w:style>
  <w:style w:type="paragraph" w:customStyle="1" w:styleId="MinutesHeading">
    <w:name w:val="MinutesHeading"/>
    <w:basedOn w:val="Standard"/>
    <w:rsid w:val="002F08EE"/>
    <w:pPr>
      <w:tabs>
        <w:tab w:val="left" w:pos="567"/>
        <w:tab w:val="left" w:pos="6521"/>
        <w:tab w:val="left" w:pos="8165"/>
      </w:tabs>
    </w:pPr>
    <w:rPr>
      <w:b/>
      <w:kern w:val="0"/>
      <w:sz w:val="16"/>
      <w:szCs w:val="20"/>
    </w:rPr>
  </w:style>
  <w:style w:type="paragraph" w:customStyle="1" w:styleId="MinutesText">
    <w:name w:val="MinutesText"/>
    <w:basedOn w:val="Standard"/>
    <w:rsid w:val="002F08EE"/>
    <w:pPr>
      <w:tabs>
        <w:tab w:val="left" w:pos="6521"/>
        <w:tab w:val="left" w:pos="8165"/>
      </w:tabs>
      <w:ind w:right="2977"/>
    </w:pPr>
    <w:rPr>
      <w:kern w:val="0"/>
      <w:szCs w:val="20"/>
    </w:rPr>
  </w:style>
  <w:style w:type="paragraph" w:customStyle="1" w:styleId="OutputProfile">
    <w:name w:val="OutputProfile"/>
    <w:basedOn w:val="Standard"/>
    <w:next w:val="Standard"/>
    <w:rsid w:val="002F08EE"/>
    <w:pPr>
      <w:adjustRightInd w:val="0"/>
      <w:snapToGrid w:val="0"/>
      <w:spacing w:line="200" w:lineRule="atLeast"/>
    </w:pPr>
    <w:rPr>
      <w:rFonts w:eastAsia="SimSun"/>
      <w:b/>
      <w:kern w:val="0"/>
      <w:sz w:val="18"/>
      <w:szCs w:val="20"/>
      <w:lang w:eastAsia="zh-CN"/>
    </w:rPr>
  </w:style>
  <w:style w:type="character" w:customStyle="1" w:styleId="KopfzeileZchn">
    <w:name w:val="Kopfzeile Zchn"/>
    <w:basedOn w:val="Absatz-Standardschriftart"/>
    <w:link w:val="Kopfzeile"/>
    <w:uiPriority w:val="99"/>
    <w:rsid w:val="002F08EE"/>
    <w:rPr>
      <w:kern w:val="10"/>
      <w:lang w:val="de-CH"/>
    </w:rPr>
  </w:style>
  <w:style w:type="paragraph" w:customStyle="1" w:styleId="LU-Absender-Standard">
    <w:name w:val="LU - Absender - Standard"/>
    <w:rsid w:val="002F08EE"/>
    <w:rPr>
      <w:rFonts w:eastAsia="Calibri"/>
      <w:sz w:val="16"/>
      <w:lang w:eastAsia="en-US"/>
    </w:rPr>
  </w:style>
  <w:style w:type="paragraph" w:customStyle="1" w:styleId="LU-Absender-Fett">
    <w:name w:val="LU - Absender - Fett"/>
    <w:rsid w:val="002F08EE"/>
    <w:rPr>
      <w:rFonts w:ascii="Arial Black" w:eastAsia="Calibri" w:hAnsi="Arial Black"/>
      <w:sz w:val="16"/>
      <w:lang w:eastAsia="en-US"/>
    </w:rPr>
  </w:style>
  <w:style w:type="character" w:styleId="BesuchterLink">
    <w:name w:val="FollowedHyperlink"/>
    <w:basedOn w:val="Absatz-Standardschriftart"/>
    <w:rsid w:val="002F08EE"/>
    <w:rPr>
      <w:color w:val="800080" w:themeColor="followedHyperlink"/>
      <w:u w:val="single"/>
      <w:lang w:val="de-CH"/>
    </w:rPr>
  </w:style>
  <w:style w:type="paragraph" w:styleId="Index5">
    <w:name w:val="index 5"/>
    <w:basedOn w:val="Standard"/>
    <w:next w:val="Standard"/>
    <w:autoRedefine/>
    <w:rsid w:val="002F08EE"/>
    <w:pPr>
      <w:ind w:left="1100" w:hanging="220"/>
    </w:pPr>
    <w:rPr>
      <w:kern w:val="0"/>
      <w:szCs w:val="20"/>
    </w:rPr>
  </w:style>
  <w:style w:type="paragraph" w:styleId="Listennummer">
    <w:name w:val="List Number"/>
    <w:basedOn w:val="Standard"/>
    <w:rsid w:val="002F08EE"/>
    <w:pPr>
      <w:tabs>
        <w:tab w:val="num" w:pos="425"/>
      </w:tabs>
      <w:ind w:left="425" w:hanging="425"/>
      <w:contextualSpacing/>
    </w:pPr>
    <w:rPr>
      <w:kern w:val="0"/>
      <w:szCs w:val="20"/>
    </w:rPr>
  </w:style>
  <w:style w:type="numbering" w:customStyle="1" w:styleId="ListLevelsWithNumbersneu">
    <w:name w:val="ListLevelsWithNumbers neu"/>
    <w:uiPriority w:val="99"/>
    <w:rsid w:val="002F08EE"/>
    <w:pPr>
      <w:numPr>
        <w:numId w:val="7"/>
      </w:numPr>
    </w:pPr>
  </w:style>
  <w:style w:type="paragraph" w:customStyle="1" w:styleId="Untertitel1">
    <w:name w:val="Untertitel 1"/>
    <w:basedOn w:val="Standard"/>
    <w:next w:val="Untertitel2"/>
    <w:rsid w:val="002F08EE"/>
    <w:pPr>
      <w:keepNext/>
      <w:spacing w:before="240" w:after="60"/>
      <w:jc w:val="center"/>
    </w:pPr>
    <w:rPr>
      <w:b/>
      <w:kern w:val="0"/>
      <w:sz w:val="36"/>
      <w:szCs w:val="36"/>
    </w:rPr>
  </w:style>
  <w:style w:type="paragraph" w:customStyle="1" w:styleId="Untertitel2">
    <w:name w:val="Untertitel 2"/>
    <w:basedOn w:val="Standard"/>
    <w:rsid w:val="002F08EE"/>
    <w:pPr>
      <w:keepNext/>
      <w:spacing w:before="240" w:after="60"/>
      <w:jc w:val="center"/>
    </w:pPr>
    <w:rPr>
      <w:kern w:val="0"/>
      <w:sz w:val="36"/>
      <w:szCs w:val="20"/>
    </w:rPr>
  </w:style>
  <w:style w:type="paragraph" w:styleId="Titel">
    <w:name w:val="Title"/>
    <w:basedOn w:val="Standard"/>
    <w:next w:val="Untertitel1"/>
    <w:link w:val="TitelZchn"/>
    <w:qFormat/>
    <w:rsid w:val="002F08EE"/>
    <w:pPr>
      <w:spacing w:before="240" w:after="240"/>
      <w:jc w:val="center"/>
    </w:pPr>
    <w:rPr>
      <w:rFonts w:ascii="Arial Black" w:hAnsi="Arial Black" w:cs="Arial"/>
      <w:bCs/>
      <w:kern w:val="28"/>
      <w:sz w:val="48"/>
      <w:szCs w:val="32"/>
    </w:rPr>
  </w:style>
  <w:style w:type="character" w:customStyle="1" w:styleId="TitelZchn">
    <w:name w:val="Titel Zchn"/>
    <w:basedOn w:val="Absatz-Standardschriftart"/>
    <w:link w:val="Titel"/>
    <w:rsid w:val="002F08EE"/>
    <w:rPr>
      <w:rFonts w:ascii="Arial Black" w:hAnsi="Arial Black" w:cs="Arial"/>
      <w:bCs/>
      <w:kern w:val="28"/>
      <w:sz w:val="48"/>
      <w:szCs w:val="32"/>
      <w:lang w:val="de-CH"/>
    </w:rPr>
  </w:style>
  <w:style w:type="character" w:styleId="Zeilennummer">
    <w:name w:val="line number"/>
    <w:basedOn w:val="Absatz-Standardschriftart"/>
    <w:semiHidden/>
    <w:unhideWhenUsed/>
    <w:rsid w:val="00C673DD"/>
    <w:rPr>
      <w:lang w:val="de-CH"/>
    </w:rPr>
  </w:style>
  <w:style w:type="character" w:customStyle="1" w:styleId="HaupttitelZchnZchn">
    <w:name w:val="Haupttitel Zchn Zchn"/>
    <w:basedOn w:val="Absatz-Standardschriftart"/>
    <w:link w:val="Haupttitel"/>
    <w:locked/>
    <w:rsid w:val="00AB4C01"/>
    <w:rPr>
      <w:rFonts w:ascii="Arial Black" w:hAnsi="Arial Black"/>
      <w:color w:val="000000" w:themeColor="text1"/>
      <w:kern w:val="10"/>
      <w:sz w:val="26"/>
      <w:lang w:val="de-CH"/>
    </w:rPr>
  </w:style>
  <w:style w:type="character" w:customStyle="1" w:styleId="berschrift3Zchn">
    <w:name w:val="Überschrift 3 Zchn"/>
    <w:basedOn w:val="Absatz-Standardschriftart"/>
    <w:link w:val="berschrift3"/>
    <w:rsid w:val="00056A3A"/>
    <w:rPr>
      <w:rFonts w:cs="Arial"/>
      <w:b/>
      <w:bCs/>
      <w:kern w:val="10"/>
      <w:szCs w:val="26"/>
      <w:lang w:val="de-CH"/>
    </w:rPr>
  </w:style>
  <w:style w:type="character" w:styleId="Kommentarzeichen">
    <w:name w:val="annotation reference"/>
    <w:basedOn w:val="Absatz-Standardschriftart"/>
    <w:semiHidden/>
    <w:unhideWhenUsed/>
    <w:rsid w:val="003A2274"/>
    <w:rPr>
      <w:sz w:val="16"/>
      <w:szCs w:val="16"/>
    </w:rPr>
  </w:style>
  <w:style w:type="paragraph" w:styleId="Kommentartext">
    <w:name w:val="annotation text"/>
    <w:basedOn w:val="Standard"/>
    <w:link w:val="KommentartextZchn"/>
    <w:semiHidden/>
    <w:unhideWhenUsed/>
    <w:rsid w:val="003A2274"/>
    <w:rPr>
      <w:sz w:val="20"/>
      <w:szCs w:val="20"/>
    </w:rPr>
  </w:style>
  <w:style w:type="character" w:customStyle="1" w:styleId="KommentartextZchn">
    <w:name w:val="Kommentartext Zchn"/>
    <w:basedOn w:val="Absatz-Standardschriftart"/>
    <w:link w:val="Kommentartext"/>
    <w:semiHidden/>
    <w:rsid w:val="003A2274"/>
    <w:rPr>
      <w:kern w:val="10"/>
      <w:sz w:val="20"/>
      <w:szCs w:val="20"/>
    </w:rPr>
  </w:style>
  <w:style w:type="paragraph" w:styleId="Kommentarthema">
    <w:name w:val="annotation subject"/>
    <w:basedOn w:val="Kommentartext"/>
    <w:next w:val="Kommentartext"/>
    <w:link w:val="KommentarthemaZchn"/>
    <w:semiHidden/>
    <w:unhideWhenUsed/>
    <w:rsid w:val="003A2274"/>
    <w:rPr>
      <w:b/>
      <w:bCs/>
    </w:rPr>
  </w:style>
  <w:style w:type="character" w:customStyle="1" w:styleId="KommentarthemaZchn">
    <w:name w:val="Kommentarthema Zchn"/>
    <w:basedOn w:val="KommentartextZchn"/>
    <w:link w:val="Kommentarthema"/>
    <w:semiHidden/>
    <w:rsid w:val="003A2274"/>
    <w:rPr>
      <w:b/>
      <w:bCs/>
      <w:kern w:val="10"/>
      <w:sz w:val="20"/>
      <w:szCs w:val="20"/>
    </w:rPr>
  </w:style>
  <w:style w:type="paragraph" w:styleId="berarbeitung">
    <w:name w:val="Revision"/>
    <w:hidden/>
    <w:uiPriority w:val="99"/>
    <w:semiHidden/>
    <w:rsid w:val="0043382C"/>
    <w:rPr>
      <w:kern w:val="10"/>
    </w:rPr>
  </w:style>
  <w:style w:type="paragraph" w:customStyle="1" w:styleId="AbsenderText">
    <w:name w:val="Absender_Text"/>
    <w:basedOn w:val="Standard"/>
    <w:uiPriority w:val="1"/>
    <w:rsid w:val="000F5C9A"/>
    <w:rPr>
      <w:rFonts w:ascii="Segoe UI" w:hAnsi="Segoe UI" w:cs="Arial"/>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sbfi.admin.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eruf.lu.ch/"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betrieblichebildung.dbw@lu.ch" TargetMode="Externa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wigger\Downloads\Gesuch_Art_32_inkl_MB%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3D99B192547489BA2A8C16FB824BD"/>
        <w:category>
          <w:name w:val="Allgemein"/>
          <w:gallery w:val="placeholder"/>
        </w:category>
        <w:types>
          <w:type w:val="bbPlcHdr"/>
        </w:types>
        <w:behaviors>
          <w:behavior w:val="content"/>
        </w:behaviors>
        <w:guid w:val="{D5D59A5E-E3C9-4CC6-848D-0173B272170F}"/>
      </w:docPartPr>
      <w:docPartBody>
        <w:p w:rsidR="00000000" w:rsidRDefault="00D9540A">
          <w:pPr>
            <w:pStyle w:val="4DE3D99B192547489BA2A8C16FB824BD"/>
          </w:pPr>
          <w:r w:rsidRPr="0030305C">
            <w:t>‍</w:t>
          </w:r>
        </w:p>
      </w:docPartBody>
    </w:docPart>
    <w:docPart>
      <w:docPartPr>
        <w:name w:val="0C21A4513FFD411CB187BC60DA787B19"/>
        <w:category>
          <w:name w:val="Allgemein"/>
          <w:gallery w:val="placeholder"/>
        </w:category>
        <w:types>
          <w:type w:val="bbPlcHdr"/>
        </w:types>
        <w:behaviors>
          <w:behavior w:val="content"/>
        </w:behaviors>
        <w:guid w:val="{8063E148-7B43-46B8-B389-008A54739028}"/>
      </w:docPartPr>
      <w:docPartBody>
        <w:p w:rsidR="00000000" w:rsidRDefault="00D9540A">
          <w:pPr>
            <w:pStyle w:val="0C21A4513FFD411CB187BC60DA787B19"/>
          </w:pPr>
          <w:r w:rsidRPr="0030305C">
            <w:rPr>
              <w:rStyle w:val="Fett"/>
            </w:rPr>
            <w:t xml:space="preserve"> </w:t>
          </w:r>
        </w:p>
      </w:docPartBody>
    </w:docPart>
    <w:docPart>
      <w:docPartPr>
        <w:name w:val="A271504C56F54716A409DAFAAA6214FC"/>
        <w:category>
          <w:name w:val="Allgemein"/>
          <w:gallery w:val="placeholder"/>
        </w:category>
        <w:types>
          <w:type w:val="bbPlcHdr"/>
        </w:types>
        <w:behaviors>
          <w:behavior w:val="content"/>
        </w:behaviors>
        <w:guid w:val="{D33368C9-B457-478F-A03A-26D90AFBC031}"/>
      </w:docPartPr>
      <w:docPartBody>
        <w:p w:rsidR="00000000" w:rsidRDefault="00D9540A">
          <w:pPr>
            <w:pStyle w:val="A271504C56F54716A409DAFAAA6214FC"/>
          </w:pPr>
          <w:r w:rsidRPr="0030305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DE3D99B192547489BA2A8C16FB824BD">
    <w:name w:val="4DE3D99B192547489BA2A8C16FB824BD"/>
  </w:style>
  <w:style w:type="character" w:styleId="Fett">
    <w:name w:val="Strong"/>
    <w:qFormat/>
    <w:rPr>
      <w:b/>
      <w:bCs/>
    </w:rPr>
  </w:style>
  <w:style w:type="paragraph" w:customStyle="1" w:styleId="0C21A4513FFD411CB187BC60DA787B19">
    <w:name w:val="0C21A4513FFD411CB187BC60DA787B19"/>
  </w:style>
  <w:style w:type="paragraph" w:customStyle="1" w:styleId="A271504C56F54716A409DAFAAA6214FC">
    <w:name w:val="A271504C56F54716A409DAFAAA621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</officeatwork>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officeatwork xmlns="http://schemas.officeatwork.com/CustomXMLPart"/>
</file>

<file path=customXml/item5.xml><?xml version="1.0" encoding="utf-8"?>
<officeatwork xmlns="http://schemas.officeatwork.com/Formulas">eNp7v3u/jVt+UW5pTmKxgr4dAD33Bnw=</officeatwork>
</file>

<file path=customXml/item6.xml><?xml version="1.0" encoding="utf-8"?>
<officeatwork xmlns="http://schemas.officeatwork.com/Media"/>
</file>

<file path=customXml/itemProps1.xml><?xml version="1.0" encoding="utf-8"?>
<ds:datastoreItem xmlns:ds="http://schemas.openxmlformats.org/officeDocument/2006/customXml" ds:itemID="{9A411D9C-4540-4272-BE1E-1B70043F053F}">
  <ds:schemaRefs>
    <ds:schemaRef ds:uri="http://schemas.officeatwork.com/Document"/>
  </ds:schemaRefs>
</ds:datastoreItem>
</file>

<file path=customXml/itemProps2.xml><?xml version="1.0" encoding="utf-8"?>
<ds:datastoreItem xmlns:ds="http://schemas.openxmlformats.org/officeDocument/2006/customXml" ds:itemID="{7B22F657-B777-4651-9A6A-9C445524B829}">
  <ds:schemaRefs>
    <ds:schemaRef ds:uri="http://schemas.officeatwork.com/MasterProperties"/>
  </ds:schemaRefs>
</ds:datastoreItem>
</file>

<file path=customXml/itemProps3.xml><?xml version="1.0" encoding="utf-8"?>
<ds:datastoreItem xmlns:ds="http://schemas.openxmlformats.org/officeDocument/2006/customXml" ds:itemID="{F1B41C6B-62EF-49F8-B07E-2D0DD2F00727}">
  <ds:schemaRefs>
    <ds:schemaRef ds:uri="http://schemas.openxmlformats.org/officeDocument/2006/bibliography"/>
  </ds:schemaRefs>
</ds:datastoreItem>
</file>

<file path=customXml/itemProps4.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5.xml><?xml version="1.0" encoding="utf-8"?>
<ds:datastoreItem xmlns:ds="http://schemas.openxmlformats.org/officeDocument/2006/customXml" ds:itemID="{CEB7359B-D104-4653-B6B6-708B57D54137}">
  <ds:schemaRefs>
    <ds:schemaRef ds:uri="http://schemas.officeatwork.com/Formulas"/>
  </ds:schemaRefs>
</ds:datastoreItem>
</file>

<file path=customXml/itemProps6.xml><?xml version="1.0" encoding="utf-8"?>
<ds:datastoreItem xmlns:ds="http://schemas.openxmlformats.org/officeDocument/2006/customXml" ds:itemID="{10A5ECAC-1934-42B5-915C-23A5753FC02E}">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Gesuch_Art_32_inkl_MB (2).dotx</Template>
  <TotalTime>0</TotalTime>
  <Pages>4</Pages>
  <Words>2156</Words>
  <Characters>13588</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Merkblatt</vt:lpstr>
      <vt:lpstr>Organisation</vt:lpstr>
    </vt:vector>
  </TitlesOfParts>
  <Manager>Janine Wyss</Manager>
  <Company>Bildungs- und Kulturdepartement</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Wigger Sara</dc:creator>
  <cp:keywords/>
  <dc:description/>
  <cp:lastModifiedBy>Wigger Sara</cp:lastModifiedBy>
  <cp:revision>1</cp:revision>
  <cp:lastPrinted>2017-06-30T13:25:00Z</cp:lastPrinted>
  <dcterms:created xsi:type="dcterms:W3CDTF">2023-10-27T12:44:00Z</dcterms:created>
  <dcterms:modified xsi:type="dcterms:W3CDTF">2023-10-27T12:44:00Z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wyj</vt:lpwstr>
  </property>
  <property fmtid="{D5CDD505-2E9C-101B-9397-08002B2CF9AE}" pid="3" name="Author.Name">
    <vt:lpwstr>Janine Wyss</vt:lpwstr>
  </property>
  <property fmtid="{D5CDD505-2E9C-101B-9397-08002B2CF9AE}" pid="4" name="BM_ContentType">
    <vt:lpwstr>Merkblatt</vt:lpwstr>
  </property>
  <property fmtid="{D5CDD505-2E9C-101B-9397-08002B2CF9AE}" pid="5" name="BM_ContentTypeLetter">
    <vt:lpwstr/>
  </property>
  <property fmtid="{D5CDD505-2E9C-101B-9397-08002B2CF9AE}" pid="6" name="BM_Subject">
    <vt:lpwstr/>
  </property>
  <property fmtid="{D5CDD505-2E9C-101B-9397-08002B2CF9AE}" pid="7" name="CMIdata.Dok_Titel">
    <vt:lpwstr/>
  </property>
  <property fmtid="{D5CDD505-2E9C-101B-9397-08002B2CF9AE}" pid="8" name="CMIdata.G_Laufnummer">
    <vt:lpwstr/>
  </property>
  <property fmtid="{D5CDD505-2E9C-101B-9397-08002B2CF9AE}" pid="9" name="CMIdata.G_Signatur">
    <vt:lpwstr/>
  </property>
  <property fmtid="{D5CDD505-2E9C-101B-9397-08002B2CF9AE}" pid="10" name="Contactperson.Direct Fax">
    <vt:lpwstr/>
  </property>
  <property fmtid="{D5CDD505-2E9C-101B-9397-08002B2CF9AE}" pid="11" name="Contactperson.Direct Phone">
    <vt:lpwstr/>
  </property>
  <property fmtid="{D5CDD505-2E9C-101B-9397-08002B2CF9AE}" pid="12" name="Contactperson.DirectFax">
    <vt:lpwstr>041 228 67 61</vt:lpwstr>
  </property>
  <property fmtid="{D5CDD505-2E9C-101B-9397-08002B2CF9AE}" pid="13" name="Contactperson.DirectPhone">
    <vt:lpwstr>041 228 52 04</vt:lpwstr>
  </property>
  <property fmtid="{D5CDD505-2E9C-101B-9397-08002B2CF9AE}" pid="14" name="Contactperson.Name">
    <vt:lpwstr>Janine Wyss</vt:lpwstr>
  </property>
  <property fmtid="{D5CDD505-2E9C-101B-9397-08002B2CF9AE}" pid="15" name="CustomField.Classification">
    <vt:lpwstr/>
  </property>
  <property fmtid="{D5CDD505-2E9C-101B-9397-08002B2CF9AE}" pid="16" name="CustomField.ContentTypeLetter">
    <vt:lpwstr/>
  </property>
  <property fmtid="{D5CDD505-2E9C-101B-9397-08002B2CF9AE}" pid="17" name="Doc.ContentTypeBrackets">
    <vt:lpwstr>[Inhalts-Typ]</vt:lpwstr>
  </property>
  <property fmtid="{D5CDD505-2E9C-101B-9397-08002B2CF9AE}" pid="18" name="Doc.Date">
    <vt:lpwstr>Datum</vt:lpwstr>
  </property>
  <property fmtid="{D5CDD505-2E9C-101B-9397-08002B2CF9AE}" pid="19" name="Doc.DirectFax">
    <vt:lpwstr>Direkt Telefax</vt:lpwstr>
  </property>
  <property fmtid="{D5CDD505-2E9C-101B-9397-08002B2CF9AE}" pid="20" name="Doc.DirectPhone">
    <vt:lpwstr>Direkt Telefon</vt:lpwstr>
  </property>
  <property fmtid="{D5CDD505-2E9C-101B-9397-08002B2CF9AE}" pid="21" name="Doc.Document">
    <vt:lpwstr>Dokument</vt:lpwstr>
  </property>
  <property fmtid="{D5CDD505-2E9C-101B-9397-08002B2CF9AE}" pid="22" name="Doc.Enclosures">
    <vt:lpwstr>Beilagen</vt:lpwstr>
  </property>
  <property fmtid="{D5CDD505-2E9C-101B-9397-08002B2CF9AE}" pid="23" name="Doc.Facsimile">
    <vt:lpwstr>Telefax</vt:lpwstr>
  </property>
  <property fmtid="{D5CDD505-2E9C-101B-9397-08002B2CF9AE}" pid="24" name="Doc.Letter">
    <vt:lpwstr>Brief</vt:lpwstr>
  </property>
  <property fmtid="{D5CDD505-2E9C-101B-9397-08002B2CF9AE}" pid="25" name="Doc.of">
    <vt:lpwstr>von</vt:lpwstr>
  </property>
  <property fmtid="{D5CDD505-2E9C-101B-9397-08002B2CF9AE}" pid="26" name="Doc.Page">
    <vt:lpwstr>Seite</vt:lpwstr>
  </property>
  <property fmtid="{D5CDD505-2E9C-101B-9397-08002B2CF9AE}" pid="27" name="Doc.Regarding">
    <vt:lpwstr>betreffend</vt:lpwstr>
  </property>
  <property fmtid="{D5CDD505-2E9C-101B-9397-08002B2CF9AE}" pid="28" name="Doc.Subject">
    <vt:lpwstr>[Betreff]</vt:lpwstr>
  </property>
  <property fmtid="{D5CDD505-2E9C-101B-9397-08002B2CF9AE}" pid="29" name="Doc.Telephone">
    <vt:lpwstr>Telefon</vt:lpwstr>
  </property>
  <property fmtid="{D5CDD505-2E9C-101B-9397-08002B2CF9AE}" pid="30" name="Doc.Text">
    <vt:lpwstr>[Text]</vt:lpwstr>
  </property>
  <property fmtid="{D5CDD505-2E9C-101B-9397-08002B2CF9AE}" pid="31" name="Organisation.AddressB1">
    <vt:lpwstr>Dienststelle Berufs- und Weiterbildung</vt:lpwstr>
  </property>
  <property fmtid="{D5CDD505-2E9C-101B-9397-08002B2CF9AE}" pid="32" name="Organisation.AddressB2">
    <vt:lpwstr>Betriebliche Bildung</vt:lpwstr>
  </property>
  <property fmtid="{D5CDD505-2E9C-101B-9397-08002B2CF9AE}" pid="33" name="Organisation.AddressB3">
    <vt:lpwstr/>
  </property>
  <property fmtid="{D5CDD505-2E9C-101B-9397-08002B2CF9AE}" pid="34" name="Organisation.AddressB4">
    <vt:lpwstr/>
  </property>
  <property fmtid="{D5CDD505-2E9C-101B-9397-08002B2CF9AE}" pid="35" name="Organisation.AddressN1">
    <vt:lpwstr>Obergrundstrasse 51</vt:lpwstr>
  </property>
  <property fmtid="{D5CDD505-2E9C-101B-9397-08002B2CF9AE}" pid="36" name="Organisation.AddressN2">
    <vt:lpwstr>6002 Luzern</vt:lpwstr>
  </property>
  <property fmtid="{D5CDD505-2E9C-101B-9397-08002B2CF9AE}" pid="37" name="Organisation.AddressN3">
    <vt:lpwstr/>
  </property>
  <property fmtid="{D5CDD505-2E9C-101B-9397-08002B2CF9AE}" pid="38" name="Organisation.AddressN4">
    <vt:lpwstr/>
  </property>
  <property fmtid="{D5CDD505-2E9C-101B-9397-08002B2CF9AE}" pid="39" name="Organisation.City">
    <vt:lpwstr>Luzern</vt:lpwstr>
  </property>
  <property fmtid="{D5CDD505-2E9C-101B-9397-08002B2CF9AE}" pid="40" name="Organisation.Country">
    <vt:lpwstr/>
  </property>
  <property fmtid="{D5CDD505-2E9C-101B-9397-08002B2CF9AE}" pid="41" name="Organisation.Departement">
    <vt:lpwstr>Bildungs- und Kulturdepartement</vt:lpwstr>
  </property>
  <property fmtid="{D5CDD505-2E9C-101B-9397-08002B2CF9AE}" pid="42" name="Organisation.Dienststelle1">
    <vt:lpwstr/>
  </property>
  <property fmtid="{D5CDD505-2E9C-101B-9397-08002B2CF9AE}" pid="43" name="Organisation.Dienststelle2">
    <vt:lpwstr/>
  </property>
  <property fmtid="{D5CDD505-2E9C-101B-9397-08002B2CF9AE}" pid="44" name="Organisation.Email">
    <vt:lpwstr>info.dbw@lu.ch</vt:lpwstr>
  </property>
  <property fmtid="{D5CDD505-2E9C-101B-9397-08002B2CF9AE}" pid="45" name="Organisation.Fax">
    <vt:lpwstr>041 228 67 61</vt:lpwstr>
  </property>
  <property fmtid="{D5CDD505-2E9C-101B-9397-08002B2CF9AE}" pid="46" name="Organisation.Footer1">
    <vt:lpwstr/>
  </property>
  <property fmtid="{D5CDD505-2E9C-101B-9397-08002B2CF9AE}" pid="47" name="Organisation.Footer2">
    <vt:lpwstr/>
  </property>
  <property fmtid="{D5CDD505-2E9C-101B-9397-08002B2CF9AE}" pid="48" name="Organisation.Footer3">
    <vt:lpwstr/>
  </property>
  <property fmtid="{D5CDD505-2E9C-101B-9397-08002B2CF9AE}" pid="49" name="Organisation.Footer4">
    <vt:lpwstr/>
  </property>
  <property fmtid="{D5CDD505-2E9C-101B-9397-08002B2CF9AE}" pid="50" name="Organisation.Internet">
    <vt:lpwstr>www.beruf.lu.ch</vt:lpwstr>
  </property>
  <property fmtid="{D5CDD505-2E9C-101B-9397-08002B2CF9AE}" pid="51" name="Organisation.Telefon">
    <vt:lpwstr>041 228 52 52</vt:lpwstr>
  </property>
  <property fmtid="{D5CDD505-2E9C-101B-9397-08002B2CF9AE}" pid="52" name="Outputprofile.External">
    <vt:lpwstr/>
  </property>
  <property fmtid="{D5CDD505-2E9C-101B-9397-08002B2CF9AE}" pid="53" name="Outputprofile.ExternalSignature">
    <vt:lpwstr/>
  </property>
  <property fmtid="{D5CDD505-2E9C-101B-9397-08002B2CF9AE}" pid="54" name="Outputprofile.Internal">
    <vt:lpwstr/>
  </property>
  <property fmtid="{D5CDD505-2E9C-101B-9397-08002B2CF9AE}" pid="55" name="OutputStatus">
    <vt:lpwstr>OutputStatus</vt:lpwstr>
  </property>
  <property fmtid="{D5CDD505-2E9C-101B-9397-08002B2CF9AE}" pid="56" name="Textmarke.ContentType">
    <vt:lpwstr>Merkblatt</vt:lpwstr>
  </property>
  <property fmtid="{D5CDD505-2E9C-101B-9397-08002B2CF9AE}" pid="57" name="Toolbar.Email">
    <vt:lpwstr>Toolbar.Email</vt:lpwstr>
  </property>
  <property fmtid="{D5CDD505-2E9C-101B-9397-08002B2CF9AE}" pid="58" name="Viacar.PIN">
    <vt:lpwstr> </vt:lpwstr>
  </property>
  <property fmtid="{D5CDD505-2E9C-101B-9397-08002B2CF9AE}" pid="59" name="oawInfo">
    <vt:lpwstr/>
  </property>
  <property fmtid="{D5CDD505-2E9C-101B-9397-08002B2CF9AE}" pid="60" name="oawDisplayName">
    <vt:lpwstr/>
  </property>
  <property fmtid="{D5CDD505-2E9C-101B-9397-08002B2CF9AE}" pid="61" name="oawID">
    <vt:lpwstr/>
  </property>
</Properties>
</file>